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3d85" w14:textId="0ad3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Басқұдық ауылдық округінің әкімшілік-аумақтық құрылысына қарасты құрамдас бөліктеріне, көшелеріне атаулар беру және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әкімдігінің 2009 жылғы 1 маусымдағы N 123 шешімі. Мұнайлы ауданының Әділет басқармасында 2009 жылғы 3 шілдеде N 11-7-54 тіркелді.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Тақырыпқа өзгерістер енгізілді - Маңғыстау облысы Басқұдық ауылдық округі әкімдігі 22.07.2014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Мәтінге өзгерістер енгізілді - Маңғыстау облысы Басқұдық ауылдық округі әкімдігі 22.07.2014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08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4200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әкімшілік - аумақтық құрылысы туралы",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 - өзі басқару туралы" Заңдарына сәйкес және Басқұдық ауылдық округінің тұрғындарымен 2009 жылы 05 мамыр күні өткізілген жиналыстың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Басқұдық ауылдық округіндегі "Металлург" саяжай алабы – "Болашақ" тұрғын үй массиві, "Маржан - 21 ғасыр" өндірістік кооперативі – "Маржан" тұрғын үй массиві, "Гранит" саяжай алабы – "Рахат" тұрғын үй массиві болып және бұрынғы Басқұдық жерінен көшірілген азаматтарға, Автодром ауданынан дара тұрғын - үй құрылысын салу үшін берілген жер учаскелері "Басқұдық" тұрғын үй массиві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1 - тармаққа өзгеріс енгізілді - Басқұдық селолық округі әкімдігі Мұнайлы ауданы әкімдігінің 2012.12.21 </w:t>
      </w:r>
      <w:r>
        <w:rPr>
          <w:rFonts w:ascii="Times New Roman"/>
          <w:b w:val="false"/>
          <w:i w:val="false"/>
          <w:color w:val="000000"/>
          <w:sz w:val="28"/>
        </w:rPr>
        <w:t>N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1 -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Басқұдық ауылдық округі елді мекендерінің және көшелерінің атаулары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2 -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"Басқұдық" елді мекенінің көшелеріне атаулар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 ресми жарияланғаннан кейін күнтізбелік он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Н. Кучербаев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Басқұдық 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1 -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Басқұдық ауылдық округі елді мекендерінің және көшелерінің атаулары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1 - қосымшаға өзгерістер енгізілді - Басқұдық селолық округі әкімдігі Мұнайлы ауданы әкімдігінің 2012.12.21 </w:t>
      </w:r>
      <w:r>
        <w:rPr>
          <w:rFonts w:ascii="Times New Roman"/>
          <w:b w:val="false"/>
          <w:i w:val="false"/>
          <w:color w:val="ff0000"/>
          <w:sz w:val="28"/>
        </w:rPr>
        <w:t>N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5867"/>
        <w:gridCol w:w="3500"/>
      </w:tblGrid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және көшелердің қазіргі атауы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және көшелердің жаңа атауы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"Металлург" саяжай алабы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тұрғын үй массиві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Малиновая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Айвовая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Тамшалы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Яблоневая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Абрикосовая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Таңшолпан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Клубничная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Самал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Персиковая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Гранатовая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Сливовая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"Маржан - 21 ғасыр"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кооперативі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"Маржан" тұрғын үй массиві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Верхняя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Шаттық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Киевская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Жазира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Нұрсәт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Шұғыла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Арай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Өркен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Рауан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Северная 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Сұңқар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Нижняя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Жігер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 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"Гранит" саяжай алабы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"Рахат" тұрғын үй массиві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Бозашы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Жалын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Парасат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Ерлік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Жеткіншек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Парадная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Шуақ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Басқұдық 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2 -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2 - қосымшаға өзгерістер енгізілді - Басқұдық селолық округі әкімдігі Мұнайлы ауданы әкімдігінің 2012.12.21 </w:t>
      </w:r>
      <w:r>
        <w:rPr>
          <w:rFonts w:ascii="Times New Roman"/>
          <w:b w:val="false"/>
          <w:i w:val="false"/>
          <w:color w:val="ff0000"/>
          <w:sz w:val="28"/>
        </w:rPr>
        <w:t>N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1"/>
        <w:gridCol w:w="7249"/>
      </w:tblGrid>
      <w:tr>
        <w:trPr>
          <w:trHeight w:val="3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Басқұдық тұрғын үй массиві көшелерінің атаулары</w:t>
            </w:r>
          </w:p>
        </w:tc>
      </w:tr>
      <w:tr>
        <w:trPr>
          <w:trHeight w:val="3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Егемен</w:t>
            </w:r>
          </w:p>
        </w:tc>
      </w:tr>
      <w:tr>
        <w:trPr>
          <w:trHeight w:val="3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</w:t>
            </w:r>
          </w:p>
        </w:tc>
      </w:tr>
      <w:tr>
        <w:trPr>
          <w:trHeight w:val="3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Айдын</w:t>
            </w:r>
          </w:p>
        </w:tc>
      </w:tr>
      <w:tr>
        <w:trPr>
          <w:trHeight w:val="30" w:hRule="atLeast"/>
        </w:trPr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