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802b6" w14:textId="2c802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2008 жылғы 05 желтоқсандағы № 233-қ "Мемлекеттік қызмет көрсетудің стандарттары туралы"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ауданы әкімдігінің 2009 жылғы 28 тамыздағы № 188 қаулысы. Маңғыстау облысының Әділет департаменті Мұнайлы ауданының Әділет басқармасында 2009 жылғы 2 қыркүйекте № 11-7-58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2000 жылғы 27 қарашадағы № 107 «Әкімшілік рәсімдер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>, сондай - ақ Қазақстан Республикасы Үкіметінің 2007 жылғы 30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«Жеке заңды тұлғаларға көрсетілетін мемлекеттік қызметтердің тізілімін бекіту туралы» қаулысына, 2008 жылғы 29 желтоқсандағы № 2637 Маңғыстау облысы әкімдігінің «Маңғыстау облысының жергілікті мемлекеттік басқару құрылымы туралы» қаулысы және Мұнайлы ауданы әкімдігінің 2009 жылғы 5 қаңтардағы № 1 «Мұнайлы ауданы әкімдігінің құрылымына өзгерістер енгізу туралы» қаулысына сәйкес, Мұнайлы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Мұнайлы ауданы әкімдігінің 2008 жылғы 05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233-қ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«Мемлекеттік қызмет көрсетудің стандарттары туралы» қаулысына (Нормативтік құқықтық кесімдерді мемлекеттік тіркеудің тізілімінде № 11-7-29 болып тіркелген, аудандық «Мұнайлы» газетінің 2008 жылғы 30 желтоқсандағы № 53(56) санында жарияланған) төмендегідей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қаулы мәтініндегі және аталған қаулымен бекітілген мемлекеттік қызмет көрсетудің стандарттары мәтініндегі «Мұнайлы аудандық ауыл шаруашылығы бөлімі» деген сөз «Мұнайлы аудандық кәсіпкерлік және ауыл шаруашылық бөлімі»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бекітілген «Қосалқы шаруашылығының бар екендігі туралы анықтама беру» мемлекеттік қызмет көрсету стандартының тақырыбындағы және мәтініндегі «қосалқы» сөзінің алдына «жеке» деген сөзбен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бекітілген «Мал басы туралы мәліметтер беру» мемлекеттік қызмет көрсету стандартының күші жойылсын;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Мұнайлы ауданы әкімінің орынбасары Т.Асауовқа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 О.Қазақбаев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«Мұнайлы аудандық кәсіпкерлік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ауыл шаруашылық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Т.Көшмағанбетов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тамыз 2009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