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7df3" w14:textId="b4f7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жаңа шағын ауданына "Наурыз"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2009 жылғы 1 қазандағы № 1 қаулысы және Қостанай облысы Қостанай қаласы мәслихатының 2009 жылғы 1 қазандағы № 232 шешімі бірлескен. Қостанай облысы Қостанай қаласының Әділет басқармасында 2009 жылғы 13 қарашада № 9-1-135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ономастикалық комиссияның қорытындысын қарап, халықтың пікірін ескеріп,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қаласының Маяковский және Воинов Интернационалистов көшелері бойынша орналасқан жаңа шағын ауданына "Наурыз"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және шешім алғаш рет ресми жарияланған күннен кейін он күнтізбелік күн өткеннен кейін қолданысқа енгізіледі.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3"/>
        <w:gridCol w:w="5933"/>
      </w:tblGrid>
      <w:tr>
        <w:trPr>
          <w:trHeight w:val="120" w:hRule="atLeast"/>
        </w:trPr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Ю. Махаринец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№ 12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 бойынша депутаты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 С. Сотников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 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С. Төкенов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