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bf23" w14:textId="f24b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2009 жылғы 26 қаңтардағы № 24 "2009 жылы жергілікті өкілетті органдардың шешімдері бойынша көмекке мұқтаж азаматтардың жекелеген санаттарына әлеуметтік көмек көрсету" бюджеттік бағдарламасын іске асыру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2009 жылғы 23 маусымдағы № 758 қаулысы. Қостанай облысы Рудный қаласының Әділет басқармасында 2009 жылғы 27 шілдеде № 9-2-140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1-3)-тармақшасына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2009 жылғы 26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жылы жергілікті өкілетті органдардың шешімдері бойынша көмекке мұқтаж азаматтардың жекелеген санаттарына әлеуметтік көмек" бюджеттік бағдарламасын іске асыру туралы" (Нормативтік құқықтық кесімдердің мемлекеттік тіркеу тізілімінде тіркеу нөмірі 9-2-123, 2009 жылғы 13 ақпанда "Рудненский рабочий"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9)-тармақшасы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Табысы ең төменгі күнкөріс деңгейінен төмен отбасылардағы, толық емес отбасылардағы азаматтарға, 1, 2, 3 топтағы мүгедектерге, бала жасынан мүгедектерге, мүгедек балаларға және халықтың нысаналы топтарына жататын басқа азаматтарға жоғары және арнайы орта оқу орындарында оқу төлеміне әлеуметтік көмек;".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2009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Рудный қаласының әкімі                     Н. Денинг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