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de38e" w14:textId="fade3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2009 жылғы 14 қаңтардағы № 29 "2009 жылы қоғамдық жұмыстарды
ұйымдастыру туралы" қаулысына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Арқалық қаласы әкімдігінің 2009 жылғы 15 сәуірдегі № 129 қаулысы. Қостанай облысы Арқалық қаласының Әділет басқармасында 2009 жылғы 7 мамырда № 9-3-108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"Халықты жұмыспен қамту туралы" Заңының 20-бабының 5-тармағының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 31-бабының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Арқалық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Әкімдіктің 2009 жылғы 14 қаңтардағы № 29 "2009 жылы қоғамдық жұмыстарды ұйымдастыру туралы" (нормативтік құқықтық актілердің мемлекеттік тіркеу Тізілімінде 9-3-100 нөмірімен тіркелген, "Арқалық хабары" қалалық апталық газетінде 2009 жылдың 30 қаңтардағы 4 (233) - нөмірінде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7-тармақ: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 2)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Футбол алаңындағы газон шөбін егу мен тыңайтқыш беру, топырағын тырмалауға дайындауға қатысу" "адам саны" 4, "күндер" 42, "адам/күндер" 168;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"Жиыны" деген жолдағы "4", "52", "208" деген цифрлар "8", "47", "376"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9-тармақпен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"Барлығы" деген жолдағы "500", "46,2", "23105" деген цифрлар "534", "44,9", "23958" деген цифрлармен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ресми жарияланған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қала әкімінің орынбасары Қ.Ш. Шаяхметовқа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Арқалық қаласының әкімі                    Т. Төлеубаев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 </w:t>
      </w:r>
      <w:r>
        <w:rPr>
          <w:rFonts w:ascii="Times New Roman"/>
          <w:b w:val="false"/>
          <w:i/>
          <w:color w:val="000000"/>
          <w:sz w:val="28"/>
        </w:rPr>
        <w:t>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Шаруашылық басқару құқығындағы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"Қазақавтожол" республикалық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кәсіпорынының Қостанай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облыстық филиалының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С. Қарабеков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Қостанай облысы Арқалық қаласы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әкімдігінің 2009 жылғы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 сәуірдегі 2009 жылғы № 129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қаулысына қосымша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1936"/>
        <w:gridCol w:w="1633"/>
        <w:gridCol w:w="3772"/>
        <w:gridCol w:w="1384"/>
        <w:gridCol w:w="1251"/>
        <w:gridCol w:w="1186"/>
        <w:gridCol w:w="1120"/>
      </w:tblGrid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 номері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Кәсіпорындар атауы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Жарғының тіркелген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түрлері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көлемі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 саны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Күн-дер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Адам/күн</w:t>
            </w:r>
          </w:p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 басқару құқығындағы "Қазақавтожол" республикалық мемлекеттік кәсіпорынының Костанай облыстық филиалы</w:t>
            </w:r>
          </w:p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 жылғы 25 қаңтар № 9081-1901-МК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Республикалық дәрежедегі Арқалық-Жезқазған-Петропавл автомобиль жолының 340-377 шақырымдарындағы, 340-294 шақырымдарындағы асфальт-бетон жамылғыларындағы шұқырларды жөндеуге қатысу.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шаршы метр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340, 361 және 371 шақырымдардағы автопавильондарды ақтап, сырлауға қатысу.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павильон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252-377 шақырымдардағы белгі бағаналары, шақырымдық көрсеткіштер, пано, жол белгілерін орнатуға қатысу.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дана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252-377 шақырымдарда белгі бағаналары және 45 жол белгілері, 12 дана пано, 125 дана шақырымдық көрсеткіштерді ақтап, сырлауға қатысу.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Арқалық-Жезқазған-Петропавл автомобиль жолының 252-377 шақырымдарындағы белгі бағаналарының, пано, жол белгілері бермдерінің шөптерін қолмен шабуға қатысу.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 шаршы метр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368 және 372 шақырымдардағы көпір мен қисықсызықтарды сырлау.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шаршы метр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22.8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