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da21" w14:textId="a4ed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2008 жылғы 22 желтоқсандағы № 81 "Әулиекөл ауданының 2009 жылға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2009 жылғы 29 шілдедегі № 137 шешімі. Қостанай облысы Әулиекөл ауданының Әділет басқармасында 2009 жылғы 30 шілдеде № 9-7-100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Әулиекөл ауданы әкімдігінің 2009 жылғы 27 шілдедегі № 191 қаулысының негізінде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"Әулиекөл ауданының 2009 жылға арналған бюджеті туралы" 2008 жылғы 22 желтоқсандағы № 81 шешіміне өзгерістер мен толықтырулар енгізілсін (нормативтік құқықтық актілерді мемлекеттік тіркеу Реестрінде 9-7-86 нөмірімен тіркелген, "Әулиекөл" газетінде 2008 жылғы 25 желтоқсанда жарияланған), бұрын мәслихаттың 2009 жылғы 16 қаңтардағы № 90 "Мәслихаттың 2008 жылғы 22 желтоқсандағы № 81 "Әулиекөл ауданының 2009 жылға арналған бюджеті туралы" шешіміне өзгерістер мен толықтырулар енгізу туралы" шешімімен өзгерістер мен толықтырулар енгізілген (нормативтік құқықтық актілерді мемлекеттік тіркеу Реестрінде 9-7-87 нөмірімен тіркелген, "Әулиекөл" газетінің 2009 жылғы 29 қаңтардағы № 4 санында жарияланған), мәслихаттың 2009 жылғы 21 сәуірдегі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2008 жылғы 22 желтоқсандағы № 81 "Әулиекөл ауданының 2009 жылға арналған бюджеті туралы" шешіміне өзгерістер мен толықтырулар енгізу туралы" шешімімен өзгерістер мен толықтырулар енгізілген (нормативтік құқықтық актілерді мемлекеттік тіркеу Реестрінде 9-7-96 нөмірімен тіркелген, "Әулиекөл" газетінің 2009 жылғы 30 сәуірдегі № 17 санында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Айтылған шешімнің 1-тармағы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Ауданның 2009 жылға арналған бюджеті 1 қосымшаға сәйкес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- 2339479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- 565816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ресми трансферттер - 1771755 мың теңге, оның ішінде, облыстық бюджеттен субвенция - 1068006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- 2314372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- 50559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- 25452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тапшылықты қаржылау (профицитті пайдалану) - 25452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2-тармаққа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"58624" деген цифрлар "58424"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"4000" деген цифрлар "3800"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айтылған шешімнің 1, 4 қосымшалары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Ю.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Печникова Татьяна Ивановна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137 шешіміне 1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633"/>
        <w:gridCol w:w="6273"/>
        <w:gridCol w:w="18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І.Табыстар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2339479</w:t>
            </w:r>
          </w:p>
        </w:tc>
      </w:tr>
      <w:tr>
        <w:trPr>
          <w:trHeight w:val="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565816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пен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емес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етін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Трансферттердін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сімдері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1771755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1771755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61"/>
        <w:gridCol w:w="849"/>
        <w:gridCol w:w="849"/>
        <w:gridCol w:w="5548"/>
        <w:gridCol w:w="185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Функцианалдық топ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
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әкімгері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ІV.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50559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50559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50559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(облысты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50559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алыптастыру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5287"/>
        <w:gridCol w:w="1786"/>
      </w:tblGrid>
      <w:tr>
        <w:trPr>
          <w:trHeight w:val="9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
</w:t>
            </w:r>
          </w:p>
        </w:tc>
      </w:tr>
      <w:tr>
        <w:trPr>
          <w:trHeight w:val="9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-25452</w:t>
            </w:r>
          </w:p>
        </w:tc>
      </w:tr>
      <w:tr>
        <w:trPr>
          <w:trHeight w:val="9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 тапшылы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533"/>
        <w:gridCol w:w="6453"/>
        <w:gridCol w:w="173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
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аражаты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29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137 шешіміне 2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 шешіміне 4 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 аудандағы қаланың, аудандық маңызды қаланың,</w:t>
      </w:r>
      <w:r>
        <w:br/>
      </w:r>
      <w:r>
        <w:rPr>
          <w:rFonts w:ascii="Times New Roman"/>
          <w:b/>
          <w:i w:val="false"/>
          <w:color w:val="000000"/>
        </w:rPr>
        <w:t>
поселке, ауылдың (село), ауылдық (селолық) округтің</w:t>
      </w:r>
      <w:r>
        <w:br/>
      </w:r>
      <w:r>
        <w:rPr>
          <w:rFonts w:ascii="Times New Roman"/>
          <w:b/>
          <w:i w:val="false"/>
          <w:color w:val="000000"/>
        </w:rPr>
        <w:t>
2009 жылға бюджеттік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67"/>
        <w:gridCol w:w="822"/>
        <w:gridCol w:w="843"/>
        <w:gridCol w:w="5654"/>
        <w:gridCol w:w="1802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Функциоианалдық топ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
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әкімгері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ындар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133944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ызметтер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85976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қызметін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органдар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жұмыс істеуі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селосының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поселкесі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Тұрғымбаев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Чернышевский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21460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поселкесі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тазалығын қамтамасыз ету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селосының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поселкесі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Тұрғымбаев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селосының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Чернышевский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 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поселкесі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Сұлукөл селолық 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ы, 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таби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 аума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жануарлар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ау, жер қатынастары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облысындағы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қызметтер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поселкелерде,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басымды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поселкесі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Тимофеев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лік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 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поселкесі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