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e71bc" w14:textId="e6e71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Әулиекөл ауданының 2010-2012 жылдарға арналған бюджеті туралы</w:t>
      </w:r>
    </w:p>
    <w:p>
      <w:pPr>
        <w:spacing w:after="0"/>
        <w:ind w:left="0"/>
        <w:jc w:val="both"/>
      </w:pPr>
      <w:r>
        <w:rPr>
          <w:rFonts w:ascii="Times New Roman"/>
          <w:b w:val="false"/>
          <w:i w:val="false"/>
          <w:color w:val="000000"/>
          <w:sz w:val="28"/>
        </w:rPr>
        <w:t>Қостанай облысы Әулиекөл ауданы мәслихатының 2009 жылғы 22 желтоқсандағы № 159 шешімі. Қостанай облысы Әулиекөл ауданының Әділет басқармасында 2009 жылы 28 желтоқсанда № 9-7-109 тіркелді</w:t>
      </w:r>
    </w:p>
    <w:p>
      <w:pPr>
        <w:spacing w:after="0"/>
        <w:ind w:left="0"/>
        <w:jc w:val="both"/>
      </w:pPr>
      <w:bookmarkStart w:name="z1" w:id="0"/>
      <w:r>
        <w:rPr>
          <w:rFonts w:ascii="Times New Roman"/>
          <w:b w:val="false"/>
          <w:i w:val="false"/>
          <w:color w:val="000000"/>
          <w:sz w:val="28"/>
        </w:rPr>
        <w:t xml:space="preserve">
      Әулиекөл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
      1. Ауданның 2010-2012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2010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- 2106763,0 мың теңге, оның ішінде:</w:t>
      </w:r>
      <w:r>
        <w:br/>
      </w:r>
      <w:r>
        <w:rPr>
          <w:rFonts w:ascii="Times New Roman"/>
          <w:b w:val="false"/>
          <w:i w:val="false"/>
          <w:color w:val="000000"/>
          <w:sz w:val="28"/>
        </w:rPr>
        <w:t>
      салықтық түсімдер - 609438,0 мың теңге;</w:t>
      </w:r>
      <w:r>
        <w:br/>
      </w:r>
      <w:r>
        <w:rPr>
          <w:rFonts w:ascii="Times New Roman"/>
          <w:b w:val="false"/>
          <w:i w:val="false"/>
          <w:color w:val="000000"/>
          <w:sz w:val="28"/>
        </w:rPr>
        <w:t>
      салықтық емес түсімдер - 6316,0 мың теңге;</w:t>
      </w:r>
      <w:r>
        <w:br/>
      </w:r>
      <w:r>
        <w:rPr>
          <w:rFonts w:ascii="Times New Roman"/>
          <w:b w:val="false"/>
          <w:i w:val="false"/>
          <w:color w:val="000000"/>
          <w:sz w:val="28"/>
        </w:rPr>
        <w:t>
      негізгі капиталды сатудан түсетін түсімдер - 2390,0 мың теңге;</w:t>
      </w:r>
      <w:r>
        <w:br/>
      </w:r>
      <w:r>
        <w:rPr>
          <w:rFonts w:ascii="Times New Roman"/>
          <w:b w:val="false"/>
          <w:i w:val="false"/>
          <w:color w:val="000000"/>
          <w:sz w:val="28"/>
        </w:rPr>
        <w:t>
      трансферттер түсімдері - 1488619,0 мың теңге;</w:t>
      </w:r>
      <w:r>
        <w:br/>
      </w:r>
      <w:r>
        <w:rPr>
          <w:rFonts w:ascii="Times New Roman"/>
          <w:b w:val="false"/>
          <w:i w:val="false"/>
          <w:color w:val="000000"/>
          <w:sz w:val="28"/>
        </w:rPr>
        <w:t>
</w:t>
      </w:r>
      <w:r>
        <w:rPr>
          <w:rFonts w:ascii="Times New Roman"/>
          <w:b w:val="false"/>
          <w:i w:val="false"/>
          <w:color w:val="000000"/>
          <w:sz w:val="28"/>
        </w:rPr>
        <w:t>
      2) шығындар - 2092065,8 мың теңге;</w:t>
      </w:r>
      <w:r>
        <w:br/>
      </w:r>
      <w:r>
        <w:rPr>
          <w:rFonts w:ascii="Times New Roman"/>
          <w:b w:val="false"/>
          <w:i w:val="false"/>
          <w:color w:val="000000"/>
          <w:sz w:val="28"/>
        </w:rPr>
        <w:t>
</w:t>
      </w:r>
      <w:r>
        <w:rPr>
          <w:rFonts w:ascii="Times New Roman"/>
          <w:b w:val="false"/>
          <w:i w:val="false"/>
          <w:color w:val="000000"/>
          <w:sz w:val="28"/>
        </w:rPr>
        <w:t>
      3) таза бюджеттік несиелеу - 11323,0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-44490,0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 - -41115,8 мың теңге;</w:t>
      </w:r>
      <w:r>
        <w:br/>
      </w:r>
      <w:r>
        <w:rPr>
          <w:rFonts w:ascii="Times New Roman"/>
          <w:b w:val="false"/>
          <w:i w:val="false"/>
          <w:color w:val="000000"/>
          <w:sz w:val="28"/>
        </w:rPr>
        <w:t>
</w:t>
      </w:r>
      <w:r>
        <w:rPr>
          <w:rFonts w:ascii="Times New Roman"/>
          <w:b w:val="false"/>
          <w:i w:val="false"/>
          <w:color w:val="000000"/>
          <w:sz w:val="28"/>
        </w:rPr>
        <w:t>
      6) тапшылықты қаржылау (профицитті пайдалану) - 41115,8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Әулиекөл ауданы мәслихатының 2010.01.13 </w:t>
      </w:r>
      <w:r>
        <w:rPr>
          <w:rFonts w:ascii="Times New Roman"/>
          <w:b w:val="false"/>
          <w:i w:val="false"/>
          <w:color w:val="000000"/>
          <w:sz w:val="28"/>
        </w:rPr>
        <w:t>№ 167</w:t>
      </w:r>
      <w:r>
        <w:rPr>
          <w:rFonts w:ascii="Times New Roman"/>
          <w:b w:val="false"/>
          <w:i w:val="false"/>
          <w:color w:val="ff0000"/>
          <w:sz w:val="28"/>
        </w:rPr>
        <w:t xml:space="preserve">; өзгерту енгізілді - 19.04.2010 </w:t>
      </w:r>
      <w:r>
        <w:rPr>
          <w:rFonts w:ascii="Times New Roman"/>
          <w:b w:val="false"/>
          <w:i w:val="false"/>
          <w:color w:val="000000"/>
          <w:sz w:val="28"/>
        </w:rPr>
        <w:t>№ 180</w:t>
      </w:r>
      <w:r>
        <w:rPr>
          <w:rFonts w:ascii="Times New Roman"/>
          <w:b w:val="false"/>
          <w:i w:val="false"/>
          <w:color w:val="ff0000"/>
          <w:sz w:val="28"/>
        </w:rPr>
        <w:t xml:space="preserve">; 2010.07.07 </w:t>
      </w:r>
      <w:r>
        <w:rPr>
          <w:rFonts w:ascii="Times New Roman"/>
          <w:b w:val="false"/>
          <w:i w:val="false"/>
          <w:color w:val="000000"/>
          <w:sz w:val="28"/>
        </w:rPr>
        <w:t>№ 188</w:t>
      </w:r>
      <w:r>
        <w:rPr>
          <w:rFonts w:ascii="Times New Roman"/>
          <w:b w:val="false"/>
          <w:i w:val="false"/>
          <w:color w:val="ff0000"/>
          <w:sz w:val="28"/>
        </w:rPr>
        <w:t xml:space="preserve">; 2010.10.20 </w:t>
      </w:r>
      <w:r>
        <w:rPr>
          <w:rFonts w:ascii="Times New Roman"/>
          <w:b w:val="false"/>
          <w:i w:val="false"/>
          <w:color w:val="000000"/>
          <w:sz w:val="28"/>
        </w:rPr>
        <w:t>№ 203</w:t>
      </w:r>
      <w:r>
        <w:rPr>
          <w:rFonts w:ascii="Times New Roman"/>
          <w:b w:val="false"/>
          <w:i w:val="false"/>
          <w:color w:val="ff0000"/>
          <w:sz w:val="28"/>
        </w:rPr>
        <w:t xml:space="preserve"> (2010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Облыстық бюджеттен аудан бюджетіне берілетін 2010 жылға арналған субвенция көлемі 1274141,0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3. 2010 жылға арналған аудан бюджетінде Қостанай облыстық мәслихатының 2007 жылғы 12 желтоқсандағы № 31 "Қостанай облысының 2008-2010 жылдарға арналған облыстық бюджеті мен аудандары бюджеттерінің арасындағы жалпы сипаттағы трансферттердің көлемі туралы" шешімімен бекiтiлген, жалпы сипаттағы трансферттердi есептеу кезінде көзделген әлеуметтiк салық пен жеке табыс салығының салық салынатын базасының өзгеруiн ескере отырып бюджет саласындағы еңбекақы қорының өзгеруіне байланысты 11525 мың теңге сомасындағы ағымдағы нысаналы трансферттертің облыстық бюджетке қайтарылуы ескерілсін.</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Қостанай облысы Әулиекөл ауданы мәслихатының 19.04.2010 </w:t>
      </w:r>
      <w:r>
        <w:rPr>
          <w:rFonts w:ascii="Times New Roman"/>
          <w:b w:val="false"/>
          <w:i w:val="false"/>
          <w:color w:val="000000"/>
          <w:sz w:val="28"/>
        </w:rPr>
        <w:t>№ 180</w:t>
      </w:r>
      <w:r>
        <w:rPr>
          <w:rFonts w:ascii="Times New Roman"/>
          <w:b w:val="false"/>
          <w:i w:val="false"/>
          <w:color w:val="ff0000"/>
          <w:sz w:val="28"/>
        </w:rPr>
        <w:t xml:space="preserve"> (2010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4. 2010 жылға арналған аудан бюджетінде облыстық бюджеттен ағымдағы нысаналы трансферттер 6085 мың теңге сомасында ескерілсін, соның ішінде:</w:t>
      </w:r>
      <w:r>
        <w:br/>
      </w:r>
      <w:r>
        <w:rPr>
          <w:rFonts w:ascii="Times New Roman"/>
          <w:b w:val="false"/>
          <w:i w:val="false"/>
          <w:color w:val="000000"/>
          <w:sz w:val="28"/>
        </w:rPr>
        <w:t>
      білім беру ұйымдарының материалдық-техникалық базасын нығайтуға 4000 мың теңге сомасында;</w:t>
      </w:r>
      <w:r>
        <w:br/>
      </w:r>
      <w:r>
        <w:rPr>
          <w:rFonts w:ascii="Times New Roman"/>
          <w:b w:val="false"/>
          <w:i w:val="false"/>
          <w:color w:val="000000"/>
          <w:sz w:val="28"/>
        </w:rPr>
        <w:t>
      халықтың әлеуметтік қорғалатын тобы санынан жастарға әлеуметтік көмек көрсетуге 2085 мың теңге сомасында.</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Қостанай облысы Әулиекөл ауданы мәслихатының 19.04.2010 </w:t>
      </w:r>
      <w:r>
        <w:rPr>
          <w:rFonts w:ascii="Times New Roman"/>
          <w:b w:val="false"/>
          <w:i w:val="false"/>
          <w:color w:val="000000"/>
          <w:sz w:val="28"/>
        </w:rPr>
        <w:t>№ 180</w:t>
      </w:r>
      <w:r>
        <w:rPr>
          <w:rFonts w:ascii="Times New Roman"/>
          <w:b w:val="false"/>
          <w:i w:val="false"/>
          <w:color w:val="ff0000"/>
          <w:sz w:val="28"/>
        </w:rPr>
        <w:t xml:space="preserve"> (2010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4-1. 2010 жылға арналған аудан бюджетінде республикалық бюджеттен ағымдағы нысаналы трансферттер сомаларының мынадай мөлшердегі түсімдері қарастырылғаны ескерілсін, соның ішінде:</w:t>
      </w:r>
      <w:r>
        <w:br/>
      </w:r>
      <w:r>
        <w:rPr>
          <w:rFonts w:ascii="Times New Roman"/>
          <w:b w:val="false"/>
          <w:i w:val="false"/>
          <w:color w:val="000000"/>
          <w:sz w:val="28"/>
        </w:rPr>
        <w:t>
      білім берудің мектепке дейінгі ұйымдарын, орта, техникалық және кәсіби, орта білімнен кейінгі білім беру ұйымдарын, "Өзін өзі тану" пәні бойынша біліктілігін арттыру институттарын оқу құралдарымен жабдықтауға 4744,0 мың теңге сомасында;</w:t>
      </w:r>
      <w:r>
        <w:br/>
      </w:r>
      <w:r>
        <w:rPr>
          <w:rFonts w:ascii="Times New Roman"/>
          <w:b w:val="false"/>
          <w:i w:val="false"/>
          <w:color w:val="000000"/>
          <w:sz w:val="28"/>
        </w:rPr>
        <w:t>
      ең төменгі күнкөріс мөлшерінің өсуіне байланысты мемлекеттік атаулы әлеуметтік көмек пен 18 жасқа дейінгі балаларға ай сайынғы мемлекеттік жәрдемақы төлеуге 20680,0 мың теңге сомасында;</w:t>
      </w:r>
      <w:r>
        <w:br/>
      </w:r>
      <w:r>
        <w:rPr>
          <w:rFonts w:ascii="Times New Roman"/>
          <w:b w:val="false"/>
          <w:i w:val="false"/>
          <w:color w:val="000000"/>
          <w:sz w:val="28"/>
        </w:rPr>
        <w:t>
      Ұлы Отан соғысындағы Жеңіске 65 жыл толуына байланысты Ұлы Отан соғысына қатысқандар мен мүгедектердің жолақысын қамтамасыз етуге 41 мың теңге сомасында;</w:t>
      </w:r>
      <w:r>
        <w:br/>
      </w:r>
      <w:r>
        <w:rPr>
          <w:rFonts w:ascii="Times New Roman"/>
          <w:b w:val="false"/>
          <w:i w:val="false"/>
          <w:color w:val="000000"/>
          <w:sz w:val="28"/>
        </w:rPr>
        <w:t>
      жергілікті атқарушы органдардың ветеринария саласындағы бөлімшелерін ұстауға 15179 мың теңге сомасында;</w:t>
      </w:r>
      <w:r>
        <w:br/>
      </w:r>
      <w:r>
        <w:rPr>
          <w:rFonts w:ascii="Times New Roman"/>
          <w:b w:val="false"/>
          <w:i w:val="false"/>
          <w:color w:val="000000"/>
          <w:sz w:val="28"/>
        </w:rPr>
        <w:t>
      эпизоотикаға қарсы іс-шараларды өткізуге 11849,0 мың теңге сомасында.</w:t>
      </w:r>
      <w:r>
        <w:br/>
      </w:r>
      <w:r>
        <w:rPr>
          <w:rFonts w:ascii="Times New Roman"/>
          <w:b w:val="false"/>
          <w:i w:val="false"/>
          <w:color w:val="000000"/>
          <w:sz w:val="28"/>
        </w:rPr>
        <w:t>
</w:t>
      </w:r>
      <w:r>
        <w:rPr>
          <w:rFonts w:ascii="Times New Roman"/>
          <w:b w:val="false"/>
          <w:i w:val="false"/>
          <w:color w:val="ff0000"/>
          <w:sz w:val="28"/>
        </w:rPr>
        <w:t xml:space="preserve">      Ескерту. 4-1 тармақ жаңа редакцияда - Қостанай облысы Әулиекөл ауданы мәслихатының 19.04.2010 </w:t>
      </w:r>
      <w:r>
        <w:rPr>
          <w:rFonts w:ascii="Times New Roman"/>
          <w:b w:val="false"/>
          <w:i w:val="false"/>
          <w:color w:val="000000"/>
          <w:sz w:val="28"/>
        </w:rPr>
        <w:t>№ 180</w:t>
      </w:r>
      <w:r>
        <w:rPr>
          <w:rFonts w:ascii="Times New Roman"/>
          <w:b w:val="false"/>
          <w:i w:val="false"/>
          <w:color w:val="ff0000"/>
          <w:sz w:val="28"/>
        </w:rPr>
        <w:t xml:space="preserve">; өзгерту енгізілді - </w:t>
      </w:r>
      <w:r>
        <w:rPr>
          <w:rFonts w:ascii="Times New Roman"/>
          <w:b w:val="false"/>
          <w:i w:val="false"/>
          <w:color w:val="ff0000"/>
          <w:sz w:val="28"/>
        </w:rPr>
        <w:t xml:space="preserve">2010.07.07 </w:t>
      </w:r>
      <w:r>
        <w:rPr>
          <w:rFonts w:ascii="Times New Roman"/>
          <w:b w:val="false"/>
          <w:i w:val="false"/>
          <w:color w:val="000000"/>
          <w:sz w:val="28"/>
        </w:rPr>
        <w:t>№ 188</w:t>
      </w:r>
      <w:r>
        <w:rPr>
          <w:rFonts w:ascii="Times New Roman"/>
          <w:b w:val="false"/>
          <w:i w:val="false"/>
          <w:color w:val="ff0000"/>
          <w:sz w:val="28"/>
        </w:rPr>
        <w:t xml:space="preserve">; 2010.10.20 </w:t>
      </w:r>
      <w:r>
        <w:rPr>
          <w:rFonts w:ascii="Times New Roman"/>
          <w:b w:val="false"/>
          <w:i w:val="false"/>
          <w:color w:val="000000"/>
          <w:sz w:val="28"/>
        </w:rPr>
        <w:t>№ 203</w:t>
      </w:r>
      <w:r>
        <w:rPr>
          <w:rFonts w:ascii="Times New Roman"/>
          <w:b w:val="false"/>
          <w:i w:val="false"/>
          <w:color w:val="ff0000"/>
          <w:sz w:val="28"/>
        </w:rPr>
        <w:t xml:space="preserve"> (2010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4-2. 2010 жылға арналған аудан бюджетінде республикалық бюджеттен:</w:t>
      </w:r>
      <w:r>
        <w:br/>
      </w:r>
      <w:r>
        <w:rPr>
          <w:rFonts w:ascii="Times New Roman"/>
          <w:b w:val="false"/>
          <w:i w:val="false"/>
          <w:color w:val="000000"/>
          <w:sz w:val="28"/>
        </w:rPr>
        <w:t>
      ауылдық елді мекендердің әлеуметтік сала мамандарын әлеуметтік қолдау шараларын іске асыру үшін 2028,0 мың теңге сомасында нысаналы ағымдағы трансферттер;</w:t>
      </w:r>
      <w:r>
        <w:br/>
      </w:r>
      <w:r>
        <w:rPr>
          <w:rFonts w:ascii="Times New Roman"/>
          <w:b w:val="false"/>
          <w:i w:val="false"/>
          <w:color w:val="000000"/>
          <w:sz w:val="28"/>
        </w:rPr>
        <w:t>
      ауылдық елді мекендердің әлеуметтік сала мамандарын әлеуметтік қолдау шараларын іске асыру үшін 11564,0 мың теңге сомасында бюджеттік кредиттер түсімінің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4-2 тармақ жаңа редакцияда - Қостанай облысы Әулиекөл ауданы мәслихатының 2010.10.20 </w:t>
      </w:r>
      <w:r>
        <w:rPr>
          <w:rFonts w:ascii="Times New Roman"/>
          <w:b w:val="false"/>
          <w:i w:val="false"/>
          <w:color w:val="000000"/>
          <w:sz w:val="28"/>
        </w:rPr>
        <w:t>№ 203</w:t>
      </w:r>
      <w:r>
        <w:rPr>
          <w:rFonts w:ascii="Times New Roman"/>
          <w:b w:val="false"/>
          <w:i w:val="false"/>
          <w:color w:val="ff0000"/>
          <w:sz w:val="28"/>
        </w:rPr>
        <w:t xml:space="preserve"> (2010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4-3. 2010 жылға арналған аудан бюджетінде Қазақстан Республикасында 2005-2010 жылдарға арналған Білім беруді дамытудың мемлекеттік бағдарламасын іске асыруға 27454,0 мың теңге сомасында республикалық бюджеттен нысаналы ағымдағы трансферттер түсімінің қарастырылғаны ескерілсін, оның ішінде:</w:t>
      </w:r>
      <w:r>
        <w:br/>
      </w:r>
      <w:r>
        <w:rPr>
          <w:rFonts w:ascii="Times New Roman"/>
          <w:b w:val="false"/>
          <w:i w:val="false"/>
          <w:color w:val="000000"/>
          <w:sz w:val="28"/>
        </w:rPr>
        <w:t>
      негізгі орта және жалпы орта білім беру мемлекеттік мекемелерінде физика, химия, биология кабинеттерін оқу құралдарымен жарақтандыруға 16380,0 мың теңге сомасында;</w:t>
      </w:r>
      <w:r>
        <w:br/>
      </w:r>
      <w:r>
        <w:rPr>
          <w:rFonts w:ascii="Times New Roman"/>
          <w:b w:val="false"/>
          <w:i w:val="false"/>
          <w:color w:val="000000"/>
          <w:sz w:val="28"/>
        </w:rPr>
        <w:t>
      бастауыш, негізгі орта және жалпы орта білім беру мемлекеттік мекемелерінде лингафондық және мультимедиялық кабинеттерді ашуға 11074,0 мың теңге сомасында.</w:t>
      </w:r>
      <w:r>
        <w:br/>
      </w:r>
      <w:r>
        <w:rPr>
          <w:rFonts w:ascii="Times New Roman"/>
          <w:b w:val="false"/>
          <w:i w:val="false"/>
          <w:color w:val="000000"/>
          <w:sz w:val="28"/>
        </w:rPr>
        <w:t>
</w:t>
      </w:r>
      <w:r>
        <w:rPr>
          <w:rFonts w:ascii="Times New Roman"/>
          <w:b w:val="false"/>
          <w:i w:val="false"/>
          <w:color w:val="ff0000"/>
          <w:sz w:val="28"/>
        </w:rPr>
        <w:t xml:space="preserve">      Ескерту. 4-3 тармақ жаңа редакцияда - Қостанай облысы Әулиекөл ауданы мәслихатының 2010.10.20 </w:t>
      </w:r>
      <w:r>
        <w:rPr>
          <w:rFonts w:ascii="Times New Roman"/>
          <w:b w:val="false"/>
          <w:i w:val="false"/>
          <w:color w:val="000000"/>
          <w:sz w:val="28"/>
        </w:rPr>
        <w:t>№ 203</w:t>
      </w:r>
      <w:r>
        <w:rPr>
          <w:rFonts w:ascii="Times New Roman"/>
          <w:b w:val="false"/>
          <w:i w:val="false"/>
          <w:color w:val="ff0000"/>
          <w:sz w:val="28"/>
        </w:rPr>
        <w:t xml:space="preserve"> (2010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4-4. 2010 жылға арналған аудан бюджетінде республикалық бюджеттен өңірлік жұмыспен қамту және кадрларды қайта даярлау стратегиясын іске асыруға 55446,0 мың теңге сомасында қаражаттар қарастырылғаны ескерілсін, оның ішінде:</w:t>
      </w:r>
      <w:r>
        <w:br/>
      </w:r>
      <w:r>
        <w:rPr>
          <w:rFonts w:ascii="Times New Roman"/>
          <w:b w:val="false"/>
          <w:i w:val="false"/>
          <w:color w:val="000000"/>
          <w:sz w:val="28"/>
        </w:rPr>
        <w:t>
      "Әулиекөл ауданының білім бөлімінің Ш.Уәлиханов атындағы Әулиекөл орта мектебі" мемлекеттік мекемесінің ғимаратын түбегейлі жөндеуге 41246,0 мың теңге сомасында;</w:t>
      </w:r>
      <w:r>
        <w:br/>
      </w:r>
      <w:r>
        <w:rPr>
          <w:rFonts w:ascii="Times New Roman"/>
          <w:b w:val="false"/>
          <w:i w:val="false"/>
          <w:color w:val="000000"/>
          <w:sz w:val="28"/>
        </w:rPr>
        <w:t>
      аудандық кітапхананы ағымдағы жөндеуге 14200,0 мың теңге сомасында.</w:t>
      </w:r>
      <w:r>
        <w:br/>
      </w:r>
      <w:r>
        <w:rPr>
          <w:rFonts w:ascii="Times New Roman"/>
          <w:b w:val="false"/>
          <w:i w:val="false"/>
          <w:color w:val="000000"/>
          <w:sz w:val="28"/>
        </w:rPr>
        <w:t>
</w:t>
      </w:r>
      <w:r>
        <w:rPr>
          <w:rFonts w:ascii="Times New Roman"/>
          <w:b w:val="false"/>
          <w:i w:val="false"/>
          <w:color w:val="000000"/>
          <w:sz w:val="28"/>
        </w:rPr>
        <w:t>
      4-5. 2010 жылға арналған аудан бюджетінде республикалық бюджеттен әлеуметтік жұмыс орындары мен жастар тәжірибесі бағдарламасын кеңейтуге 9000,0 мың теңге сомасындағы ағымдағы нысаналы трансферттер түсімдерінің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4-1, 4-2, 4-3, 4-4, 4-5 тармақтармен толықтырылды - Қостанай облысы Әулиекөл ауданы мәслихатының 2010.01.13 </w:t>
      </w:r>
      <w:r>
        <w:rPr>
          <w:rFonts w:ascii="Times New Roman"/>
          <w:b w:val="false"/>
          <w:i w:val="false"/>
          <w:color w:val="000000"/>
          <w:sz w:val="28"/>
        </w:rPr>
        <w:t>№ 167</w:t>
      </w:r>
      <w:r>
        <w:rPr>
          <w:rFonts w:ascii="Times New Roman"/>
          <w:b w:val="false"/>
          <w:i w:val="false"/>
          <w:color w:val="ff0000"/>
          <w:sz w:val="28"/>
        </w:rPr>
        <w:t xml:space="preserve"> (2010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4-6. 2010 жылға арналған аудан бюджетінде облыстық бюджеттен "Әулиекөл ауданының білім бөлімінің Н. Островский атындағы орта мектебі" мемлекеттік мекемесі жанындағы шағын орталықты түбегейлі жөндеуге ағымдағы нысаналы трансферттердің 45000,0 мың сомасындағы түсімдері ескерілсін.</w:t>
      </w:r>
      <w:r>
        <w:br/>
      </w:r>
      <w:r>
        <w:rPr>
          <w:rFonts w:ascii="Times New Roman"/>
          <w:b w:val="false"/>
          <w:i w:val="false"/>
          <w:color w:val="000000"/>
          <w:sz w:val="28"/>
        </w:rPr>
        <w:t>
</w:t>
      </w:r>
      <w:r>
        <w:rPr>
          <w:rFonts w:ascii="Times New Roman"/>
          <w:b w:val="false"/>
          <w:i w:val="false"/>
          <w:color w:val="ff0000"/>
          <w:sz w:val="28"/>
        </w:rPr>
        <w:t xml:space="preserve">      Ескерту. 4-6 тармақ жаңа редакцияда - Қостанай облысы Әулиекөл ауданы мәслихатының 2010.10.20 </w:t>
      </w:r>
      <w:r>
        <w:rPr>
          <w:rFonts w:ascii="Times New Roman"/>
          <w:b w:val="false"/>
          <w:i w:val="false"/>
          <w:color w:val="000000"/>
          <w:sz w:val="28"/>
        </w:rPr>
        <w:t>№ 203</w:t>
      </w:r>
      <w:r>
        <w:rPr>
          <w:rFonts w:ascii="Times New Roman"/>
          <w:b w:val="false"/>
          <w:i w:val="false"/>
          <w:color w:val="ff0000"/>
          <w:sz w:val="28"/>
        </w:rPr>
        <w:t xml:space="preserve"> (2010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4-7. 2010 жылға арналған аудан бюджетінде облыстық бюджеттен Ұлы Отан соғысындағы Жеңістің 65 жылдығына орай Ұлы Отан соғысының қатысушылары мен мүгедектеріне, оларға теңестірілгендерге, сондай ақ Ұлы Отан соғысы жылдарында тылда кемінде алты ай жұмыс істеген (қызметте болған) адамдарға біржолғы материалдық көмек төлеуге ағымдағы нысаналы трансферттердің 1337,0 мың сомасындағы түсімдері ескерілсін.</w:t>
      </w:r>
      <w:r>
        <w:br/>
      </w:r>
      <w:r>
        <w:rPr>
          <w:rFonts w:ascii="Times New Roman"/>
          <w:b w:val="false"/>
          <w:i w:val="false"/>
          <w:color w:val="000000"/>
          <w:sz w:val="28"/>
        </w:rPr>
        <w:t>
</w:t>
      </w:r>
      <w:r>
        <w:rPr>
          <w:rFonts w:ascii="Times New Roman"/>
          <w:b w:val="false"/>
          <w:i w:val="false"/>
          <w:color w:val="ff0000"/>
          <w:sz w:val="28"/>
        </w:rPr>
        <w:t xml:space="preserve">      Ескерту. 4-7 тармаққа өзгерту енгізілді - Қостанай облысы Әулиекөл ауданы мәслихатының 2010.07.07 </w:t>
      </w:r>
      <w:r>
        <w:rPr>
          <w:rFonts w:ascii="Times New Roman"/>
          <w:b w:val="false"/>
          <w:i w:val="false"/>
          <w:color w:val="000000"/>
          <w:sz w:val="28"/>
        </w:rPr>
        <w:t>№ 188</w:t>
      </w:r>
      <w:r>
        <w:rPr>
          <w:rFonts w:ascii="Times New Roman"/>
          <w:b w:val="false"/>
          <w:i w:val="false"/>
          <w:color w:val="ff0000"/>
          <w:sz w:val="28"/>
        </w:rPr>
        <w:t xml:space="preserve"> (2010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4-8. 2010 жылға арналған аудан бюджетінде республикалық бюджеттен мектепке дейінгі білім ұйымдарында мемлекеттік білім беру тапсырысын іске асыруға ағымдағы нысаналы трансферттердің 4500,0 мың сомасындағы түсімдері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4-6, 4-7, 4-8 тармақтармен толықтырылды - Қостанай облысы Әулиекөл ауданы мәслихатының 19.04.2010 </w:t>
      </w:r>
      <w:r>
        <w:rPr>
          <w:rFonts w:ascii="Times New Roman"/>
          <w:b w:val="false"/>
          <w:i w:val="false"/>
          <w:color w:val="000000"/>
          <w:sz w:val="28"/>
        </w:rPr>
        <w:t>№ 180</w:t>
      </w:r>
      <w:r>
        <w:rPr>
          <w:rFonts w:ascii="Times New Roman"/>
          <w:b w:val="false"/>
          <w:i w:val="false"/>
          <w:color w:val="ff0000"/>
          <w:sz w:val="28"/>
        </w:rPr>
        <w:t xml:space="preserve"> (2010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4-9. 2010 жылға арналған аудан бюджетінде орта мектептердің материалдық-техникалық базасын нығайтуға 1300,0 мың теңге сомасындағы облыстық бюджеттен нысаналы ағымдағы трансферттер түсімінің сомалары көзделсін.</w:t>
      </w:r>
      <w:r>
        <w:br/>
      </w:r>
      <w:r>
        <w:rPr>
          <w:rFonts w:ascii="Times New Roman"/>
          <w:b w:val="false"/>
          <w:i w:val="false"/>
          <w:color w:val="000000"/>
          <w:sz w:val="28"/>
        </w:rPr>
        <w:t>
</w:t>
      </w:r>
      <w:r>
        <w:rPr>
          <w:rFonts w:ascii="Times New Roman"/>
          <w:b w:val="false"/>
          <w:i w:val="false"/>
          <w:color w:val="ff0000"/>
          <w:sz w:val="28"/>
        </w:rPr>
        <w:t xml:space="preserve">      Ескерту. Шешім 4-9 тармақпен толықтырылды - Қостанай облысы Әулиекөл ауданы мәслихатының 2010.10.20 </w:t>
      </w:r>
      <w:r>
        <w:rPr>
          <w:rFonts w:ascii="Times New Roman"/>
          <w:b w:val="false"/>
          <w:i w:val="false"/>
          <w:color w:val="000000"/>
          <w:sz w:val="28"/>
        </w:rPr>
        <w:t>№ 203</w:t>
      </w:r>
      <w:r>
        <w:rPr>
          <w:rFonts w:ascii="Times New Roman"/>
          <w:b w:val="false"/>
          <w:i w:val="false"/>
          <w:color w:val="ff0000"/>
          <w:sz w:val="28"/>
        </w:rPr>
        <w:t xml:space="preserve"> (2010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5. Ауданның жергілікті атқарушы органының 2010 жылға арналған резерві 5631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xml:space="preserve">
      6. 2010 жылға арналған аудан бюджетін атқару процесінде секвестрлеуге жатпайтын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
      7. Қаладағы әр ауданның, аудандық маңызы бар қаланың, поселке, ауылдың (селоның), ауылдық (селолық) округтің 2010 жылға бюджеттік бағдарламасының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8. Осы шешім 2010 жылдың 1 қаңтарынан қолданысқа енгізіледі.</w:t>
      </w:r>
    </w:p>
    <w:bookmarkEnd w:id="0"/>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мәслихаттың оныншы</w:t>
      </w:r>
      <w:r>
        <w:br/>
      </w:r>
      <w:r>
        <w:rPr>
          <w:rFonts w:ascii="Times New Roman"/>
          <w:b w:val="false"/>
          <w:i w:val="false"/>
          <w:color w:val="000000"/>
          <w:sz w:val="28"/>
        </w:rPr>
        <w:t>
</w:t>
      </w:r>
      <w:r>
        <w:rPr>
          <w:rFonts w:ascii="Times New Roman"/>
          <w:b w:val="false"/>
          <w:i/>
          <w:color w:val="000000"/>
          <w:sz w:val="28"/>
        </w:rPr>
        <w:t>      сессиясының төрағасы                       Ю. Волков</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мәслихаттың хатшысы                        А. Бондаренко</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"Әулиекөл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 Т. И. Печникова</w:t>
      </w:r>
    </w:p>
    <w:bookmarkStart w:name="z16"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2009 жылғы 22 желтоқсандағы </w:t>
      </w:r>
      <w:r>
        <w:br/>
      </w:r>
      <w:r>
        <w:rPr>
          <w:rFonts w:ascii="Times New Roman"/>
          <w:b w:val="false"/>
          <w:i w:val="false"/>
          <w:color w:val="000000"/>
          <w:sz w:val="28"/>
        </w:rPr>
        <w:t xml:space="preserve">
№ 159 шешіміне 1 қосымша  </w:t>
      </w:r>
    </w:p>
    <w:bookmarkEnd w:id="1"/>
    <w:p>
      <w:pPr>
        <w:spacing w:after="0"/>
        <w:ind w:left="0"/>
        <w:jc w:val="left"/>
      </w:pPr>
      <w:r>
        <w:rPr>
          <w:rFonts w:ascii="Times New Roman"/>
          <w:b/>
          <w:i w:val="false"/>
          <w:color w:val="000000"/>
        </w:rPr>
        <w:t xml:space="preserve"> Әулиекөл ауданының 2010 жылға арналған бюджеті</w:t>
      </w:r>
    </w:p>
    <w:p>
      <w:pPr>
        <w:spacing w:after="0"/>
        <w:ind w:left="0"/>
        <w:jc w:val="both"/>
      </w:pPr>
      <w:r>
        <w:rPr>
          <w:rFonts w:ascii="Times New Roman"/>
          <w:b w:val="false"/>
          <w:i w:val="false"/>
          <w:color w:val="ff0000"/>
          <w:sz w:val="28"/>
        </w:rPr>
        <w:t xml:space="preserve">      Ескерту. 1-қосымша жаңа редакцияда - Қостанай облысы Әулиекөл ауданы мәслихатының 2010.10.20 </w:t>
      </w:r>
      <w:r>
        <w:rPr>
          <w:rFonts w:ascii="Times New Roman"/>
          <w:b w:val="false"/>
          <w:i w:val="false"/>
          <w:color w:val="ff0000"/>
          <w:sz w:val="28"/>
        </w:rPr>
        <w:t>№ 203</w:t>
      </w:r>
      <w:r>
        <w:rPr>
          <w:rFonts w:ascii="Times New Roman"/>
          <w:b w:val="false"/>
          <w:i w:val="false"/>
          <w:color w:val="ff0000"/>
          <w:sz w:val="28"/>
        </w:rPr>
        <w:t xml:space="preserve"> (2010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533"/>
        <w:gridCol w:w="433"/>
        <w:gridCol w:w="7893"/>
        <w:gridCol w:w="1933"/>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0" w:hRule="atLeast"/>
        </w:trPr>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Табыстар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2106763</w:t>
            </w:r>
          </w:p>
        </w:tc>
      </w:tr>
      <w:tr>
        <w:trPr>
          <w:trHeight w:val="3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609438</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251005</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251005</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229010</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229010</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114466</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59370</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8372</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42774</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w:t>
            </w:r>
          </w:p>
        </w:tc>
      </w:tr>
      <w:tr>
        <w:trPr>
          <w:trHeight w:val="6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w:t>
            </w:r>
            <w:r>
              <w:br/>
            </w:r>
            <w:r>
              <w:rPr>
                <w:rFonts w:ascii="Times New Roman"/>
                <w:b w:val="false"/>
                <w:i w:val="false"/>
                <w:color w:val="000000"/>
                <w:sz w:val="20"/>
              </w:rPr>
              <w:t>
салынатын iшкi салықтар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10214</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w:t>
            </w:r>
          </w:p>
        </w:tc>
      </w:tr>
      <w:tr>
        <w:trPr>
          <w:trHeight w:val="6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w:t>
            </w:r>
            <w:r>
              <w:br/>
            </w:r>
            <w:r>
              <w:rPr>
                <w:rFonts w:ascii="Times New Roman"/>
                <w:b w:val="false"/>
                <w:i w:val="false"/>
                <w:color w:val="000000"/>
                <w:sz w:val="20"/>
              </w:rPr>
              <w:t>
пайдаланғаны үшiн түсетiн түсiмдер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r>
      <w:tr>
        <w:trPr>
          <w:trHeight w:val="6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w:t>
            </w:r>
            <w:r>
              <w:br/>
            </w:r>
            <w:r>
              <w:rPr>
                <w:rFonts w:ascii="Times New Roman"/>
                <w:b w:val="false"/>
                <w:i w:val="false"/>
                <w:color w:val="000000"/>
                <w:sz w:val="20"/>
              </w:rPr>
              <w:t>
жүргізгені үшін алынатын алымдар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4114</w:t>
            </w:r>
          </w:p>
        </w:tc>
      </w:tr>
      <w:tr>
        <w:trPr>
          <w:trHeight w:val="12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w:t>
            </w:r>
            <w:r>
              <w:br/>
            </w:r>
            <w:r>
              <w:rPr>
                <w:rFonts w:ascii="Times New Roman"/>
                <w:b w:val="false"/>
                <w:i w:val="false"/>
                <w:color w:val="000000"/>
                <w:sz w:val="20"/>
              </w:rPr>
              <w:t>
және (немесе) оған уәкілеттігі бар</w:t>
            </w:r>
            <w:r>
              <w:br/>
            </w:r>
            <w:r>
              <w:rPr>
                <w:rFonts w:ascii="Times New Roman"/>
                <w:b w:val="false"/>
                <w:i w:val="false"/>
                <w:color w:val="000000"/>
                <w:sz w:val="20"/>
              </w:rPr>
              <w:t>
мемлекеттік органдар немесе лауазымды</w:t>
            </w:r>
            <w:r>
              <w:br/>
            </w:r>
            <w:r>
              <w:rPr>
                <w:rFonts w:ascii="Times New Roman"/>
                <w:b w:val="false"/>
                <w:i w:val="false"/>
                <w:color w:val="000000"/>
                <w:sz w:val="20"/>
              </w:rPr>
              <w:t>
адамдар құжаттар бергені үшін алынатын</w:t>
            </w:r>
            <w:r>
              <w:br/>
            </w:r>
            <w:r>
              <w:rPr>
                <w:rFonts w:ascii="Times New Roman"/>
                <w:b w:val="false"/>
                <w:i w:val="false"/>
                <w:color w:val="000000"/>
                <w:sz w:val="20"/>
              </w:rPr>
              <w:t>
міндетті төлемдер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4743</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4743</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6316</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r>
      <w:tr>
        <w:trPr>
          <w:trHeight w:val="66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r>
      <w:tr>
        <w:trPr>
          <w:trHeight w:val="12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мемлекеттік мекемелердің тауарларды</w:t>
            </w:r>
            <w:r>
              <w:br/>
            </w:r>
            <w:r>
              <w:rPr>
                <w:rFonts w:ascii="Times New Roman"/>
                <w:b w:val="false"/>
                <w:i w:val="false"/>
                <w:color w:val="000000"/>
                <w:sz w:val="20"/>
              </w:rPr>
              <w:t>
(жұмыстарды, қызметтерді) өткізуінен</w:t>
            </w:r>
            <w:r>
              <w:br/>
            </w:r>
            <w:r>
              <w:rPr>
                <w:rFonts w:ascii="Times New Roman"/>
                <w:b w:val="false"/>
                <w:i w:val="false"/>
                <w:color w:val="000000"/>
                <w:sz w:val="20"/>
              </w:rPr>
              <w:t>
түсетін түсімдер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r>
      <w:tr>
        <w:trPr>
          <w:trHeight w:val="11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мемлекеттік мекемелердің тауарларды</w:t>
            </w:r>
            <w:r>
              <w:br/>
            </w:r>
            <w:r>
              <w:rPr>
                <w:rFonts w:ascii="Times New Roman"/>
                <w:b w:val="false"/>
                <w:i w:val="false"/>
                <w:color w:val="000000"/>
                <w:sz w:val="20"/>
              </w:rPr>
              <w:t>
(жұмыстарды, қызметтерді) өткізуінен</w:t>
            </w:r>
            <w:r>
              <w:br/>
            </w:r>
            <w:r>
              <w:rPr>
                <w:rFonts w:ascii="Times New Roman"/>
                <w:b w:val="false"/>
                <w:i w:val="false"/>
                <w:color w:val="000000"/>
                <w:sz w:val="20"/>
              </w:rPr>
              <w:t>
түсетін түсімдер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r>
      <w:tr>
        <w:trPr>
          <w:trHeight w:val="3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6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w:t>
            </w:r>
          </w:p>
        </w:tc>
      </w:tr>
      <w:tr>
        <w:trPr>
          <w:trHeight w:val="6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w:t>
            </w:r>
            <w:r>
              <w:br/>
            </w:r>
            <w:r>
              <w:rPr>
                <w:rFonts w:ascii="Times New Roman"/>
                <w:b w:val="false"/>
                <w:i w:val="false"/>
                <w:color w:val="000000"/>
                <w:sz w:val="20"/>
              </w:rPr>
              <w:t>
сату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1488619</w:t>
            </w:r>
          </w:p>
        </w:tc>
      </w:tr>
      <w:tr>
        <w:trPr>
          <w:trHeight w:val="6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1488619</w:t>
            </w:r>
          </w:p>
        </w:tc>
      </w:tr>
      <w:tr>
        <w:trPr>
          <w:trHeight w:val="6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1488619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393"/>
        <w:gridCol w:w="713"/>
        <w:gridCol w:w="693"/>
        <w:gridCol w:w="6953"/>
        <w:gridCol w:w="193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0"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2092065,8</w:t>
            </w:r>
          </w:p>
        </w:tc>
      </w:tr>
      <w:tr>
        <w:trPr>
          <w:trHeight w:val="4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190576</w:t>
            </w:r>
          </w:p>
        </w:tc>
      </w:tr>
      <w:tr>
        <w:trPr>
          <w:trHeight w:val="9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166397</w:t>
            </w:r>
          </w:p>
        </w:tc>
      </w:tr>
      <w:tr>
        <w:trPr>
          <w:trHeight w:val="42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10747</w:t>
            </w:r>
          </w:p>
        </w:tc>
      </w:tr>
      <w:tr>
        <w:trPr>
          <w:trHeight w:val="6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w:t>
            </w:r>
            <w:r>
              <w:br/>
            </w:r>
            <w:r>
              <w:rPr>
                <w:rFonts w:ascii="Times New Roman"/>
                <w:b w:val="false"/>
                <w:i w:val="false"/>
                <w:color w:val="000000"/>
                <w:sz w:val="20"/>
              </w:rPr>
              <w:t>
ету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10721</w:t>
            </w:r>
          </w:p>
        </w:tc>
      </w:tr>
      <w:tr>
        <w:trPr>
          <w:trHeight w:val="6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4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42752</w:t>
            </w:r>
          </w:p>
        </w:tc>
      </w:tr>
      <w:tr>
        <w:trPr>
          <w:trHeight w:val="6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42704</w:t>
            </w:r>
          </w:p>
        </w:tc>
      </w:tr>
      <w:tr>
        <w:trPr>
          <w:trHeight w:val="6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7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112898</w:t>
            </w:r>
          </w:p>
        </w:tc>
      </w:tr>
      <w:tr>
        <w:trPr>
          <w:trHeight w:val="10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 жөніндегі</w:t>
            </w:r>
            <w:r>
              <w:br/>
            </w:r>
            <w:r>
              <w:rPr>
                <w:rFonts w:ascii="Times New Roman"/>
                <w:b w:val="false"/>
                <w:i w:val="false"/>
                <w:color w:val="000000"/>
                <w:sz w:val="20"/>
              </w:rPr>
              <w:t>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111248</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13838</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13838</w:t>
            </w:r>
          </w:p>
        </w:tc>
      </w:tr>
      <w:tr>
        <w:trPr>
          <w:trHeight w:val="102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w:t>
            </w:r>
            <w:r>
              <w:br/>
            </w:r>
            <w:r>
              <w:rPr>
                <w:rFonts w:ascii="Times New Roman"/>
                <w:b w:val="false"/>
                <w:i w:val="false"/>
                <w:color w:val="000000"/>
                <w:sz w:val="20"/>
              </w:rPr>
              <w:t>
коммуналдық меншікті (облыстық</w:t>
            </w:r>
            <w:r>
              <w:br/>
            </w:r>
            <w:r>
              <w:rPr>
                <w:rFonts w:ascii="Times New Roman"/>
                <w:b w:val="false"/>
                <w:i w:val="false"/>
                <w:color w:val="000000"/>
                <w:sz w:val="20"/>
              </w:rPr>
              <w:t>
маңызы бар қала)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12088</w:t>
            </w:r>
          </w:p>
        </w:tc>
      </w:tr>
      <w:tr>
        <w:trPr>
          <w:trHeight w:val="10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w:t>
            </w:r>
            <w:r>
              <w:br/>
            </w:r>
            <w:r>
              <w:rPr>
                <w:rFonts w:ascii="Times New Roman"/>
                <w:b w:val="false"/>
                <w:i w:val="false"/>
                <w:color w:val="000000"/>
                <w:sz w:val="20"/>
              </w:rPr>
              <w:t>
жұмысты және біржолғы талондарды</w:t>
            </w:r>
            <w:r>
              <w:br/>
            </w:r>
            <w:r>
              <w:rPr>
                <w:rFonts w:ascii="Times New Roman"/>
                <w:b w:val="false"/>
                <w:i w:val="false"/>
                <w:color w:val="000000"/>
                <w:sz w:val="20"/>
              </w:rPr>
              <w:t>
іске асырудан сомаларды жинаудың</w:t>
            </w:r>
            <w:r>
              <w:br/>
            </w:r>
            <w:r>
              <w:rPr>
                <w:rFonts w:ascii="Times New Roman"/>
                <w:b w:val="false"/>
                <w:i w:val="false"/>
                <w:color w:val="000000"/>
                <w:sz w:val="20"/>
              </w:rPr>
              <w:t>
толықтығын қамтамасыз етуді</w:t>
            </w:r>
            <w:r>
              <w:br/>
            </w:r>
            <w:r>
              <w:rPr>
                <w:rFonts w:ascii="Times New Roman"/>
                <w:b w:val="false"/>
                <w:i w:val="false"/>
                <w:color w:val="000000"/>
                <w:sz w:val="20"/>
              </w:rPr>
              <w:t>
ұйымдастыру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w:t>
            </w:r>
          </w:p>
        </w:tc>
      </w:tr>
      <w:tr>
        <w:trPr>
          <w:trHeight w:val="6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w:t>
            </w:r>
            <w:r>
              <w:br/>
            </w:r>
            <w:r>
              <w:rPr>
                <w:rFonts w:ascii="Times New Roman"/>
                <w:b w:val="false"/>
                <w:i w:val="false"/>
                <w:color w:val="000000"/>
                <w:sz w:val="20"/>
              </w:rPr>
              <w:t>
мүлікті есепке алу, сақтау,</w:t>
            </w:r>
            <w:r>
              <w:br/>
            </w:r>
            <w:r>
              <w:rPr>
                <w:rFonts w:ascii="Times New Roman"/>
                <w:b w:val="false"/>
                <w:i w:val="false"/>
                <w:color w:val="000000"/>
                <w:sz w:val="20"/>
              </w:rPr>
              <w:t>
бағалау және сату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w:t>
            </w:r>
            <w:r>
              <w:br/>
            </w:r>
            <w:r>
              <w:rPr>
                <w:rFonts w:ascii="Times New Roman"/>
                <w:b w:val="false"/>
                <w:i w:val="false"/>
                <w:color w:val="000000"/>
                <w:sz w:val="20"/>
              </w:rPr>
              <w:t>
қызмет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10341</w:t>
            </w:r>
          </w:p>
        </w:tc>
      </w:tr>
      <w:tr>
        <w:trPr>
          <w:trHeight w:val="7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бюджеттік</w:t>
            </w:r>
            <w:r>
              <w:br/>
            </w:r>
            <w:r>
              <w:rPr>
                <w:rFonts w:ascii="Times New Roman"/>
                <w:b w:val="false"/>
                <w:i w:val="false"/>
                <w:color w:val="000000"/>
                <w:sz w:val="20"/>
              </w:rPr>
              <w:t>
жоспарлау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10341</w:t>
            </w:r>
          </w:p>
        </w:tc>
      </w:tr>
      <w:tr>
        <w:trPr>
          <w:trHeight w:val="18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жүйесін қалыптастыру</w:t>
            </w:r>
            <w:r>
              <w:br/>
            </w:r>
            <w:r>
              <w:rPr>
                <w:rFonts w:ascii="Times New Roman"/>
                <w:b w:val="false"/>
                <w:i w:val="false"/>
                <w:color w:val="000000"/>
                <w:sz w:val="20"/>
              </w:rPr>
              <w:t>
және дамыту және ауданды (облыстық</w:t>
            </w:r>
            <w:r>
              <w:br/>
            </w:r>
            <w:r>
              <w:rPr>
                <w:rFonts w:ascii="Times New Roman"/>
                <w:b w:val="false"/>
                <w:i w:val="false"/>
                <w:color w:val="000000"/>
                <w:sz w:val="20"/>
              </w:rPr>
              <w:t>
маңызы бар қаланы) басқару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10341</w:t>
            </w:r>
          </w:p>
        </w:tc>
      </w:tr>
      <w:tr>
        <w:trPr>
          <w:trHeight w:val="4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5236</w:t>
            </w:r>
          </w:p>
        </w:tc>
      </w:tr>
      <w:tr>
        <w:trPr>
          <w:trHeight w:val="3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5036</w:t>
            </w:r>
          </w:p>
        </w:tc>
      </w:tr>
      <w:tr>
        <w:trPr>
          <w:trHeight w:val="4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5036</w:t>
            </w:r>
          </w:p>
        </w:tc>
      </w:tr>
      <w:tr>
        <w:trPr>
          <w:trHeight w:val="6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5036</w:t>
            </w:r>
          </w:p>
        </w:tc>
      </w:tr>
      <w:tr>
        <w:trPr>
          <w:trHeight w:val="4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w:t>
            </w:r>
            <w:r>
              <w:br/>
            </w:r>
            <w:r>
              <w:rPr>
                <w:rFonts w:ascii="Times New Roman"/>
                <w:b w:val="false"/>
                <w:i w:val="false"/>
                <w:color w:val="000000"/>
                <w:sz w:val="20"/>
              </w:rPr>
              <w:t>
жұмыстарды ұйымдастыру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2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ауқымындағы төтенше жағдайлардың</w:t>
            </w:r>
            <w:r>
              <w:br/>
            </w:r>
            <w:r>
              <w:rPr>
                <w:rFonts w:ascii="Times New Roman"/>
                <w:b w:val="false"/>
                <w:i w:val="false"/>
                <w:color w:val="000000"/>
                <w:sz w:val="20"/>
              </w:rPr>
              <w:t>
алдын алу және оларды жою</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1500587</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93529</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93529</w:t>
            </w:r>
          </w:p>
        </w:tc>
      </w:tr>
      <w:tr>
        <w:trPr>
          <w:trHeight w:val="6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w:t>
            </w:r>
            <w:r>
              <w:br/>
            </w:r>
            <w:r>
              <w:rPr>
                <w:rFonts w:ascii="Times New Roman"/>
                <w:b w:val="false"/>
                <w:i w:val="false"/>
                <w:color w:val="000000"/>
                <w:sz w:val="20"/>
              </w:rPr>
              <w:t>
ұйымдарының қызметін қамтамасыз</w:t>
            </w:r>
            <w:r>
              <w:br/>
            </w:r>
            <w:r>
              <w:rPr>
                <w:rFonts w:ascii="Times New Roman"/>
                <w:b w:val="false"/>
                <w:i w:val="false"/>
                <w:color w:val="000000"/>
                <w:sz w:val="20"/>
              </w:rPr>
              <w:t>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93529</w:t>
            </w:r>
          </w:p>
        </w:tc>
      </w:tr>
      <w:tr>
        <w:trPr>
          <w:trHeight w:val="42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орта білім беру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1337861</w:t>
            </w:r>
          </w:p>
        </w:tc>
      </w:tr>
      <w:tr>
        <w:trPr>
          <w:trHeight w:val="6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w:t>
            </w:r>
          </w:p>
        </w:tc>
      </w:tr>
      <w:tr>
        <w:trPr>
          <w:trHeight w:val="7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балаларды мектепке дейін тегін</w:t>
            </w:r>
            <w:r>
              <w:br/>
            </w:r>
            <w:r>
              <w:rPr>
                <w:rFonts w:ascii="Times New Roman"/>
                <w:b w:val="false"/>
                <w:i w:val="false"/>
                <w:color w:val="000000"/>
                <w:sz w:val="20"/>
              </w:rPr>
              <w:t>
алып баруды және кері алып келуді</w:t>
            </w:r>
            <w:r>
              <w:br/>
            </w:r>
            <w:r>
              <w:rPr>
                <w:rFonts w:ascii="Times New Roman"/>
                <w:b w:val="false"/>
                <w:i w:val="false"/>
                <w:color w:val="000000"/>
                <w:sz w:val="20"/>
              </w:rPr>
              <w:t>
ұйымдастыру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1336194</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1314159</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22035</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w:t>
            </w:r>
            <w:r>
              <w:br/>
            </w:r>
            <w:r>
              <w:rPr>
                <w:rFonts w:ascii="Times New Roman"/>
                <w:b w:val="false"/>
                <w:i w:val="false"/>
                <w:color w:val="000000"/>
                <w:sz w:val="20"/>
              </w:rPr>
              <w:t>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69197</w:t>
            </w:r>
          </w:p>
        </w:tc>
      </w:tr>
      <w:tr>
        <w:trPr>
          <w:trHeight w:val="3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69197</w:t>
            </w:r>
          </w:p>
        </w:tc>
      </w:tr>
      <w:tr>
        <w:trPr>
          <w:trHeight w:val="6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11636</w:t>
            </w:r>
          </w:p>
        </w:tc>
      </w:tr>
      <w:tr>
        <w:trPr>
          <w:trHeight w:val="10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мемлекеттiк бiлiм беру</w:t>
            </w:r>
            <w:r>
              <w:br/>
            </w:r>
            <w:r>
              <w:rPr>
                <w:rFonts w:ascii="Times New Roman"/>
                <w:b w:val="false"/>
                <w:i w:val="false"/>
                <w:color w:val="000000"/>
                <w:sz w:val="20"/>
              </w:rPr>
              <w:t>
мекемелер үшiн оқулықтар мен</w:t>
            </w:r>
            <w:r>
              <w:br/>
            </w:r>
            <w:r>
              <w:rPr>
                <w:rFonts w:ascii="Times New Roman"/>
                <w:b w:val="false"/>
                <w:i w:val="false"/>
                <w:color w:val="000000"/>
                <w:sz w:val="20"/>
              </w:rPr>
              <w:t>
оқу-әдiстемелiк кешендерді сатып</w:t>
            </w:r>
            <w:r>
              <w:br/>
            </w:r>
            <w:r>
              <w:rPr>
                <w:rFonts w:ascii="Times New Roman"/>
                <w:b w:val="false"/>
                <w:i w:val="false"/>
                <w:color w:val="000000"/>
                <w:sz w:val="20"/>
              </w:rPr>
              <w:t>
алу және жеткiзу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16315</w:t>
            </w:r>
          </w:p>
        </w:tc>
      </w:tr>
      <w:tr>
        <w:trPr>
          <w:trHeight w:val="10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w:t>
            </w:r>
            <w:r>
              <w:br/>
            </w:r>
            <w:r>
              <w:rPr>
                <w:rFonts w:ascii="Times New Roman"/>
                <w:b w:val="false"/>
                <w:i w:val="false"/>
                <w:color w:val="000000"/>
                <w:sz w:val="20"/>
              </w:rPr>
              <w:t>
стратегиясын іске асыру шеңберінде</w:t>
            </w:r>
            <w:r>
              <w:br/>
            </w:r>
            <w:r>
              <w:rPr>
                <w:rFonts w:ascii="Times New Roman"/>
                <w:b w:val="false"/>
                <w:i w:val="false"/>
                <w:color w:val="000000"/>
                <w:sz w:val="20"/>
              </w:rPr>
              <w:t>
білім беру объектілерін күрделі,</w:t>
            </w:r>
            <w:r>
              <w:br/>
            </w:r>
            <w:r>
              <w:rPr>
                <w:rFonts w:ascii="Times New Roman"/>
                <w:b w:val="false"/>
                <w:i w:val="false"/>
                <w:color w:val="000000"/>
                <w:sz w:val="20"/>
              </w:rPr>
              <w:t>
ағымды жөндеу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41246</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130672</w:t>
            </w:r>
          </w:p>
        </w:tc>
      </w:tr>
      <w:tr>
        <w:trPr>
          <w:trHeight w:val="4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112260</w:t>
            </w:r>
          </w:p>
        </w:tc>
      </w:tr>
      <w:tr>
        <w:trPr>
          <w:trHeight w:val="72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 жұмыспен қамту және</w:t>
            </w:r>
            <w:r>
              <w:br/>
            </w:r>
            <w:r>
              <w:rPr>
                <w:rFonts w:ascii="Times New Roman"/>
                <w:b w:val="false"/>
                <w:i w:val="false"/>
                <w:color w:val="000000"/>
                <w:sz w:val="20"/>
              </w:rPr>
              <w:t>
әлеуметтік бағдарламалар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112260</w:t>
            </w:r>
          </w:p>
        </w:tc>
      </w:tr>
      <w:tr>
        <w:trPr>
          <w:trHeight w:val="42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23009</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5727</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r>
      <w:tr>
        <w:trPr>
          <w:trHeight w:val="6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мұқтаж азаматтардың</w:t>
            </w:r>
            <w:r>
              <w:br/>
            </w:r>
            <w:r>
              <w:rPr>
                <w:rFonts w:ascii="Times New Roman"/>
                <w:b w:val="false"/>
                <w:i w:val="false"/>
                <w:color w:val="000000"/>
                <w:sz w:val="20"/>
              </w:rPr>
              <w:t>
жекелеген топтарына әлеуметтік</w:t>
            </w:r>
            <w:r>
              <w:br/>
            </w:r>
            <w:r>
              <w:rPr>
                <w:rFonts w:ascii="Times New Roman"/>
                <w:b w:val="false"/>
                <w:i w:val="false"/>
                <w:color w:val="000000"/>
                <w:sz w:val="20"/>
              </w:rPr>
              <w:t>
көмек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9398</w:t>
            </w:r>
          </w:p>
        </w:tc>
      </w:tr>
      <w:tr>
        <w:trPr>
          <w:trHeight w:val="6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w:t>
            </w:r>
          </w:p>
        </w:tc>
      </w:tr>
      <w:tr>
        <w:trPr>
          <w:trHeight w:val="42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w:t>
            </w:r>
            <w:r>
              <w:br/>
            </w:r>
            <w:r>
              <w:rPr>
                <w:rFonts w:ascii="Times New Roman"/>
                <w:b w:val="false"/>
                <w:i w:val="false"/>
                <w:color w:val="000000"/>
                <w:sz w:val="20"/>
              </w:rPr>
              <w:t>
әлеуметтік көмек көрсету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10617</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47237</w:t>
            </w:r>
          </w:p>
        </w:tc>
      </w:tr>
      <w:tr>
        <w:trPr>
          <w:trHeight w:val="12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құралдармен қамтамасыз етуге, және</w:t>
            </w:r>
            <w:r>
              <w:br/>
            </w:r>
            <w:r>
              <w:rPr>
                <w:rFonts w:ascii="Times New Roman"/>
                <w:b w:val="false"/>
                <w:i w:val="false"/>
                <w:color w:val="000000"/>
                <w:sz w:val="20"/>
              </w:rPr>
              <w:t>
ымдау тілі мамандарының, жеке</w:t>
            </w:r>
            <w:r>
              <w:br/>
            </w:r>
            <w:r>
              <w:rPr>
                <w:rFonts w:ascii="Times New Roman"/>
                <w:b w:val="false"/>
                <w:i w:val="false"/>
                <w:color w:val="000000"/>
                <w:sz w:val="20"/>
              </w:rPr>
              <w:t>
көмекшілердің қызмет көрсету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w:t>
            </w:r>
          </w:p>
        </w:tc>
      </w:tr>
      <w:tr>
        <w:trPr>
          <w:trHeight w:val="42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w:t>
            </w:r>
            <w:r>
              <w:br/>
            </w:r>
            <w:r>
              <w:rPr>
                <w:rFonts w:ascii="Times New Roman"/>
                <w:b w:val="false"/>
                <w:i w:val="false"/>
                <w:color w:val="000000"/>
                <w:sz w:val="20"/>
              </w:rPr>
              <w:t>
жылдығына орай Ұлы Отан соғысының</w:t>
            </w:r>
            <w:r>
              <w:br/>
            </w:r>
            <w:r>
              <w:rPr>
                <w:rFonts w:ascii="Times New Roman"/>
                <w:b w:val="false"/>
                <w:i w:val="false"/>
                <w:color w:val="000000"/>
                <w:sz w:val="20"/>
              </w:rPr>
              <w:t>
қатысушылары мен мүгедектеріне,</w:t>
            </w:r>
            <w:r>
              <w:br/>
            </w:r>
            <w:r>
              <w:rPr>
                <w:rFonts w:ascii="Times New Roman"/>
                <w:b w:val="false"/>
                <w:i w:val="false"/>
                <w:color w:val="000000"/>
                <w:sz w:val="20"/>
              </w:rPr>
              <w:t>
сондай-ақ оларға теңестірілген,</w:t>
            </w:r>
            <w:r>
              <w:br/>
            </w:r>
            <w:r>
              <w:rPr>
                <w:rFonts w:ascii="Times New Roman"/>
                <w:b w:val="false"/>
                <w:i w:val="false"/>
                <w:color w:val="000000"/>
                <w:sz w:val="20"/>
              </w:rPr>
              <w:t>
оның ішінде майдандағы армия</w:t>
            </w:r>
            <w:r>
              <w:br/>
            </w:r>
            <w:r>
              <w:rPr>
                <w:rFonts w:ascii="Times New Roman"/>
                <w:b w:val="false"/>
                <w:i w:val="false"/>
                <w:color w:val="000000"/>
                <w:sz w:val="20"/>
              </w:rPr>
              <w:t>
құрамына кірмеген, 1941 жылғы 22</w:t>
            </w:r>
            <w:r>
              <w:br/>
            </w:r>
            <w:r>
              <w:rPr>
                <w:rFonts w:ascii="Times New Roman"/>
                <w:b w:val="false"/>
                <w:i w:val="false"/>
                <w:color w:val="000000"/>
                <w:sz w:val="20"/>
              </w:rPr>
              <w:t>
маусымнан бастап 1945 жылғы 3</w:t>
            </w:r>
            <w:r>
              <w:br/>
            </w:r>
            <w:r>
              <w:rPr>
                <w:rFonts w:ascii="Times New Roman"/>
                <w:b w:val="false"/>
                <w:i w:val="false"/>
                <w:color w:val="000000"/>
                <w:sz w:val="20"/>
              </w:rPr>
              <w:t>
қыркүйек аралығындағы кезеңде</w:t>
            </w:r>
            <w:r>
              <w:br/>
            </w:r>
            <w:r>
              <w:rPr>
                <w:rFonts w:ascii="Times New Roman"/>
                <w:b w:val="false"/>
                <w:i w:val="false"/>
                <w:color w:val="000000"/>
                <w:sz w:val="20"/>
              </w:rPr>
              <w:t>
әскери бөлімшелерде, мекемелерде,</w:t>
            </w:r>
            <w:r>
              <w:br/>
            </w:r>
            <w:r>
              <w:rPr>
                <w:rFonts w:ascii="Times New Roman"/>
                <w:b w:val="false"/>
                <w:i w:val="false"/>
                <w:color w:val="000000"/>
                <w:sz w:val="20"/>
              </w:rPr>
              <w:t>
әскери-оқу орындарында әскери</w:t>
            </w:r>
            <w:r>
              <w:br/>
            </w:r>
            <w:r>
              <w:rPr>
                <w:rFonts w:ascii="Times New Roman"/>
                <w:b w:val="false"/>
                <w:i w:val="false"/>
                <w:color w:val="000000"/>
                <w:sz w:val="20"/>
              </w:rPr>
              <w:t>
қызметтен өткен, запасқа</w:t>
            </w:r>
            <w:r>
              <w:br/>
            </w:r>
            <w:r>
              <w:rPr>
                <w:rFonts w:ascii="Times New Roman"/>
                <w:b w:val="false"/>
                <w:i w:val="false"/>
                <w:color w:val="000000"/>
                <w:sz w:val="20"/>
              </w:rPr>
              <w:t>
босатылған (отставка), "1941-1945</w:t>
            </w:r>
            <w:r>
              <w:br/>
            </w:r>
            <w:r>
              <w:rPr>
                <w:rFonts w:ascii="Times New Roman"/>
                <w:b w:val="false"/>
                <w:i w:val="false"/>
                <w:color w:val="000000"/>
                <w:sz w:val="20"/>
              </w:rPr>
              <w:t>
жж. Ұлы Отан соғысында Германияны</w:t>
            </w:r>
            <w:r>
              <w:br/>
            </w:r>
            <w:r>
              <w:rPr>
                <w:rFonts w:ascii="Times New Roman"/>
                <w:b w:val="false"/>
                <w:i w:val="false"/>
                <w:color w:val="000000"/>
                <w:sz w:val="20"/>
              </w:rPr>
              <w:t>
жеңгенi үшiн" медалімен немесе</w:t>
            </w:r>
            <w:r>
              <w:br/>
            </w:r>
            <w:r>
              <w:rPr>
                <w:rFonts w:ascii="Times New Roman"/>
                <w:b w:val="false"/>
                <w:i w:val="false"/>
                <w:color w:val="000000"/>
                <w:sz w:val="20"/>
              </w:rPr>
              <w:t>
"Жапонияны жеңгені үшін" медалімен</w:t>
            </w:r>
            <w:r>
              <w:br/>
            </w:r>
            <w:r>
              <w:rPr>
                <w:rFonts w:ascii="Times New Roman"/>
                <w:b w:val="false"/>
                <w:i w:val="false"/>
                <w:color w:val="000000"/>
                <w:sz w:val="20"/>
              </w:rPr>
              <w:t>
марапатталған әскери</w:t>
            </w:r>
            <w:r>
              <w:br/>
            </w:r>
            <w:r>
              <w:rPr>
                <w:rFonts w:ascii="Times New Roman"/>
                <w:b w:val="false"/>
                <w:i w:val="false"/>
                <w:color w:val="000000"/>
                <w:sz w:val="20"/>
              </w:rPr>
              <w:t>
қызметшілерге, Ұлы Отан соғысы</w:t>
            </w:r>
            <w:r>
              <w:br/>
            </w:r>
            <w:r>
              <w:rPr>
                <w:rFonts w:ascii="Times New Roman"/>
                <w:b w:val="false"/>
                <w:i w:val="false"/>
                <w:color w:val="000000"/>
                <w:sz w:val="20"/>
              </w:rPr>
              <w:t>
жылдарында тылда кемінде алты ай</w:t>
            </w:r>
            <w:r>
              <w:br/>
            </w:r>
            <w:r>
              <w:rPr>
                <w:rFonts w:ascii="Times New Roman"/>
                <w:b w:val="false"/>
                <w:i w:val="false"/>
                <w:color w:val="000000"/>
                <w:sz w:val="20"/>
              </w:rPr>
              <w:t>
жұмыс істеген (қызметте болған)</w:t>
            </w:r>
            <w:r>
              <w:br/>
            </w:r>
            <w:r>
              <w:rPr>
                <w:rFonts w:ascii="Times New Roman"/>
                <w:b w:val="false"/>
                <w:i w:val="false"/>
                <w:color w:val="000000"/>
                <w:sz w:val="20"/>
              </w:rPr>
              <w:t>
адамдарға біржолғы материалдық</w:t>
            </w:r>
            <w:r>
              <w:br/>
            </w:r>
            <w:r>
              <w:rPr>
                <w:rFonts w:ascii="Times New Roman"/>
                <w:b w:val="false"/>
                <w:i w:val="false"/>
                <w:color w:val="000000"/>
                <w:sz w:val="20"/>
              </w:rPr>
              <w:t>
көмек төлеу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11213</w:t>
            </w:r>
          </w:p>
        </w:tc>
      </w:tr>
      <w:tr>
        <w:trPr>
          <w:trHeight w:val="72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w:t>
            </w:r>
            <w:r>
              <w:br/>
            </w:r>
            <w:r>
              <w:rPr>
                <w:rFonts w:ascii="Times New Roman"/>
                <w:b w:val="false"/>
                <w:i w:val="false"/>
                <w:color w:val="000000"/>
                <w:sz w:val="20"/>
              </w:rPr>
              <w:t>
қамтамасыз ету салаларындағы өзге</w:t>
            </w:r>
            <w:r>
              <w:br/>
            </w:r>
            <w:r>
              <w:rPr>
                <w:rFonts w:ascii="Times New Roman"/>
                <w:b w:val="false"/>
                <w:i w:val="false"/>
                <w:color w:val="000000"/>
                <w:sz w:val="20"/>
              </w:rPr>
              <w:t>
де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18412</w:t>
            </w:r>
          </w:p>
        </w:tc>
      </w:tr>
      <w:tr>
        <w:trPr>
          <w:trHeight w:val="6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18412</w:t>
            </w:r>
          </w:p>
        </w:tc>
      </w:tr>
      <w:tr>
        <w:trPr>
          <w:trHeight w:val="15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w:t>
            </w:r>
            <w:r>
              <w:br/>
            </w:r>
            <w:r>
              <w:rPr>
                <w:rFonts w:ascii="Times New Roman"/>
                <w:b w:val="false"/>
                <w:i w:val="false"/>
                <w:color w:val="000000"/>
                <w:sz w:val="20"/>
              </w:rPr>
              <w:t>
әлеуметтік бағдарламаларды</w:t>
            </w:r>
            <w:r>
              <w:br/>
            </w:r>
            <w:r>
              <w:rPr>
                <w:rFonts w:ascii="Times New Roman"/>
                <w:b w:val="false"/>
                <w:i w:val="false"/>
                <w:color w:val="000000"/>
                <w:sz w:val="20"/>
              </w:rPr>
              <w:t>
жұмыспен қамтуды қамтамасыз етуді</w:t>
            </w:r>
            <w:r>
              <w:br/>
            </w:r>
            <w:r>
              <w:rPr>
                <w:rFonts w:ascii="Times New Roman"/>
                <w:b w:val="false"/>
                <w:i w:val="false"/>
                <w:color w:val="000000"/>
                <w:sz w:val="20"/>
              </w:rPr>
              <w:t>
іске асыру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17231</w:t>
            </w:r>
          </w:p>
        </w:tc>
      </w:tr>
      <w:tr>
        <w:trPr>
          <w:trHeight w:val="12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мен жеткізу бойынша</w:t>
            </w:r>
            <w:r>
              <w:br/>
            </w:r>
            <w:r>
              <w:rPr>
                <w:rFonts w:ascii="Times New Roman"/>
                <w:b w:val="false"/>
                <w:i w:val="false"/>
                <w:color w:val="000000"/>
                <w:sz w:val="20"/>
              </w:rPr>
              <w:t>
қызметтерге ақы төлеу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w:t>
            </w:r>
          </w:p>
        </w:tc>
      </w:tr>
      <w:tr>
        <w:trPr>
          <w:trHeight w:val="12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w:t>
            </w:r>
            <w:r>
              <w:br/>
            </w:r>
            <w:r>
              <w:rPr>
                <w:rFonts w:ascii="Times New Roman"/>
                <w:b w:val="false"/>
                <w:i w:val="false"/>
                <w:color w:val="000000"/>
                <w:sz w:val="20"/>
              </w:rPr>
              <w:t>
тұрғын үймен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12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9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коммуналдық меншігіндегі</w:t>
            </w:r>
            <w:r>
              <w:br/>
            </w:r>
            <w:r>
              <w:rPr>
                <w:rFonts w:ascii="Times New Roman"/>
                <w:b w:val="false"/>
                <w:i w:val="false"/>
                <w:color w:val="000000"/>
                <w:sz w:val="20"/>
              </w:rPr>
              <w:t>
жылу жүйелерін қолдануды</w:t>
            </w:r>
            <w:r>
              <w:br/>
            </w:r>
            <w:r>
              <w:rPr>
                <w:rFonts w:ascii="Times New Roman"/>
                <w:b w:val="false"/>
                <w:i w:val="false"/>
                <w:color w:val="000000"/>
                <w:sz w:val="20"/>
              </w:rPr>
              <w:t>
ұйымдастыру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25017</w:t>
            </w:r>
          </w:p>
        </w:tc>
      </w:tr>
      <w:tr>
        <w:trPr>
          <w:trHeight w:val="9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аул (село), ауылдық</w:t>
            </w:r>
            <w:r>
              <w:br/>
            </w:r>
            <w:r>
              <w:rPr>
                <w:rFonts w:ascii="Times New Roman"/>
                <w:b w:val="false"/>
                <w:i w:val="false"/>
                <w:color w:val="000000"/>
                <w:sz w:val="20"/>
              </w:rPr>
              <w:t>
(селолық) округ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22642</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6561</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6982</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w:t>
            </w:r>
            <w:r>
              <w:br/>
            </w:r>
            <w:r>
              <w:rPr>
                <w:rFonts w:ascii="Times New Roman"/>
                <w:b w:val="false"/>
                <w:i w:val="false"/>
                <w:color w:val="000000"/>
                <w:sz w:val="20"/>
              </w:rPr>
              <w:t>
туысы жоқ адамдарды жерлеу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8899</w:t>
            </w:r>
          </w:p>
        </w:tc>
      </w:tr>
      <w:tr>
        <w:trPr>
          <w:trHeight w:val="10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 және</w:t>
            </w:r>
            <w:r>
              <w:br/>
            </w:r>
            <w:r>
              <w:rPr>
                <w:rFonts w:ascii="Times New Roman"/>
                <w:b w:val="false"/>
                <w:i w:val="false"/>
                <w:color w:val="000000"/>
                <w:sz w:val="20"/>
              </w:rPr>
              <w:t>
автомобиль жолдары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w:t>
            </w:r>
          </w:p>
        </w:tc>
      </w:tr>
      <w:tr>
        <w:trPr>
          <w:trHeight w:val="4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88391</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27845</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27845</w:t>
            </w:r>
          </w:p>
        </w:tc>
      </w:tr>
      <w:tr>
        <w:trPr>
          <w:trHeight w:val="3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27845</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4730</w:t>
            </w:r>
          </w:p>
        </w:tc>
      </w:tr>
      <w:tr>
        <w:trPr>
          <w:trHeight w:val="6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4730</w:t>
            </w:r>
          </w:p>
        </w:tc>
      </w:tr>
      <w:tr>
        <w:trPr>
          <w:trHeight w:val="6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w:t>
            </w:r>
            <w:r>
              <w:br/>
            </w:r>
            <w:r>
              <w:rPr>
                <w:rFonts w:ascii="Times New Roman"/>
                <w:b w:val="false"/>
                <w:i w:val="false"/>
                <w:color w:val="000000"/>
                <w:sz w:val="20"/>
              </w:rPr>
              <w:t>
жарыстар өткiзу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10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w:t>
            </w:r>
            <w:r>
              <w:br/>
            </w:r>
            <w:r>
              <w:rPr>
                <w:rFonts w:ascii="Times New Roman"/>
                <w:b w:val="false"/>
                <w:i w:val="false"/>
                <w:color w:val="000000"/>
                <w:sz w:val="20"/>
              </w:rPr>
              <w:t>
аудан (облыстық маңызы бар қала)</w:t>
            </w:r>
            <w:r>
              <w:br/>
            </w:r>
            <w:r>
              <w:rPr>
                <w:rFonts w:ascii="Times New Roman"/>
                <w:b w:val="false"/>
                <w:i w:val="false"/>
                <w:color w:val="000000"/>
                <w:sz w:val="20"/>
              </w:rPr>
              <w:t>
құрама командаларының мүшелерiн</w:t>
            </w:r>
            <w:r>
              <w:br/>
            </w:r>
            <w:r>
              <w:rPr>
                <w:rFonts w:ascii="Times New Roman"/>
                <w:b w:val="false"/>
                <w:i w:val="false"/>
                <w:color w:val="000000"/>
                <w:sz w:val="20"/>
              </w:rPr>
              <w:t>
дайындау және олардың облыстық</w:t>
            </w:r>
            <w:r>
              <w:br/>
            </w:r>
            <w:r>
              <w:rPr>
                <w:rFonts w:ascii="Times New Roman"/>
                <w:b w:val="false"/>
                <w:i w:val="false"/>
                <w:color w:val="000000"/>
                <w:sz w:val="20"/>
              </w:rPr>
              <w:t>
спорт жарыстарына қатысуы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4210</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38773</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36573</w:t>
            </w:r>
          </w:p>
        </w:tc>
      </w:tr>
      <w:tr>
        <w:trPr>
          <w:trHeight w:val="4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w:t>
            </w:r>
            <w:r>
              <w:br/>
            </w:r>
            <w:r>
              <w:rPr>
                <w:rFonts w:ascii="Times New Roman"/>
                <w:b w:val="false"/>
                <w:i w:val="false"/>
                <w:color w:val="000000"/>
                <w:sz w:val="20"/>
              </w:rPr>
              <w:t>
жұмыс iстеуi</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34639</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w:t>
            </w:r>
            <w:r>
              <w:br/>
            </w:r>
            <w:r>
              <w:rPr>
                <w:rFonts w:ascii="Times New Roman"/>
                <w:b w:val="false"/>
                <w:i w:val="false"/>
                <w:color w:val="000000"/>
                <w:sz w:val="20"/>
              </w:rPr>
              <w:t>
дамыту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1934</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9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 ұйымдастыру</w:t>
            </w:r>
            <w:r>
              <w:br/>
            </w:r>
            <w:r>
              <w:rPr>
                <w:rFonts w:ascii="Times New Roman"/>
                <w:b w:val="false"/>
                <w:i w:val="false"/>
                <w:color w:val="000000"/>
                <w:sz w:val="20"/>
              </w:rPr>
              <w:t>
жөнiндегi өзге де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17043</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 мәдениет және тілдерді</w:t>
            </w:r>
            <w:r>
              <w:br/>
            </w:r>
            <w:r>
              <w:rPr>
                <w:rFonts w:ascii="Times New Roman"/>
                <w:b w:val="false"/>
                <w:i w:val="false"/>
                <w:color w:val="000000"/>
                <w:sz w:val="20"/>
              </w:rPr>
              <w:t>
дамыту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6896</w:t>
            </w:r>
          </w:p>
        </w:tc>
      </w:tr>
      <w:tr>
        <w:trPr>
          <w:trHeight w:val="12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w:t>
            </w:r>
            <w:r>
              <w:br/>
            </w:r>
            <w:r>
              <w:rPr>
                <w:rFonts w:ascii="Times New Roman"/>
                <w:b w:val="false"/>
                <w:i w:val="false"/>
                <w:color w:val="000000"/>
                <w:sz w:val="20"/>
              </w:rPr>
              <w:t>
мәдениетті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6896</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 ішкі саясат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5944</w:t>
            </w:r>
          </w:p>
        </w:tc>
      </w:tr>
      <w:tr>
        <w:trPr>
          <w:trHeight w:val="18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сенімділігін қалыптастыру</w:t>
            </w:r>
            <w:r>
              <w:br/>
            </w:r>
            <w:r>
              <w:rPr>
                <w:rFonts w:ascii="Times New Roman"/>
                <w:b w:val="false"/>
                <w:i w:val="false"/>
                <w:color w:val="000000"/>
                <w:sz w:val="20"/>
              </w:rPr>
              <w:t>
саласында мемлекеттік саясатты</w:t>
            </w:r>
            <w:r>
              <w:br/>
            </w:r>
            <w:r>
              <w:rPr>
                <w:rFonts w:ascii="Times New Roman"/>
                <w:b w:val="false"/>
                <w:i w:val="false"/>
                <w:color w:val="000000"/>
                <w:sz w:val="20"/>
              </w:rPr>
              <w:t>
іске асыру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5644</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w:t>
            </w:r>
            <w:r>
              <w:br/>
            </w:r>
            <w:r>
              <w:rPr>
                <w:rFonts w:ascii="Times New Roman"/>
                <w:b w:val="false"/>
                <w:i w:val="false"/>
                <w:color w:val="000000"/>
                <w:sz w:val="20"/>
              </w:rPr>
              <w:t>
бағдарламаларды iске асыру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4203</w:t>
            </w:r>
          </w:p>
        </w:tc>
      </w:tr>
      <w:tr>
        <w:trPr>
          <w:trHeight w:val="7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w:t>
            </w:r>
            <w:r>
              <w:br/>
            </w:r>
            <w:r>
              <w:rPr>
                <w:rFonts w:ascii="Times New Roman"/>
                <w:b w:val="false"/>
                <w:i w:val="false"/>
                <w:color w:val="000000"/>
                <w:sz w:val="20"/>
              </w:rPr>
              <w:t>
және спорт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4203</w:t>
            </w:r>
          </w:p>
        </w:tc>
      </w:tr>
      <w:tr>
        <w:trPr>
          <w:trHeight w:val="12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 ортаны</w:t>
            </w:r>
            <w:r>
              <w:br/>
            </w:r>
            <w:r>
              <w:rPr>
                <w:rFonts w:ascii="Times New Roman"/>
                <w:b w:val="false"/>
                <w:i w:val="false"/>
                <w:color w:val="000000"/>
                <w:sz w:val="20"/>
              </w:rPr>
              <w:t>
және жануарлар дүниесін қорғау,</w:t>
            </w:r>
            <w:r>
              <w:br/>
            </w:r>
            <w:r>
              <w:rPr>
                <w:rFonts w:ascii="Times New Roman"/>
                <w:b w:val="false"/>
                <w:i w:val="false"/>
                <w:color w:val="000000"/>
                <w:sz w:val="20"/>
              </w:rPr>
              <w:t>
жер қатынастары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75710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15962</w:t>
            </w:r>
          </w:p>
        </w:tc>
      </w:tr>
      <w:tr>
        <w:trPr>
          <w:trHeight w:val="9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және</w:t>
            </w:r>
            <w:r>
              <w:br/>
            </w:r>
            <w:r>
              <w:rPr>
                <w:rFonts w:ascii="Times New Roman"/>
                <w:b w:val="false"/>
                <w:i w:val="false"/>
                <w:color w:val="000000"/>
                <w:sz w:val="20"/>
              </w:rPr>
              <w:t>
ветеринария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15962</w:t>
            </w:r>
          </w:p>
        </w:tc>
      </w:tr>
      <w:tr>
        <w:trPr>
          <w:trHeight w:val="6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13934</w:t>
            </w:r>
          </w:p>
        </w:tc>
      </w:tr>
      <w:tr>
        <w:trPr>
          <w:trHeight w:val="9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 трансферттер есебiнен</w:t>
            </w:r>
            <w:r>
              <w:br/>
            </w:r>
            <w:r>
              <w:rPr>
                <w:rFonts w:ascii="Times New Roman"/>
                <w:b w:val="false"/>
                <w:i w:val="false"/>
                <w:color w:val="000000"/>
                <w:sz w:val="20"/>
              </w:rPr>
              <w:t>
ауылдық елді мекендер саласының</w:t>
            </w:r>
            <w:r>
              <w:br/>
            </w:r>
            <w:r>
              <w:rPr>
                <w:rFonts w:ascii="Times New Roman"/>
                <w:b w:val="false"/>
                <w:i w:val="false"/>
                <w:color w:val="000000"/>
                <w:sz w:val="20"/>
              </w:rPr>
              <w:t>
мамандарын әлеуметтік қолдау</w:t>
            </w:r>
            <w:r>
              <w:br/>
            </w:r>
            <w:r>
              <w:rPr>
                <w:rFonts w:ascii="Times New Roman"/>
                <w:b w:val="false"/>
                <w:i w:val="false"/>
                <w:color w:val="000000"/>
                <w:sz w:val="20"/>
              </w:rPr>
              <w:t>
шараларын іске асыру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26800</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26800</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w:t>
            </w:r>
            <w:r>
              <w:br/>
            </w:r>
            <w:r>
              <w:rPr>
                <w:rFonts w:ascii="Times New Roman"/>
                <w:b w:val="false"/>
                <w:i w:val="false"/>
                <w:color w:val="000000"/>
                <w:sz w:val="20"/>
              </w:rPr>
              <w:t>
дамыту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26800</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6899</w:t>
            </w:r>
          </w:p>
        </w:tc>
      </w:tr>
      <w:tr>
        <w:trPr>
          <w:trHeight w:val="6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6899</w:t>
            </w:r>
          </w:p>
        </w:tc>
      </w:tr>
      <w:tr>
        <w:trPr>
          <w:trHeight w:val="9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аумағында жер қатынастарын реттеу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6574</w:t>
            </w:r>
          </w:p>
        </w:tc>
      </w:tr>
      <w:tr>
        <w:trPr>
          <w:trHeight w:val="10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w:t>
            </w:r>
            <w:r>
              <w:br/>
            </w:r>
            <w:r>
              <w:rPr>
                <w:rFonts w:ascii="Times New Roman"/>
                <w:b w:val="false"/>
                <w:i w:val="false"/>
                <w:color w:val="000000"/>
                <w:sz w:val="20"/>
              </w:rPr>
              <w:t>
кенттердiң, ауылдардың</w:t>
            </w:r>
            <w:r>
              <w:br/>
            </w:r>
            <w:r>
              <w:rPr>
                <w:rFonts w:ascii="Times New Roman"/>
                <w:b w:val="false"/>
                <w:i w:val="false"/>
                <w:color w:val="000000"/>
                <w:sz w:val="20"/>
              </w:rPr>
              <w:t>
(селолардың), ауылдық (селолық)</w:t>
            </w:r>
            <w:r>
              <w:br/>
            </w:r>
            <w:r>
              <w:rPr>
                <w:rFonts w:ascii="Times New Roman"/>
                <w:b w:val="false"/>
                <w:i w:val="false"/>
                <w:color w:val="000000"/>
                <w:sz w:val="20"/>
              </w:rPr>
              <w:t>
округтердiң шекарасын белгiлеу</w:t>
            </w:r>
            <w:r>
              <w:br/>
            </w:r>
            <w:r>
              <w:rPr>
                <w:rFonts w:ascii="Times New Roman"/>
                <w:b w:val="false"/>
                <w:i w:val="false"/>
                <w:color w:val="000000"/>
                <w:sz w:val="20"/>
              </w:rPr>
              <w:t>
кезiнде жүргiзiлетiн жерге</w:t>
            </w:r>
            <w:r>
              <w:br/>
            </w:r>
            <w:r>
              <w:rPr>
                <w:rFonts w:ascii="Times New Roman"/>
                <w:b w:val="false"/>
                <w:i w:val="false"/>
                <w:color w:val="000000"/>
                <w:sz w:val="20"/>
              </w:rPr>
              <w:t>
орналастыру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r>
      <w:tr>
        <w:trPr>
          <w:trHeight w:val="9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және қоршаған ортаны қорғау мен</w:t>
            </w:r>
            <w:r>
              <w:br/>
            </w:r>
            <w:r>
              <w:rPr>
                <w:rFonts w:ascii="Times New Roman"/>
                <w:b w:val="false"/>
                <w:i w:val="false"/>
                <w:color w:val="000000"/>
                <w:sz w:val="20"/>
              </w:rPr>
              <w:t>
жер қатынастары саласындағы өзге</w:t>
            </w:r>
            <w:r>
              <w:br/>
            </w:r>
            <w:r>
              <w:rPr>
                <w:rFonts w:ascii="Times New Roman"/>
                <w:b w:val="false"/>
                <w:i w:val="false"/>
                <w:color w:val="000000"/>
                <w:sz w:val="20"/>
              </w:rPr>
              <w:t>
де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26049</w:t>
            </w:r>
          </w:p>
        </w:tc>
      </w:tr>
      <w:tr>
        <w:trPr>
          <w:trHeight w:val="6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14200</w:t>
            </w:r>
          </w:p>
        </w:tc>
      </w:tr>
      <w:tr>
        <w:trPr>
          <w:trHeight w:val="12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w:t>
            </w:r>
            <w:r>
              <w:br/>
            </w:r>
            <w:r>
              <w:rPr>
                <w:rFonts w:ascii="Times New Roman"/>
                <w:b w:val="false"/>
                <w:i w:val="false"/>
                <w:color w:val="000000"/>
                <w:sz w:val="20"/>
              </w:rPr>
              <w:t>
стратегиясын іске асыру шеңберінде</w:t>
            </w:r>
            <w:r>
              <w:br/>
            </w:r>
            <w:r>
              <w:rPr>
                <w:rFonts w:ascii="Times New Roman"/>
                <w:b w:val="false"/>
                <w:i w:val="false"/>
                <w:color w:val="000000"/>
                <w:sz w:val="20"/>
              </w:rPr>
              <w:t>
ауылдарда (селоларда), ауылдық</w:t>
            </w:r>
            <w:r>
              <w:br/>
            </w:r>
            <w:r>
              <w:rPr>
                <w:rFonts w:ascii="Times New Roman"/>
                <w:b w:val="false"/>
                <w:i w:val="false"/>
                <w:color w:val="000000"/>
                <w:sz w:val="20"/>
              </w:rPr>
              <w:t>
(селолық) округтерде әлеуметтік</w:t>
            </w:r>
            <w:r>
              <w:br/>
            </w:r>
            <w:r>
              <w:rPr>
                <w:rFonts w:ascii="Times New Roman"/>
                <w:b w:val="false"/>
                <w:i w:val="false"/>
                <w:color w:val="000000"/>
                <w:sz w:val="20"/>
              </w:rPr>
              <w:t>
жобаларды қаржыландыру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14200</w:t>
            </w:r>
          </w:p>
        </w:tc>
      </w:tr>
      <w:tr>
        <w:trPr>
          <w:trHeight w:val="6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және</w:t>
            </w:r>
            <w:r>
              <w:br/>
            </w:r>
            <w:r>
              <w:rPr>
                <w:rFonts w:ascii="Times New Roman"/>
                <w:b w:val="false"/>
                <w:i w:val="false"/>
                <w:color w:val="000000"/>
                <w:sz w:val="20"/>
              </w:rPr>
              <w:t>
ветеринария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11849</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w:t>
            </w:r>
            <w:r>
              <w:br/>
            </w:r>
            <w:r>
              <w:rPr>
                <w:rFonts w:ascii="Times New Roman"/>
                <w:b w:val="false"/>
                <w:i w:val="false"/>
                <w:color w:val="000000"/>
                <w:sz w:val="20"/>
              </w:rPr>
              <w:t>
жүргізу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11849</w:t>
            </w:r>
          </w:p>
        </w:tc>
      </w:tr>
      <w:tr>
        <w:trPr>
          <w:trHeight w:val="3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w:t>
            </w:r>
            <w:r>
              <w:br/>
            </w:r>
            <w:r>
              <w:rPr>
                <w:rFonts w:ascii="Times New Roman"/>
                <w:b w:val="false"/>
                <w:i w:val="false"/>
                <w:color w:val="000000"/>
                <w:sz w:val="20"/>
              </w:rPr>
              <w:t>
және құрылыс қызметі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9093</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w:t>
            </w:r>
            <w:r>
              <w:br/>
            </w:r>
            <w:r>
              <w:rPr>
                <w:rFonts w:ascii="Times New Roman"/>
                <w:b w:val="false"/>
                <w:i w:val="false"/>
                <w:color w:val="000000"/>
                <w:sz w:val="20"/>
              </w:rPr>
              <w:t>
қызметі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9093</w:t>
            </w:r>
          </w:p>
        </w:tc>
      </w:tr>
      <w:tr>
        <w:trPr>
          <w:trHeight w:val="6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4985</w:t>
            </w:r>
          </w:p>
        </w:tc>
      </w:tr>
      <w:tr>
        <w:trPr>
          <w:trHeight w:val="6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4985</w:t>
            </w:r>
          </w:p>
        </w:tc>
      </w:tr>
      <w:tr>
        <w:trPr>
          <w:trHeight w:val="6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және қала құрылысы</w:t>
            </w:r>
            <w:r>
              <w:br/>
            </w:r>
            <w:r>
              <w:rPr>
                <w:rFonts w:ascii="Times New Roman"/>
                <w:b w:val="false"/>
                <w:i w:val="false"/>
                <w:color w:val="000000"/>
                <w:sz w:val="20"/>
              </w:rPr>
              <w:t>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4108</w:t>
            </w:r>
          </w:p>
        </w:tc>
      </w:tr>
      <w:tr>
        <w:trPr>
          <w:trHeight w:val="7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w:t>
            </w:r>
            <w:r>
              <w:br/>
            </w:r>
            <w:r>
              <w:rPr>
                <w:rFonts w:ascii="Times New Roman"/>
                <w:b w:val="false"/>
                <w:i w:val="false"/>
                <w:color w:val="000000"/>
                <w:sz w:val="20"/>
              </w:rPr>
              <w:t>
қала құрылысы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4108</w:t>
            </w:r>
          </w:p>
        </w:tc>
      </w:tr>
      <w:tr>
        <w:trPr>
          <w:trHeight w:val="3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37569</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37569</w:t>
            </w:r>
          </w:p>
        </w:tc>
      </w:tr>
      <w:tr>
        <w:trPr>
          <w:trHeight w:val="72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16469</w:t>
            </w:r>
          </w:p>
        </w:tc>
      </w:tr>
      <w:tr>
        <w:trPr>
          <w:trHeight w:val="9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жұмыс</w:t>
            </w:r>
            <w:r>
              <w:br/>
            </w:r>
            <w:r>
              <w:rPr>
                <w:rFonts w:ascii="Times New Roman"/>
                <w:b w:val="false"/>
                <w:i w:val="false"/>
                <w:color w:val="000000"/>
                <w:sz w:val="20"/>
              </w:rPr>
              <w:t>
істеуін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16469</w:t>
            </w:r>
          </w:p>
        </w:tc>
      </w:tr>
      <w:tr>
        <w:trPr>
          <w:trHeight w:val="10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 және</w:t>
            </w:r>
            <w:r>
              <w:br/>
            </w:r>
            <w:r>
              <w:rPr>
                <w:rFonts w:ascii="Times New Roman"/>
                <w:b w:val="false"/>
                <w:i w:val="false"/>
                <w:color w:val="000000"/>
                <w:sz w:val="20"/>
              </w:rPr>
              <w:t>
автомобиль жолдары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21100</w:t>
            </w:r>
          </w:p>
        </w:tc>
      </w:tr>
      <w:tr>
        <w:trPr>
          <w:trHeight w:val="3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w:t>
            </w:r>
            <w:r>
              <w:br/>
            </w:r>
            <w:r>
              <w:rPr>
                <w:rFonts w:ascii="Times New Roman"/>
                <w:b w:val="false"/>
                <w:i w:val="false"/>
                <w:color w:val="000000"/>
                <w:sz w:val="20"/>
              </w:rPr>
              <w:t>
істеуін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9664</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w:t>
            </w:r>
            <w:r>
              <w:br/>
            </w:r>
            <w:r>
              <w:rPr>
                <w:rFonts w:ascii="Times New Roman"/>
                <w:b w:val="false"/>
                <w:i w:val="false"/>
                <w:color w:val="000000"/>
                <w:sz w:val="20"/>
              </w:rPr>
              <w:t>
бәсекелестікті қорғау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4635</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4635</w:t>
            </w:r>
          </w:p>
        </w:tc>
      </w:tr>
      <w:tr>
        <w:trPr>
          <w:trHeight w:val="12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w:t>
            </w:r>
            <w:r>
              <w:br/>
            </w:r>
            <w:r>
              <w:rPr>
                <w:rFonts w:ascii="Times New Roman"/>
                <w:b w:val="false"/>
                <w:i w:val="false"/>
                <w:color w:val="000000"/>
                <w:sz w:val="20"/>
              </w:rPr>
              <w:t>
пен өнеркәсіпті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4485</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5029</w:t>
            </w:r>
          </w:p>
        </w:tc>
      </w:tr>
      <w:tr>
        <w:trPr>
          <w:trHeight w:val="102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 және</w:t>
            </w:r>
            <w:r>
              <w:br/>
            </w:r>
            <w:r>
              <w:rPr>
                <w:rFonts w:ascii="Times New Roman"/>
                <w:b w:val="false"/>
                <w:i w:val="false"/>
                <w:color w:val="000000"/>
                <w:sz w:val="20"/>
              </w:rPr>
              <w:t>
автомобиль жолдары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5029</w:t>
            </w:r>
          </w:p>
        </w:tc>
      </w:tr>
      <w:tr>
        <w:trPr>
          <w:trHeight w:val="15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5029</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11527,8</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11527,8</w:t>
            </w:r>
          </w:p>
        </w:tc>
      </w:tr>
      <w:tr>
        <w:trPr>
          <w:trHeight w:val="4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11527,8</w:t>
            </w:r>
          </w:p>
        </w:tc>
      </w:tr>
      <w:tr>
        <w:trPr>
          <w:trHeight w:val="9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 қайтару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9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w:t>
            </w:r>
            <w:r>
              <w:br/>
            </w:r>
            <w:r>
              <w:rPr>
                <w:rFonts w:ascii="Times New Roman"/>
                <w:b w:val="false"/>
                <w:i w:val="false"/>
                <w:color w:val="000000"/>
                <w:sz w:val="20"/>
              </w:rPr>
              <w:t>
қорының өзгеруіне байланысты</w:t>
            </w:r>
            <w:r>
              <w:br/>
            </w:r>
            <w:r>
              <w:rPr>
                <w:rFonts w:ascii="Times New Roman"/>
                <w:b w:val="false"/>
                <w:i w:val="false"/>
                <w:color w:val="000000"/>
                <w:sz w:val="20"/>
              </w:rPr>
              <w:t>
жоғары тұрған бюджеттерге</w:t>
            </w:r>
            <w:r>
              <w:br/>
            </w:r>
            <w:r>
              <w:rPr>
                <w:rFonts w:ascii="Times New Roman"/>
                <w:b w:val="false"/>
                <w:i w:val="false"/>
                <w:color w:val="000000"/>
                <w:sz w:val="20"/>
              </w:rPr>
              <w:t>
берілетін ағымдағы нысаналы</w:t>
            </w:r>
            <w:r>
              <w:br/>
            </w:r>
            <w:r>
              <w:rPr>
                <w:rFonts w:ascii="Times New Roman"/>
                <w:b w:val="false"/>
                <w:i w:val="false"/>
                <w:color w:val="000000"/>
                <w:sz w:val="20"/>
              </w:rPr>
              <w:t>
трансферттер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11525</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III.Таза бюджеттік кредиттеу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11323</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11564</w:t>
            </w:r>
          </w:p>
        </w:tc>
      </w:tr>
      <w:tr>
        <w:trPr>
          <w:trHeight w:val="10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 ортаны</w:t>
            </w:r>
            <w:r>
              <w:br/>
            </w:r>
            <w:r>
              <w:rPr>
                <w:rFonts w:ascii="Times New Roman"/>
                <w:b w:val="false"/>
                <w:i w:val="false"/>
                <w:color w:val="000000"/>
                <w:sz w:val="20"/>
              </w:rPr>
              <w:t>
және жануарлар дүниесін қорғау,</w:t>
            </w:r>
            <w:r>
              <w:br/>
            </w:r>
            <w:r>
              <w:rPr>
                <w:rFonts w:ascii="Times New Roman"/>
                <w:b w:val="false"/>
                <w:i w:val="false"/>
                <w:color w:val="000000"/>
                <w:sz w:val="20"/>
              </w:rPr>
              <w:t>
жер қатынастары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11564</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11564</w:t>
            </w:r>
          </w:p>
        </w:tc>
      </w:tr>
      <w:tr>
        <w:trPr>
          <w:trHeight w:val="9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және</w:t>
            </w:r>
            <w:r>
              <w:br/>
            </w:r>
            <w:r>
              <w:rPr>
                <w:rFonts w:ascii="Times New Roman"/>
                <w:b w:val="false"/>
                <w:i w:val="false"/>
                <w:color w:val="000000"/>
                <w:sz w:val="20"/>
              </w:rPr>
              <w:t>
ветеринария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11564</w:t>
            </w:r>
          </w:p>
        </w:tc>
      </w:tr>
      <w:tr>
        <w:trPr>
          <w:trHeight w:val="15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w:t>
            </w:r>
            <w:r>
              <w:br/>
            </w:r>
            <w:r>
              <w:rPr>
                <w:rFonts w:ascii="Times New Roman"/>
                <w:b w:val="false"/>
                <w:i w:val="false"/>
                <w:color w:val="000000"/>
                <w:sz w:val="20"/>
              </w:rPr>
              <w:t>
әлеуметтік саласының мамандарын</w:t>
            </w:r>
            <w:r>
              <w:br/>
            </w:r>
            <w:r>
              <w:rPr>
                <w:rFonts w:ascii="Times New Roman"/>
                <w:b w:val="false"/>
                <w:i w:val="false"/>
                <w:color w:val="000000"/>
                <w:sz w:val="20"/>
              </w:rPr>
              <w:t>
әлеуметтік қолдау шараларын іске</w:t>
            </w:r>
            <w:r>
              <w:br/>
            </w:r>
            <w:r>
              <w:rPr>
                <w:rFonts w:ascii="Times New Roman"/>
                <w:b w:val="false"/>
                <w:i w:val="false"/>
                <w:color w:val="000000"/>
                <w:sz w:val="20"/>
              </w:rPr>
              <w:t>
асыру үшін жергілікті атқарушы</w:t>
            </w:r>
            <w:r>
              <w:br/>
            </w:r>
            <w:r>
              <w:rPr>
                <w:rFonts w:ascii="Times New Roman"/>
                <w:b w:val="false"/>
                <w:i w:val="false"/>
                <w:color w:val="000000"/>
                <w:sz w:val="20"/>
              </w:rPr>
              <w:t>
органдарға берілетін бюджеттік</w:t>
            </w:r>
            <w:r>
              <w:br/>
            </w:r>
            <w:r>
              <w:rPr>
                <w:rFonts w:ascii="Times New Roman"/>
                <w:b w:val="false"/>
                <w:i w:val="false"/>
                <w:color w:val="000000"/>
                <w:sz w:val="20"/>
              </w:rPr>
              <w:t>
кредиттер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11564</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w:t>
            </w:r>
            <w:r>
              <w:br/>
            </w:r>
            <w:r>
              <w:rPr>
                <w:rFonts w:ascii="Times New Roman"/>
                <w:b w:val="false"/>
                <w:i w:val="false"/>
                <w:color w:val="000000"/>
                <w:sz w:val="20"/>
              </w:rPr>
              <w:t>
бюджеттік кредиттерді өтеу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w:t>
            </w:r>
            <w:r>
              <w:br/>
            </w:r>
            <w:r>
              <w:rPr>
                <w:rFonts w:ascii="Times New Roman"/>
                <w:b w:val="false"/>
                <w:i w:val="false"/>
                <w:color w:val="000000"/>
                <w:sz w:val="20"/>
              </w:rPr>
              <w:t>
бюджеттен берілген бюджеттік</w:t>
            </w:r>
            <w:r>
              <w:br/>
            </w:r>
            <w:r>
              <w:rPr>
                <w:rFonts w:ascii="Times New Roman"/>
                <w:b w:val="false"/>
                <w:i w:val="false"/>
                <w:color w:val="000000"/>
                <w:sz w:val="20"/>
              </w:rPr>
              <w:t>
кредиттерді өтеу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353"/>
        <w:gridCol w:w="653"/>
        <w:gridCol w:w="713"/>
        <w:gridCol w:w="6993"/>
        <w:gridCol w:w="193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0" w:hRule="atLeast"/>
        </w:trPr>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w:t>
            </w:r>
            <w:r>
              <w:br/>
            </w:r>
            <w:r>
              <w:rPr>
                <w:rFonts w:ascii="Times New Roman"/>
                <w:b w:val="false"/>
                <w:i w:val="false"/>
                <w:color w:val="000000"/>
                <w:sz w:val="20"/>
              </w:rPr>
              <w:t>
операциялары бойынша сальдо</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44490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44490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44490</w:t>
            </w:r>
          </w:p>
        </w:tc>
      </w:tr>
      <w:tr>
        <w:trPr>
          <w:trHeight w:val="3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44490</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 қалыптастыру немесе</w:t>
            </w:r>
            <w:r>
              <w:br/>
            </w:r>
            <w:r>
              <w:rPr>
                <w:rFonts w:ascii="Times New Roman"/>
                <w:b w:val="false"/>
                <w:i w:val="false"/>
                <w:color w:val="000000"/>
                <w:sz w:val="20"/>
              </w:rPr>
              <w:t>
ұлғайту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44490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333"/>
        <w:gridCol w:w="373"/>
        <w:gridCol w:w="333"/>
        <w:gridCol w:w="7893"/>
        <w:gridCol w:w="1953"/>
      </w:tblGrid>
      <w:tr>
        <w:trPr>
          <w:trHeight w:val="30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-41115,8</w:t>
            </w:r>
          </w:p>
        </w:tc>
      </w:tr>
      <w:tr>
        <w:trPr>
          <w:trHeight w:val="66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қаржылау (профицитті пайдалану)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41115,8</w:t>
            </w:r>
          </w:p>
        </w:tc>
      </w:tr>
    </w:tbl>
    <w:bookmarkStart w:name="z17"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2009 жылғы 22 желтоқсандағы </w:t>
      </w:r>
      <w:r>
        <w:br/>
      </w:r>
      <w:r>
        <w:rPr>
          <w:rFonts w:ascii="Times New Roman"/>
          <w:b w:val="false"/>
          <w:i w:val="false"/>
          <w:color w:val="000000"/>
          <w:sz w:val="28"/>
        </w:rPr>
        <w:t xml:space="preserve">
№ 159 шешіміне 2 қосымша  </w:t>
      </w:r>
    </w:p>
    <w:bookmarkEnd w:id="2"/>
    <w:p>
      <w:pPr>
        <w:spacing w:after="0"/>
        <w:ind w:left="0"/>
        <w:jc w:val="left"/>
      </w:pPr>
      <w:r>
        <w:rPr>
          <w:rFonts w:ascii="Times New Roman"/>
          <w:b/>
          <w:i w:val="false"/>
          <w:color w:val="000000"/>
        </w:rPr>
        <w:t xml:space="preserve"> Әулиекөл ауданының 2011 жылға арналған бюджеті</w:t>
      </w:r>
    </w:p>
    <w:p>
      <w:pPr>
        <w:spacing w:after="0"/>
        <w:ind w:left="0"/>
        <w:jc w:val="both"/>
      </w:pPr>
      <w:r>
        <w:rPr>
          <w:rFonts w:ascii="Times New Roman"/>
          <w:b w:val="false"/>
          <w:i w:val="false"/>
          <w:color w:val="ff0000"/>
          <w:sz w:val="28"/>
        </w:rPr>
        <w:t xml:space="preserve">      Ескерту. 2-қосымша жаңа редакцияда - Қостанай облысы Әулиекөл ауданы мәслихатының 2010.01.13 </w:t>
      </w:r>
      <w:r>
        <w:rPr>
          <w:rFonts w:ascii="Times New Roman"/>
          <w:b w:val="false"/>
          <w:i w:val="false"/>
          <w:color w:val="ff0000"/>
          <w:sz w:val="28"/>
        </w:rPr>
        <w:t>№ 167</w:t>
      </w:r>
      <w:r>
        <w:rPr>
          <w:rFonts w:ascii="Times New Roman"/>
          <w:b w:val="false"/>
          <w:i w:val="false"/>
          <w:color w:val="ff0000"/>
          <w:sz w:val="28"/>
        </w:rPr>
        <w:t xml:space="preserve"> (2010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
        <w:gridCol w:w="579"/>
        <w:gridCol w:w="539"/>
        <w:gridCol w:w="8048"/>
        <w:gridCol w:w="2017"/>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4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Табыстар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2124133</w:t>
            </w:r>
          </w:p>
        </w:tc>
      </w:tr>
      <w:tr>
        <w:trPr>
          <w:trHeight w:val="30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645696</w:t>
            </w:r>
          </w:p>
        </w:tc>
      </w:tr>
      <w:tr>
        <w:trPr>
          <w:trHeight w:val="30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293076</w:t>
            </w:r>
          </w:p>
        </w:tc>
      </w:tr>
      <w:tr>
        <w:trPr>
          <w:trHeight w:val="16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293076</w:t>
            </w:r>
          </w:p>
        </w:tc>
      </w:tr>
      <w:tr>
        <w:trPr>
          <w:trHeight w:val="22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252200</w:t>
            </w:r>
          </w:p>
        </w:tc>
      </w:tr>
      <w:tr>
        <w:trPr>
          <w:trHeight w:val="12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252200</w:t>
            </w:r>
          </w:p>
        </w:tc>
      </w:tr>
      <w:tr>
        <w:trPr>
          <w:trHeight w:val="3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91619</w:t>
            </w:r>
          </w:p>
        </w:tc>
      </w:tr>
      <w:tr>
        <w:trPr>
          <w:trHeight w:val="22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53724</w:t>
            </w:r>
          </w:p>
        </w:tc>
      </w:tr>
      <w:tr>
        <w:trPr>
          <w:trHeight w:val="12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11370</w:t>
            </w:r>
          </w:p>
        </w:tc>
      </w:tr>
      <w:tr>
        <w:trPr>
          <w:trHeight w:val="3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25730</w:t>
            </w:r>
          </w:p>
        </w:tc>
      </w:tr>
      <w:tr>
        <w:trPr>
          <w:trHeight w:val="21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w:t>
            </w:r>
          </w:p>
        </w:tc>
      </w:tr>
      <w:tr>
        <w:trPr>
          <w:trHeight w:val="3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w:t>
            </w:r>
            <w:r>
              <w:br/>
            </w:r>
            <w:r>
              <w:rPr>
                <w:rFonts w:ascii="Times New Roman"/>
                <w:b w:val="false"/>
                <w:i w:val="false"/>
                <w:color w:val="000000"/>
                <w:sz w:val="20"/>
              </w:rPr>
              <w:t>
салынатын iшкi салықтар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5152</w:t>
            </w:r>
          </w:p>
        </w:tc>
      </w:tr>
      <w:tr>
        <w:trPr>
          <w:trHeight w:val="3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w:t>
            </w:r>
          </w:p>
        </w:tc>
      </w:tr>
      <w:tr>
        <w:trPr>
          <w:trHeight w:val="3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w:t>
            </w:r>
            <w:r>
              <w:br/>
            </w:r>
            <w:r>
              <w:rPr>
                <w:rFonts w:ascii="Times New Roman"/>
                <w:b w:val="false"/>
                <w:i w:val="false"/>
                <w:color w:val="000000"/>
                <w:sz w:val="20"/>
              </w:rPr>
              <w:t>
пайдаланғаны үшiн түсетiн түсiмдер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w:t>
            </w:r>
          </w:p>
        </w:tc>
      </w:tr>
      <w:tr>
        <w:trPr>
          <w:trHeight w:val="5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w:t>
            </w:r>
            <w:r>
              <w:br/>
            </w:r>
            <w:r>
              <w:rPr>
                <w:rFonts w:ascii="Times New Roman"/>
                <w:b w:val="false"/>
                <w:i w:val="false"/>
                <w:color w:val="000000"/>
                <w:sz w:val="20"/>
              </w:rPr>
              <w:t>
жүргізгені үшін алынатын алымдар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3778</w:t>
            </w:r>
          </w:p>
        </w:tc>
      </w:tr>
      <w:tr>
        <w:trPr>
          <w:trHeight w:val="82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w:t>
            </w:r>
            <w:r>
              <w:br/>
            </w:r>
            <w:r>
              <w:rPr>
                <w:rFonts w:ascii="Times New Roman"/>
                <w:b w:val="false"/>
                <w:i w:val="false"/>
                <w:color w:val="000000"/>
                <w:sz w:val="20"/>
              </w:rPr>
              <w:t>
және (немесе) оған уәкілеттігі бар</w:t>
            </w:r>
            <w:r>
              <w:br/>
            </w:r>
            <w:r>
              <w:rPr>
                <w:rFonts w:ascii="Times New Roman"/>
                <w:b w:val="false"/>
                <w:i w:val="false"/>
                <w:color w:val="000000"/>
                <w:sz w:val="20"/>
              </w:rPr>
              <w:t>
мемлекеттік органдар немесе лауазымды</w:t>
            </w:r>
            <w:r>
              <w:br/>
            </w:r>
            <w:r>
              <w:rPr>
                <w:rFonts w:ascii="Times New Roman"/>
                <w:b w:val="false"/>
                <w:i w:val="false"/>
                <w:color w:val="000000"/>
                <w:sz w:val="20"/>
              </w:rPr>
              <w:t>
адамдар құжаттар бергені үшін алынатын</w:t>
            </w:r>
            <w:r>
              <w:br/>
            </w:r>
            <w:r>
              <w:rPr>
                <w:rFonts w:ascii="Times New Roman"/>
                <w:b w:val="false"/>
                <w:i w:val="false"/>
                <w:color w:val="000000"/>
                <w:sz w:val="20"/>
              </w:rPr>
              <w:t>
міндетті төлемдер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3649</w:t>
            </w:r>
          </w:p>
        </w:tc>
      </w:tr>
      <w:tr>
        <w:trPr>
          <w:trHeight w:val="3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3649</w:t>
            </w:r>
          </w:p>
        </w:tc>
      </w:tr>
      <w:tr>
        <w:trPr>
          <w:trHeight w:val="3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r>
      <w:tr>
        <w:trPr>
          <w:trHeight w:val="3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r>
      <w:tr>
        <w:trPr>
          <w:trHeight w:val="54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r>
      <w:tr>
        <w:trPr>
          <w:trHeight w:val="27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w:t>
            </w:r>
          </w:p>
        </w:tc>
      </w:tr>
      <w:tr>
        <w:trPr>
          <w:trHeight w:val="3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w:t>
            </w:r>
            <w:r>
              <w:br/>
            </w:r>
            <w:r>
              <w:rPr>
                <w:rFonts w:ascii="Times New Roman"/>
                <w:b w:val="false"/>
                <w:i w:val="false"/>
                <w:color w:val="000000"/>
                <w:sz w:val="20"/>
              </w:rPr>
              <w:t>
сату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w:t>
            </w:r>
          </w:p>
        </w:tc>
      </w:tr>
      <w:tr>
        <w:trPr>
          <w:trHeight w:val="3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w:t>
            </w:r>
          </w:p>
        </w:tc>
      </w:tr>
      <w:tr>
        <w:trPr>
          <w:trHeight w:val="3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1476294</w:t>
            </w:r>
          </w:p>
        </w:tc>
      </w:tr>
      <w:tr>
        <w:trPr>
          <w:trHeight w:val="42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1476294</w:t>
            </w:r>
          </w:p>
        </w:tc>
      </w:tr>
      <w:tr>
        <w:trPr>
          <w:trHeight w:val="34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1476294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
        <w:gridCol w:w="518"/>
        <w:gridCol w:w="781"/>
        <w:gridCol w:w="700"/>
        <w:gridCol w:w="7149"/>
        <w:gridCol w:w="2015"/>
      </w:tblGrid>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30" w:hRule="atLeast"/>
        </w:trPr>
        <w:tc>
          <w:tcPr>
            <w:tcW w:w="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әкімгері</w:t>
            </w: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2105633</w:t>
            </w:r>
          </w:p>
        </w:tc>
      </w:tr>
      <w:tr>
        <w:trPr>
          <w:trHeight w:val="3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201140</w:t>
            </w:r>
          </w:p>
        </w:tc>
      </w:tr>
      <w:tr>
        <w:trPr>
          <w:trHeight w:val="69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173973</w:t>
            </w:r>
          </w:p>
        </w:tc>
      </w:tr>
      <w:tr>
        <w:trPr>
          <w:trHeight w:val="54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12682</w:t>
            </w:r>
          </w:p>
        </w:tc>
      </w:tr>
      <w:tr>
        <w:trPr>
          <w:trHeight w:val="64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 қызметін</w:t>
            </w:r>
            <w:r>
              <w:br/>
            </w:r>
            <w:r>
              <w:rPr>
                <w:rFonts w:ascii="Times New Roman"/>
                <w:b w:val="false"/>
                <w:i w:val="false"/>
                <w:color w:val="000000"/>
                <w:sz w:val="20"/>
              </w:rPr>
              <w:t>
қамтамасыз ету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12682</w:t>
            </w:r>
          </w:p>
        </w:tc>
      </w:tr>
      <w:tr>
        <w:trPr>
          <w:trHeight w:val="40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47553</w:t>
            </w:r>
          </w:p>
        </w:tc>
      </w:tr>
      <w:tr>
        <w:trPr>
          <w:trHeight w:val="64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47553</w:t>
            </w:r>
          </w:p>
        </w:tc>
      </w:tr>
      <w:tr>
        <w:trPr>
          <w:trHeight w:val="84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аул (село), ауылдық</w:t>
            </w:r>
            <w:r>
              <w:br/>
            </w:r>
            <w:r>
              <w:rPr>
                <w:rFonts w:ascii="Times New Roman"/>
                <w:b w:val="false"/>
                <w:i w:val="false"/>
                <w:color w:val="000000"/>
                <w:sz w:val="20"/>
              </w:rPr>
              <w:t>
(селолық) округ әкімінің аппараты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113738</w:t>
            </w:r>
          </w:p>
        </w:tc>
      </w:tr>
      <w:tr>
        <w:trPr>
          <w:trHeight w:val="87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w:t>
            </w:r>
            <w:r>
              <w:br/>
            </w:r>
            <w:r>
              <w:rPr>
                <w:rFonts w:ascii="Times New Roman"/>
                <w:b w:val="false"/>
                <w:i w:val="false"/>
                <w:color w:val="000000"/>
                <w:sz w:val="20"/>
              </w:rPr>
              <w:t>
бар қаланың, кенттің, ауылдың</w:t>
            </w:r>
            <w:r>
              <w:br/>
            </w:r>
            <w:r>
              <w:rPr>
                <w:rFonts w:ascii="Times New Roman"/>
                <w:b w:val="false"/>
                <w:i w:val="false"/>
                <w:color w:val="000000"/>
                <w:sz w:val="20"/>
              </w:rPr>
              <w:t>
(селоның), ауылдық (селолық)</w:t>
            </w:r>
            <w:r>
              <w:br/>
            </w:r>
            <w:r>
              <w:rPr>
                <w:rFonts w:ascii="Times New Roman"/>
                <w:b w:val="false"/>
                <w:i w:val="false"/>
                <w:color w:val="000000"/>
                <w:sz w:val="20"/>
              </w:rPr>
              <w:t>
округтің әкімі аппаратының қызметін</w:t>
            </w:r>
            <w:r>
              <w:br/>
            </w:r>
            <w:r>
              <w:rPr>
                <w:rFonts w:ascii="Times New Roman"/>
                <w:b w:val="false"/>
                <w:i w:val="false"/>
                <w:color w:val="000000"/>
                <w:sz w:val="20"/>
              </w:rPr>
              <w:t>
қамтамасыз ету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113738</w:t>
            </w:r>
          </w:p>
        </w:tc>
      </w:tr>
      <w:tr>
        <w:trPr>
          <w:trHeight w:val="3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15230</w:t>
            </w:r>
          </w:p>
        </w:tc>
      </w:tr>
      <w:tr>
        <w:trPr>
          <w:trHeight w:val="36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15230</w:t>
            </w:r>
          </w:p>
        </w:tc>
      </w:tr>
      <w:tr>
        <w:trPr>
          <w:trHeight w:val="43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w:t>
            </w:r>
            <w:r>
              <w:br/>
            </w:r>
            <w:r>
              <w:rPr>
                <w:rFonts w:ascii="Times New Roman"/>
                <w:b w:val="false"/>
                <w:i w:val="false"/>
                <w:color w:val="000000"/>
                <w:sz w:val="20"/>
              </w:rPr>
              <w:t>
коммуналдық меншікті (облыстық</w:t>
            </w:r>
            <w:r>
              <w:br/>
            </w:r>
            <w:r>
              <w:rPr>
                <w:rFonts w:ascii="Times New Roman"/>
                <w:b w:val="false"/>
                <w:i w:val="false"/>
                <w:color w:val="000000"/>
                <w:sz w:val="20"/>
              </w:rPr>
              <w:t>
маңызы бар қала)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14234</w:t>
            </w:r>
          </w:p>
        </w:tc>
      </w:tr>
      <w:tr>
        <w:trPr>
          <w:trHeight w:val="88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w:t>
            </w:r>
            <w:r>
              <w:br/>
            </w:r>
            <w:r>
              <w:rPr>
                <w:rFonts w:ascii="Times New Roman"/>
                <w:b w:val="false"/>
                <w:i w:val="false"/>
                <w:color w:val="000000"/>
                <w:sz w:val="20"/>
              </w:rPr>
              <w:t>
жұмысты және біржолғы талондарды</w:t>
            </w:r>
            <w:r>
              <w:br/>
            </w:r>
            <w:r>
              <w:rPr>
                <w:rFonts w:ascii="Times New Roman"/>
                <w:b w:val="false"/>
                <w:i w:val="false"/>
                <w:color w:val="000000"/>
                <w:sz w:val="20"/>
              </w:rPr>
              <w:t>
іске асырудан сомаларды жинаудың</w:t>
            </w:r>
            <w:r>
              <w:br/>
            </w:r>
            <w:r>
              <w:rPr>
                <w:rFonts w:ascii="Times New Roman"/>
                <w:b w:val="false"/>
                <w:i w:val="false"/>
                <w:color w:val="000000"/>
                <w:sz w:val="20"/>
              </w:rPr>
              <w:t>
толықтығын қамтамасыз етуді</w:t>
            </w:r>
            <w:r>
              <w:br/>
            </w:r>
            <w:r>
              <w:rPr>
                <w:rFonts w:ascii="Times New Roman"/>
                <w:b w:val="false"/>
                <w:i w:val="false"/>
                <w:color w:val="000000"/>
                <w:sz w:val="20"/>
              </w:rPr>
              <w:t>
ұйымдастыру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w:t>
            </w:r>
          </w:p>
        </w:tc>
      </w:tr>
      <w:tr>
        <w:trPr>
          <w:trHeight w:val="64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w:t>
            </w:r>
            <w:r>
              <w:br/>
            </w:r>
            <w:r>
              <w:rPr>
                <w:rFonts w:ascii="Times New Roman"/>
                <w:b w:val="false"/>
                <w:i w:val="false"/>
                <w:color w:val="000000"/>
                <w:sz w:val="20"/>
              </w:rPr>
              <w:t>
(жекешелендіру)түскен мүлікті</w:t>
            </w:r>
            <w:r>
              <w:br/>
            </w:r>
            <w:r>
              <w:rPr>
                <w:rFonts w:ascii="Times New Roman"/>
                <w:b w:val="false"/>
                <w:i w:val="false"/>
                <w:color w:val="000000"/>
                <w:sz w:val="20"/>
              </w:rPr>
              <w:t>
есепке алу, сақтау, бағалау және</w:t>
            </w:r>
            <w:r>
              <w:br/>
            </w:r>
            <w:r>
              <w:rPr>
                <w:rFonts w:ascii="Times New Roman"/>
                <w:b w:val="false"/>
                <w:i w:val="false"/>
                <w:color w:val="000000"/>
                <w:sz w:val="20"/>
              </w:rPr>
              <w:t>
сату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11937</w:t>
            </w:r>
          </w:p>
        </w:tc>
      </w:tr>
      <w:tr>
        <w:trPr>
          <w:trHeight w:val="64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бюджеттік</w:t>
            </w:r>
            <w:r>
              <w:br/>
            </w:r>
            <w:r>
              <w:rPr>
                <w:rFonts w:ascii="Times New Roman"/>
                <w:b w:val="false"/>
                <w:i w:val="false"/>
                <w:color w:val="000000"/>
                <w:sz w:val="20"/>
              </w:rPr>
              <w:t>
жоспарлау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11937</w:t>
            </w:r>
          </w:p>
        </w:tc>
      </w:tr>
      <w:tr>
        <w:trPr>
          <w:trHeight w:val="72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жүйесін қалыптастыру және</w:t>
            </w:r>
            <w:r>
              <w:br/>
            </w:r>
            <w:r>
              <w:rPr>
                <w:rFonts w:ascii="Times New Roman"/>
                <w:b w:val="false"/>
                <w:i w:val="false"/>
                <w:color w:val="000000"/>
                <w:sz w:val="20"/>
              </w:rPr>
              <w:t>
дамыту және ауданды (облыстық</w:t>
            </w:r>
            <w:r>
              <w:br/>
            </w:r>
            <w:r>
              <w:rPr>
                <w:rFonts w:ascii="Times New Roman"/>
                <w:b w:val="false"/>
                <w:i w:val="false"/>
                <w:color w:val="000000"/>
                <w:sz w:val="20"/>
              </w:rPr>
              <w:t>
маңызы бар қаланы) басқару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11937</w:t>
            </w:r>
          </w:p>
        </w:tc>
      </w:tr>
      <w:tr>
        <w:trPr>
          <w:trHeight w:val="3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5236</w:t>
            </w:r>
          </w:p>
        </w:tc>
      </w:tr>
      <w:tr>
        <w:trPr>
          <w:trHeight w:val="36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5036</w:t>
            </w:r>
          </w:p>
        </w:tc>
      </w:tr>
      <w:tr>
        <w:trPr>
          <w:trHeight w:val="42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5036</w:t>
            </w:r>
          </w:p>
        </w:tc>
      </w:tr>
      <w:tr>
        <w:trPr>
          <w:trHeight w:val="57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5036</w:t>
            </w:r>
          </w:p>
        </w:tc>
      </w:tr>
      <w:tr>
        <w:trPr>
          <w:trHeight w:val="55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w:t>
            </w:r>
            <w:r>
              <w:br/>
            </w:r>
            <w:r>
              <w:rPr>
                <w:rFonts w:ascii="Times New Roman"/>
                <w:b w:val="false"/>
                <w:i w:val="false"/>
                <w:color w:val="000000"/>
                <w:sz w:val="20"/>
              </w:rPr>
              <w:t>
жұмыстарды ұйымдастыру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9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ауқымындағы төтенше жағдайлардың</w:t>
            </w:r>
            <w:r>
              <w:br/>
            </w:r>
            <w:r>
              <w:rPr>
                <w:rFonts w:ascii="Times New Roman"/>
                <w:b w:val="false"/>
                <w:i w:val="false"/>
                <w:color w:val="000000"/>
                <w:sz w:val="20"/>
              </w:rPr>
              <w:t>
алдын алу және оларды жою</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1596333</w:t>
            </w:r>
          </w:p>
        </w:tc>
      </w:tr>
      <w:tr>
        <w:trPr>
          <w:trHeight w:val="3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117555</w:t>
            </w:r>
          </w:p>
        </w:tc>
      </w:tr>
      <w:tr>
        <w:trPr>
          <w:trHeight w:val="64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117555</w:t>
            </w:r>
          </w:p>
        </w:tc>
      </w:tr>
      <w:tr>
        <w:trPr>
          <w:trHeight w:val="46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w:t>
            </w:r>
            <w:r>
              <w:br/>
            </w:r>
            <w:r>
              <w:rPr>
                <w:rFonts w:ascii="Times New Roman"/>
                <w:b w:val="false"/>
                <w:i w:val="false"/>
                <w:color w:val="000000"/>
                <w:sz w:val="20"/>
              </w:rPr>
              <w:t>
қызметін қамтамасыз ету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117555</w:t>
            </w:r>
          </w:p>
        </w:tc>
      </w:tr>
      <w:tr>
        <w:trPr>
          <w:trHeight w:val="45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орта білім беру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1453023</w:t>
            </w:r>
          </w:p>
        </w:tc>
      </w:tr>
      <w:tr>
        <w:trPr>
          <w:trHeight w:val="73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w:t>
            </w:r>
          </w:p>
        </w:tc>
      </w:tr>
      <w:tr>
        <w:trPr>
          <w:trHeight w:val="64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балаларды мектепке дейін тегін алып</w:t>
            </w:r>
            <w:r>
              <w:br/>
            </w:r>
            <w:r>
              <w:rPr>
                <w:rFonts w:ascii="Times New Roman"/>
                <w:b w:val="false"/>
                <w:i w:val="false"/>
                <w:color w:val="000000"/>
                <w:sz w:val="20"/>
              </w:rPr>
              <w:t>
баруды және кері алып келуді</w:t>
            </w:r>
            <w:r>
              <w:br/>
            </w:r>
            <w:r>
              <w:rPr>
                <w:rFonts w:ascii="Times New Roman"/>
                <w:b w:val="false"/>
                <w:i w:val="false"/>
                <w:color w:val="000000"/>
                <w:sz w:val="20"/>
              </w:rPr>
              <w:t>
ұйымдастыру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w:t>
            </w:r>
          </w:p>
        </w:tc>
      </w:tr>
      <w:tr>
        <w:trPr>
          <w:trHeight w:val="64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1451756</w:t>
            </w:r>
          </w:p>
        </w:tc>
      </w:tr>
      <w:tr>
        <w:trPr>
          <w:trHeight w:val="3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1422943</w:t>
            </w:r>
          </w:p>
        </w:tc>
      </w:tr>
      <w:tr>
        <w:trPr>
          <w:trHeight w:val="40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28813</w:t>
            </w:r>
          </w:p>
        </w:tc>
      </w:tr>
      <w:tr>
        <w:trPr>
          <w:trHeight w:val="3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w:t>
            </w:r>
            <w:r>
              <w:br/>
            </w:r>
            <w:r>
              <w:rPr>
                <w:rFonts w:ascii="Times New Roman"/>
                <w:b w:val="false"/>
                <w:i w:val="false"/>
                <w:color w:val="000000"/>
                <w:sz w:val="20"/>
              </w:rPr>
              <w:t>
қызметтер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25755</w:t>
            </w:r>
          </w:p>
        </w:tc>
      </w:tr>
      <w:tr>
        <w:trPr>
          <w:trHeight w:val="64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25755</w:t>
            </w:r>
          </w:p>
        </w:tc>
      </w:tr>
      <w:tr>
        <w:trPr>
          <w:trHeight w:val="3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13870</w:t>
            </w:r>
          </w:p>
        </w:tc>
      </w:tr>
      <w:tr>
        <w:trPr>
          <w:trHeight w:val="129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мемлекеттiк бiлiм беру</w:t>
            </w:r>
            <w:r>
              <w:br/>
            </w:r>
            <w:r>
              <w:rPr>
                <w:rFonts w:ascii="Times New Roman"/>
                <w:b w:val="false"/>
                <w:i w:val="false"/>
                <w:color w:val="000000"/>
                <w:sz w:val="20"/>
              </w:rPr>
              <w:t>
мекемелер үшiн оқулықтар мен</w:t>
            </w:r>
            <w:r>
              <w:br/>
            </w:r>
            <w:r>
              <w:rPr>
                <w:rFonts w:ascii="Times New Roman"/>
                <w:b w:val="false"/>
                <w:i w:val="false"/>
                <w:color w:val="000000"/>
                <w:sz w:val="20"/>
              </w:rPr>
              <w:t>
оқу-әдiстемелiк кешендерді сатып</w:t>
            </w:r>
            <w:r>
              <w:br/>
            </w:r>
            <w:r>
              <w:rPr>
                <w:rFonts w:ascii="Times New Roman"/>
                <w:b w:val="false"/>
                <w:i w:val="false"/>
                <w:color w:val="000000"/>
                <w:sz w:val="20"/>
              </w:rPr>
              <w:t>
алу және жеткiзу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11885</w:t>
            </w:r>
          </w:p>
        </w:tc>
      </w:tr>
      <w:tr>
        <w:trPr>
          <w:trHeight w:val="3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95383</w:t>
            </w:r>
          </w:p>
        </w:tc>
      </w:tr>
      <w:tr>
        <w:trPr>
          <w:trHeight w:val="3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73455</w:t>
            </w:r>
          </w:p>
        </w:tc>
      </w:tr>
      <w:tr>
        <w:trPr>
          <w:trHeight w:val="64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жұмыспен қамту және әлеуметтік</w:t>
            </w:r>
            <w:r>
              <w:br/>
            </w:r>
            <w:r>
              <w:rPr>
                <w:rFonts w:ascii="Times New Roman"/>
                <w:b w:val="false"/>
                <w:i w:val="false"/>
                <w:color w:val="000000"/>
                <w:sz w:val="20"/>
              </w:rPr>
              <w:t>
бағдарламалар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73455</w:t>
            </w:r>
          </w:p>
        </w:tc>
      </w:tr>
      <w:tr>
        <w:trPr>
          <w:trHeight w:val="36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15600</w:t>
            </w:r>
          </w:p>
        </w:tc>
      </w:tr>
      <w:tr>
        <w:trPr>
          <w:trHeight w:val="27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7651</w:t>
            </w:r>
          </w:p>
        </w:tc>
      </w:tr>
      <w:tr>
        <w:trPr>
          <w:trHeight w:val="27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r>
      <w:tr>
        <w:trPr>
          <w:trHeight w:val="6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азаматтардың</w:t>
            </w:r>
            <w:r>
              <w:br/>
            </w:r>
            <w:r>
              <w:rPr>
                <w:rFonts w:ascii="Times New Roman"/>
                <w:b w:val="false"/>
                <w:i w:val="false"/>
                <w:color w:val="000000"/>
                <w:sz w:val="20"/>
              </w:rPr>
              <w:t>
жекелеген топтарына әлеуметтік</w:t>
            </w:r>
            <w:r>
              <w:br/>
            </w:r>
            <w:r>
              <w:rPr>
                <w:rFonts w:ascii="Times New Roman"/>
                <w:b w:val="false"/>
                <w:i w:val="false"/>
                <w:color w:val="000000"/>
                <w:sz w:val="20"/>
              </w:rPr>
              <w:t>
көмек</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9213</w:t>
            </w:r>
          </w:p>
        </w:tc>
      </w:tr>
      <w:tr>
        <w:trPr>
          <w:trHeight w:val="64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w:t>
            </w:r>
          </w:p>
        </w:tc>
      </w:tr>
      <w:tr>
        <w:trPr>
          <w:trHeight w:val="64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w:t>
            </w:r>
            <w:r>
              <w:br/>
            </w:r>
            <w:r>
              <w:rPr>
                <w:rFonts w:ascii="Times New Roman"/>
                <w:b w:val="false"/>
                <w:i w:val="false"/>
                <w:color w:val="000000"/>
                <w:sz w:val="20"/>
              </w:rPr>
              <w:t>
әлеуметтік көмек көрсету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12559</w:t>
            </w:r>
          </w:p>
        </w:tc>
      </w:tr>
      <w:tr>
        <w:trPr>
          <w:trHeight w:val="34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23033</w:t>
            </w:r>
          </w:p>
        </w:tc>
      </w:tr>
      <w:tr>
        <w:trPr>
          <w:trHeight w:val="108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арнайы гигиеналық</w:t>
            </w:r>
            <w:r>
              <w:br/>
            </w:r>
            <w:r>
              <w:rPr>
                <w:rFonts w:ascii="Times New Roman"/>
                <w:b w:val="false"/>
                <w:i w:val="false"/>
                <w:color w:val="000000"/>
                <w:sz w:val="20"/>
              </w:rPr>
              <w:t>
құралдармен қамтамасыз етуге, және</w:t>
            </w:r>
            <w:r>
              <w:br/>
            </w:r>
            <w:r>
              <w:rPr>
                <w:rFonts w:ascii="Times New Roman"/>
                <w:b w:val="false"/>
                <w:i w:val="false"/>
                <w:color w:val="000000"/>
                <w:sz w:val="20"/>
              </w:rPr>
              <w:t>
ымдау тілі мамандарының, жеке</w:t>
            </w:r>
            <w:r>
              <w:br/>
            </w:r>
            <w:r>
              <w:rPr>
                <w:rFonts w:ascii="Times New Roman"/>
                <w:b w:val="false"/>
                <w:i w:val="false"/>
                <w:color w:val="000000"/>
                <w:sz w:val="20"/>
              </w:rPr>
              <w:t>
көмекшілердің қызмет көрсету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w:t>
            </w:r>
          </w:p>
        </w:tc>
      </w:tr>
      <w:tr>
        <w:trPr>
          <w:trHeight w:val="57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w:t>
            </w:r>
            <w:r>
              <w:br/>
            </w:r>
            <w:r>
              <w:rPr>
                <w:rFonts w:ascii="Times New Roman"/>
                <w:b w:val="false"/>
                <w:i w:val="false"/>
                <w:color w:val="000000"/>
                <w:sz w:val="20"/>
              </w:rPr>
              <w:t>
қамтамасыз ету салаларындағы өзге</w:t>
            </w:r>
            <w:r>
              <w:br/>
            </w:r>
            <w:r>
              <w:rPr>
                <w:rFonts w:ascii="Times New Roman"/>
                <w:b w:val="false"/>
                <w:i w:val="false"/>
                <w:color w:val="000000"/>
                <w:sz w:val="20"/>
              </w:rPr>
              <w:t>
де қызметтер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21928</w:t>
            </w:r>
          </w:p>
        </w:tc>
      </w:tr>
      <w:tr>
        <w:trPr>
          <w:trHeight w:val="51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21928</w:t>
            </w:r>
          </w:p>
        </w:tc>
      </w:tr>
      <w:tr>
        <w:trPr>
          <w:trHeight w:val="75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w:t>
            </w:r>
            <w:r>
              <w:br/>
            </w:r>
            <w:r>
              <w:rPr>
                <w:rFonts w:ascii="Times New Roman"/>
                <w:b w:val="false"/>
                <w:i w:val="false"/>
                <w:color w:val="000000"/>
                <w:sz w:val="20"/>
              </w:rPr>
              <w:t>
қамтуды қамтамасыз ету және</w:t>
            </w:r>
            <w:r>
              <w:br/>
            </w:r>
            <w:r>
              <w:rPr>
                <w:rFonts w:ascii="Times New Roman"/>
                <w:b w:val="false"/>
                <w:i w:val="false"/>
                <w:color w:val="000000"/>
                <w:sz w:val="20"/>
              </w:rPr>
              <w:t>
тұрғындар үшін әлеуметтік</w:t>
            </w:r>
            <w:r>
              <w:br/>
            </w:r>
            <w:r>
              <w:rPr>
                <w:rFonts w:ascii="Times New Roman"/>
                <w:b w:val="false"/>
                <w:i w:val="false"/>
                <w:color w:val="000000"/>
                <w:sz w:val="20"/>
              </w:rPr>
              <w:t>
бағдарламаларды іске асыру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21328</w:t>
            </w:r>
          </w:p>
        </w:tc>
      </w:tr>
      <w:tr>
        <w:trPr>
          <w:trHeight w:val="64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мен жеткізу бойынша</w:t>
            </w:r>
            <w:r>
              <w:br/>
            </w:r>
            <w:r>
              <w:rPr>
                <w:rFonts w:ascii="Times New Roman"/>
                <w:b w:val="false"/>
                <w:i w:val="false"/>
                <w:color w:val="000000"/>
                <w:sz w:val="20"/>
              </w:rPr>
              <w:t>
қызметтерге ақы төлеу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25899</w:t>
            </w:r>
          </w:p>
        </w:tc>
      </w:tr>
      <w:tr>
        <w:trPr>
          <w:trHeight w:val="3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25899</w:t>
            </w:r>
          </w:p>
        </w:tc>
      </w:tr>
      <w:tr>
        <w:trPr>
          <w:trHeight w:val="72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аул (село), ауылдық</w:t>
            </w:r>
            <w:r>
              <w:br/>
            </w:r>
            <w:r>
              <w:rPr>
                <w:rFonts w:ascii="Times New Roman"/>
                <w:b w:val="false"/>
                <w:i w:val="false"/>
                <w:color w:val="000000"/>
                <w:sz w:val="20"/>
              </w:rPr>
              <w:t>
(селолық) округ әкімінің аппараты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23399</w:t>
            </w:r>
          </w:p>
        </w:tc>
      </w:tr>
      <w:tr>
        <w:trPr>
          <w:trHeight w:val="3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p>
        </w:tc>
      </w:tr>
      <w:tr>
        <w:trPr>
          <w:trHeight w:val="3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санитариясын</w:t>
            </w:r>
            <w:r>
              <w:br/>
            </w:r>
            <w:r>
              <w:rPr>
                <w:rFonts w:ascii="Times New Roman"/>
                <w:b w:val="false"/>
                <w:i w:val="false"/>
                <w:color w:val="000000"/>
                <w:sz w:val="20"/>
              </w:rPr>
              <w:t>
қамтамасыз ету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40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10199</w:t>
            </w:r>
          </w:p>
        </w:tc>
      </w:tr>
      <w:tr>
        <w:trPr>
          <w:trHeight w:val="72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40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52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93346</w:t>
            </w:r>
          </w:p>
        </w:tc>
      </w:tr>
      <w:tr>
        <w:trPr>
          <w:trHeight w:val="3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29625</w:t>
            </w:r>
          </w:p>
        </w:tc>
      </w:tr>
      <w:tr>
        <w:trPr>
          <w:trHeight w:val="52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29625</w:t>
            </w:r>
          </w:p>
        </w:tc>
      </w:tr>
      <w:tr>
        <w:trPr>
          <w:trHeight w:val="3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29625</w:t>
            </w:r>
          </w:p>
        </w:tc>
      </w:tr>
      <w:tr>
        <w:trPr>
          <w:trHeight w:val="27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4030</w:t>
            </w:r>
          </w:p>
        </w:tc>
      </w:tr>
      <w:tr>
        <w:trPr>
          <w:trHeight w:val="46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4030</w:t>
            </w:r>
          </w:p>
        </w:tc>
      </w:tr>
      <w:tr>
        <w:trPr>
          <w:trHeight w:val="48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 жарыстар</w:t>
            </w:r>
            <w:r>
              <w:br/>
            </w:r>
            <w:r>
              <w:rPr>
                <w:rFonts w:ascii="Times New Roman"/>
                <w:b w:val="false"/>
                <w:i w:val="false"/>
                <w:color w:val="000000"/>
                <w:sz w:val="20"/>
              </w:rPr>
              <w:t>
өткiзу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88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w:t>
            </w:r>
            <w:r>
              <w:br/>
            </w:r>
            <w:r>
              <w:rPr>
                <w:rFonts w:ascii="Times New Roman"/>
                <w:b w:val="false"/>
                <w:i w:val="false"/>
                <w:color w:val="000000"/>
                <w:sz w:val="20"/>
              </w:rPr>
              <w:t>
(облыстық маңызы бар қала) құрама</w:t>
            </w:r>
            <w:r>
              <w:br/>
            </w:r>
            <w:r>
              <w:rPr>
                <w:rFonts w:ascii="Times New Roman"/>
                <w:b w:val="false"/>
                <w:i w:val="false"/>
                <w:color w:val="000000"/>
                <w:sz w:val="20"/>
              </w:rPr>
              <w:t>
командаларының мүшелерiн дайындау</w:t>
            </w:r>
            <w:r>
              <w:br/>
            </w:r>
            <w:r>
              <w:rPr>
                <w:rFonts w:ascii="Times New Roman"/>
                <w:b w:val="false"/>
                <w:i w:val="false"/>
                <w:color w:val="000000"/>
                <w:sz w:val="20"/>
              </w:rPr>
              <w:t>
және олардың облыстық спорт</w:t>
            </w:r>
            <w:r>
              <w:br/>
            </w:r>
            <w:r>
              <w:rPr>
                <w:rFonts w:ascii="Times New Roman"/>
                <w:b w:val="false"/>
                <w:i w:val="false"/>
                <w:color w:val="000000"/>
                <w:sz w:val="20"/>
              </w:rPr>
              <w:t>
жарыстарына қатысуы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w:t>
            </w:r>
          </w:p>
        </w:tc>
      </w:tr>
      <w:tr>
        <w:trPr>
          <w:trHeight w:val="27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кеңістік</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40715</w:t>
            </w:r>
          </w:p>
        </w:tc>
      </w:tr>
      <w:tr>
        <w:trPr>
          <w:trHeight w:val="54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38515</w:t>
            </w:r>
          </w:p>
        </w:tc>
      </w:tr>
      <w:tr>
        <w:trPr>
          <w:trHeight w:val="28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w:t>
            </w:r>
            <w:r>
              <w:br/>
            </w:r>
            <w:r>
              <w:rPr>
                <w:rFonts w:ascii="Times New Roman"/>
                <w:b w:val="false"/>
                <w:i w:val="false"/>
                <w:color w:val="000000"/>
                <w:sz w:val="20"/>
              </w:rPr>
              <w:t>
жұмыс iстеуi</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36207</w:t>
            </w:r>
          </w:p>
        </w:tc>
      </w:tr>
      <w:tr>
        <w:trPr>
          <w:trHeight w:val="46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w:t>
            </w:r>
            <w:r>
              <w:br/>
            </w:r>
            <w:r>
              <w:rPr>
                <w:rFonts w:ascii="Times New Roman"/>
                <w:b w:val="false"/>
                <w:i w:val="false"/>
                <w:color w:val="000000"/>
                <w:sz w:val="20"/>
              </w:rPr>
              <w:t>
дамыту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w:t>
            </w:r>
          </w:p>
        </w:tc>
      </w:tr>
      <w:tr>
        <w:trPr>
          <w:trHeight w:val="6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58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w:t>
            </w:r>
            <w:r>
              <w:br/>
            </w:r>
            <w:r>
              <w:rPr>
                <w:rFonts w:ascii="Times New Roman"/>
                <w:b w:val="false"/>
                <w:i w:val="false"/>
                <w:color w:val="000000"/>
                <w:sz w:val="20"/>
              </w:rPr>
              <w:t>
мемлекеттiк ақпарат саясатын</w:t>
            </w:r>
            <w:r>
              <w:br/>
            </w:r>
            <w:r>
              <w:rPr>
                <w:rFonts w:ascii="Times New Roman"/>
                <w:b w:val="false"/>
                <w:i w:val="false"/>
                <w:color w:val="000000"/>
                <w:sz w:val="20"/>
              </w:rPr>
              <w:t>
жүргізу жөніндегі қызметтер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52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 жөніндегі қызметтер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 ұйымдастыру</w:t>
            </w:r>
            <w:r>
              <w:br/>
            </w:r>
            <w:r>
              <w:rPr>
                <w:rFonts w:ascii="Times New Roman"/>
                <w:b w:val="false"/>
                <w:i w:val="false"/>
                <w:color w:val="000000"/>
                <w:sz w:val="20"/>
              </w:rPr>
              <w:t>
жөнiндегi өзге де қызметтер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18976</w:t>
            </w:r>
          </w:p>
        </w:tc>
      </w:tr>
      <w:tr>
        <w:trPr>
          <w:trHeight w:val="46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мәдениет және тілдерді дамыту</w:t>
            </w:r>
            <w:r>
              <w:br/>
            </w:r>
            <w:r>
              <w:rPr>
                <w:rFonts w:ascii="Times New Roman"/>
                <w:b w:val="false"/>
                <w:i w:val="false"/>
                <w:color w:val="000000"/>
                <w:sz w:val="20"/>
              </w:rPr>
              <w:t>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7549</w:t>
            </w:r>
          </w:p>
        </w:tc>
      </w:tr>
      <w:tr>
        <w:trPr>
          <w:trHeight w:val="54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w:t>
            </w:r>
            <w:r>
              <w:br/>
            </w:r>
            <w:r>
              <w:rPr>
                <w:rFonts w:ascii="Times New Roman"/>
                <w:b w:val="false"/>
                <w:i w:val="false"/>
                <w:color w:val="000000"/>
                <w:sz w:val="20"/>
              </w:rPr>
              <w:t>
мәдениетті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7549</w:t>
            </w:r>
          </w:p>
        </w:tc>
      </w:tr>
      <w:tr>
        <w:trPr>
          <w:trHeight w:val="49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ішкі саясат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6680</w:t>
            </w:r>
          </w:p>
        </w:tc>
      </w:tr>
      <w:tr>
        <w:trPr>
          <w:trHeight w:val="6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сенімділігін қалыптастыруда</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6380</w:t>
            </w:r>
          </w:p>
        </w:tc>
      </w:tr>
      <w:tr>
        <w:trPr>
          <w:trHeight w:val="49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w:t>
            </w:r>
            <w:r>
              <w:br/>
            </w:r>
            <w:r>
              <w:rPr>
                <w:rFonts w:ascii="Times New Roman"/>
                <w:b w:val="false"/>
                <w:i w:val="false"/>
                <w:color w:val="000000"/>
                <w:sz w:val="20"/>
              </w:rPr>
              <w:t>
бағдарламаларды iске асыру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48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4747</w:t>
            </w:r>
          </w:p>
        </w:tc>
      </w:tr>
      <w:tr>
        <w:trPr>
          <w:trHeight w:val="52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w:t>
            </w:r>
            <w:r>
              <w:br/>
            </w:r>
            <w:r>
              <w:rPr>
                <w:rFonts w:ascii="Times New Roman"/>
                <w:b w:val="false"/>
                <w:i w:val="false"/>
                <w:color w:val="000000"/>
                <w:sz w:val="20"/>
              </w:rPr>
              <w:t>
және спорт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4747</w:t>
            </w:r>
          </w:p>
        </w:tc>
      </w:tr>
      <w:tr>
        <w:trPr>
          <w:trHeight w:val="108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19558</w:t>
            </w:r>
          </w:p>
        </w:tc>
      </w:tr>
      <w:tr>
        <w:trPr>
          <w:trHeight w:val="3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12557</w:t>
            </w:r>
          </w:p>
        </w:tc>
      </w:tr>
      <w:tr>
        <w:trPr>
          <w:trHeight w:val="51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шаруашылық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12557</w:t>
            </w:r>
          </w:p>
        </w:tc>
      </w:tr>
      <w:tr>
        <w:trPr>
          <w:trHeight w:val="49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w:t>
            </w:r>
            <w:r>
              <w:br/>
            </w:r>
            <w:r>
              <w:rPr>
                <w:rFonts w:ascii="Times New Roman"/>
                <w:b w:val="false"/>
                <w:i w:val="false"/>
                <w:color w:val="000000"/>
                <w:sz w:val="20"/>
              </w:rPr>
              <w:t>
шаруашылығы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12557</w:t>
            </w:r>
          </w:p>
        </w:tc>
      </w:tr>
      <w:tr>
        <w:trPr>
          <w:trHeight w:val="3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7001</w:t>
            </w:r>
          </w:p>
        </w:tc>
      </w:tr>
      <w:tr>
        <w:trPr>
          <w:trHeight w:val="49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7001</w:t>
            </w:r>
          </w:p>
        </w:tc>
      </w:tr>
      <w:tr>
        <w:trPr>
          <w:trHeight w:val="48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w:t>
            </w:r>
            <w:r>
              <w:br/>
            </w:r>
            <w:r>
              <w:rPr>
                <w:rFonts w:ascii="Times New Roman"/>
                <w:b w:val="false"/>
                <w:i w:val="false"/>
                <w:color w:val="000000"/>
                <w:sz w:val="20"/>
              </w:rPr>
              <w:t>
қала құрылысы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7001</w:t>
            </w:r>
          </w:p>
        </w:tc>
      </w:tr>
      <w:tr>
        <w:trPr>
          <w:trHeight w:val="64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w:t>
            </w:r>
            <w:r>
              <w:br/>
            </w:r>
            <w:r>
              <w:rPr>
                <w:rFonts w:ascii="Times New Roman"/>
                <w:b w:val="false"/>
                <w:i w:val="false"/>
                <w:color w:val="000000"/>
                <w:sz w:val="20"/>
              </w:rPr>
              <w:t>
және құрылыс қызметі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10913</w:t>
            </w:r>
          </w:p>
        </w:tc>
      </w:tr>
      <w:tr>
        <w:trPr>
          <w:trHeight w:val="39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w:t>
            </w:r>
            <w:r>
              <w:br/>
            </w:r>
            <w:r>
              <w:rPr>
                <w:rFonts w:ascii="Times New Roman"/>
                <w:b w:val="false"/>
                <w:i w:val="false"/>
                <w:color w:val="000000"/>
                <w:sz w:val="20"/>
              </w:rPr>
              <w:t>
қызметі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10913</w:t>
            </w:r>
          </w:p>
        </w:tc>
      </w:tr>
      <w:tr>
        <w:trPr>
          <w:trHeight w:val="52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5733</w:t>
            </w:r>
          </w:p>
        </w:tc>
      </w:tr>
      <w:tr>
        <w:trPr>
          <w:trHeight w:val="49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5733</w:t>
            </w:r>
          </w:p>
        </w:tc>
      </w:tr>
      <w:tr>
        <w:trPr>
          <w:trHeight w:val="57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және қала құрылысы</w:t>
            </w:r>
            <w:r>
              <w:br/>
            </w:r>
            <w:r>
              <w:rPr>
                <w:rFonts w:ascii="Times New Roman"/>
                <w:b w:val="false"/>
                <w:i w:val="false"/>
                <w:color w:val="000000"/>
                <w:sz w:val="20"/>
              </w:rPr>
              <w:t>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5180</w:t>
            </w:r>
          </w:p>
        </w:tc>
      </w:tr>
      <w:tr>
        <w:trPr>
          <w:trHeight w:val="79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w:t>
            </w:r>
            <w:r>
              <w:br/>
            </w:r>
            <w:r>
              <w:rPr>
                <w:rFonts w:ascii="Times New Roman"/>
                <w:b w:val="false"/>
                <w:i w:val="false"/>
                <w:color w:val="000000"/>
                <w:sz w:val="20"/>
              </w:rPr>
              <w:t>
қала құрылысы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5180</w:t>
            </w:r>
          </w:p>
        </w:tc>
      </w:tr>
      <w:tr>
        <w:trPr>
          <w:trHeight w:val="3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40083</w:t>
            </w:r>
          </w:p>
        </w:tc>
      </w:tr>
      <w:tr>
        <w:trPr>
          <w:trHeight w:val="3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40083</w:t>
            </w:r>
          </w:p>
        </w:tc>
      </w:tr>
      <w:tr>
        <w:trPr>
          <w:trHeight w:val="6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аул (село), ауылдық</w:t>
            </w:r>
            <w:r>
              <w:br/>
            </w:r>
            <w:r>
              <w:rPr>
                <w:rFonts w:ascii="Times New Roman"/>
                <w:b w:val="false"/>
                <w:i w:val="false"/>
                <w:color w:val="000000"/>
                <w:sz w:val="20"/>
              </w:rPr>
              <w:t>
(селолық) округ әкімінің аппараты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18983</w:t>
            </w:r>
          </w:p>
        </w:tc>
      </w:tr>
      <w:tr>
        <w:trPr>
          <w:trHeight w:val="78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жұмыс істеуін</w:t>
            </w:r>
            <w:r>
              <w:br/>
            </w:r>
            <w:r>
              <w:rPr>
                <w:rFonts w:ascii="Times New Roman"/>
                <w:b w:val="false"/>
                <w:i w:val="false"/>
                <w:color w:val="000000"/>
                <w:sz w:val="20"/>
              </w:rPr>
              <w:t>
қамтамасыз ету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18983</w:t>
            </w:r>
          </w:p>
        </w:tc>
      </w:tr>
      <w:tr>
        <w:trPr>
          <w:trHeight w:val="70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21100</w:t>
            </w:r>
          </w:p>
        </w:tc>
      </w:tr>
      <w:tr>
        <w:trPr>
          <w:trHeight w:val="55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21100</w:t>
            </w:r>
          </w:p>
        </w:tc>
      </w:tr>
      <w:tr>
        <w:trPr>
          <w:trHeight w:val="3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17742</w:t>
            </w:r>
          </w:p>
        </w:tc>
      </w:tr>
      <w:tr>
        <w:trPr>
          <w:trHeight w:val="64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w:t>
            </w:r>
            <w:r>
              <w:br/>
            </w:r>
            <w:r>
              <w:rPr>
                <w:rFonts w:ascii="Times New Roman"/>
                <w:b w:val="false"/>
                <w:i w:val="false"/>
                <w:color w:val="000000"/>
                <w:sz w:val="20"/>
              </w:rPr>
              <w:t>
бәсекелестікті қорғау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5413</w:t>
            </w:r>
          </w:p>
        </w:tc>
      </w:tr>
      <w:tr>
        <w:trPr>
          <w:trHeight w:val="64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5413</w:t>
            </w:r>
          </w:p>
        </w:tc>
      </w:tr>
      <w:tr>
        <w:trPr>
          <w:trHeight w:val="42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w:t>
            </w:r>
            <w:r>
              <w:br/>
            </w:r>
            <w:r>
              <w:rPr>
                <w:rFonts w:ascii="Times New Roman"/>
                <w:b w:val="false"/>
                <w:i w:val="false"/>
                <w:color w:val="000000"/>
                <w:sz w:val="20"/>
              </w:rPr>
              <w:t>
өнеркәсіпті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5263</w:t>
            </w:r>
          </w:p>
        </w:tc>
      </w:tr>
      <w:tr>
        <w:trPr>
          <w:trHeight w:val="3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12329</w:t>
            </w:r>
          </w:p>
        </w:tc>
      </w:tr>
      <w:tr>
        <w:trPr>
          <w:trHeight w:val="22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6478</w:t>
            </w:r>
          </w:p>
        </w:tc>
      </w:tr>
      <w:tr>
        <w:trPr>
          <w:trHeight w:val="49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w:t>
            </w:r>
            <w:r>
              <w:br/>
            </w:r>
            <w:r>
              <w:rPr>
                <w:rFonts w:ascii="Times New Roman"/>
                <w:b w:val="false"/>
                <w:i w:val="false"/>
                <w:color w:val="000000"/>
                <w:sz w:val="20"/>
              </w:rPr>
              <w:t>
(облыстық маңызы бар қаланың)</w:t>
            </w:r>
            <w:r>
              <w:br/>
            </w:r>
            <w:r>
              <w:rPr>
                <w:rFonts w:ascii="Times New Roman"/>
                <w:b w:val="false"/>
                <w:i w:val="false"/>
                <w:color w:val="000000"/>
                <w:sz w:val="20"/>
              </w:rPr>
              <w:t>
жергілікті атқарушы органының</w:t>
            </w:r>
            <w:r>
              <w:br/>
            </w:r>
            <w:r>
              <w:rPr>
                <w:rFonts w:ascii="Times New Roman"/>
                <w:b w:val="false"/>
                <w:i w:val="false"/>
                <w:color w:val="000000"/>
                <w:sz w:val="20"/>
              </w:rPr>
              <w:t>
резерві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6478</w:t>
            </w:r>
          </w:p>
        </w:tc>
      </w:tr>
      <w:tr>
        <w:trPr>
          <w:trHeight w:val="72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5851</w:t>
            </w:r>
          </w:p>
        </w:tc>
      </w:tr>
      <w:tr>
        <w:trPr>
          <w:trHeight w:val="85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5851</w:t>
            </w:r>
          </w:p>
        </w:tc>
      </w:tr>
      <w:tr>
        <w:trPr>
          <w:trHeight w:val="3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551"/>
        <w:gridCol w:w="723"/>
        <w:gridCol w:w="701"/>
        <w:gridCol w:w="7084"/>
        <w:gridCol w:w="201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әкімгері</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w:t>
            </w:r>
          </w:p>
        </w:tc>
        <w:tc>
          <w:tcPr>
            <w:tcW w:w="0" w:type="auto"/>
            <w:vMerge/>
            <w:tcBorders>
              <w:top w:val="nil"/>
              <w:left w:val="single" w:color="cfcfcf" w:sz="5"/>
              <w:bottom w:val="single" w:color="cfcfcf" w:sz="5"/>
              <w:right w:val="single" w:color="cfcfcf" w:sz="5"/>
            </w:tcBorders>
          </w:tcPr>
          <w:p/>
        </w:tc>
      </w:tr>
      <w:tr>
        <w:trPr>
          <w:trHeight w:val="5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w:t>
            </w:r>
            <w:r>
              <w:br/>
            </w:r>
            <w:r>
              <w:rPr>
                <w:rFonts w:ascii="Times New Roman"/>
                <w:b w:val="false"/>
                <w:i w:val="false"/>
                <w:color w:val="000000"/>
                <w:sz w:val="20"/>
              </w:rPr>
              <w:t>
операциялары бойынша сальдо</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18500</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18500</w:t>
            </w:r>
          </w:p>
        </w:tc>
      </w:tr>
      <w:tr>
        <w:trPr>
          <w:trHeight w:val="21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18500</w:t>
            </w:r>
          </w:p>
        </w:tc>
      </w:tr>
      <w:tr>
        <w:trPr>
          <w:trHeight w:val="5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18500</w:t>
            </w:r>
          </w:p>
        </w:tc>
      </w:tr>
      <w:tr>
        <w:trPr>
          <w:trHeight w:val="51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 қалыптастыру немесе</w:t>
            </w:r>
            <w:r>
              <w:br/>
            </w:r>
            <w:r>
              <w:rPr>
                <w:rFonts w:ascii="Times New Roman"/>
                <w:b w:val="false"/>
                <w:i w:val="false"/>
                <w:color w:val="000000"/>
                <w:sz w:val="20"/>
              </w:rPr>
              <w:t>
ұлғайту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
        <w:gridCol w:w="9120"/>
        <w:gridCol w:w="1969"/>
      </w:tblGrid>
      <w:tr>
        <w:trPr>
          <w:trHeight w:val="43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қаржылау (профицитті</w:t>
            </w:r>
            <w:r>
              <w:br/>
            </w:r>
            <w:r>
              <w:rPr>
                <w:rFonts w:ascii="Times New Roman"/>
                <w:b w:val="false"/>
                <w:i w:val="false"/>
                <w:color w:val="000000"/>
                <w:sz w:val="20"/>
              </w:rPr>
              <w:t>
пайдалану)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8" w:id="3"/>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2009 жылғы 22 желтоқсандағы </w:t>
      </w:r>
      <w:r>
        <w:br/>
      </w:r>
      <w:r>
        <w:rPr>
          <w:rFonts w:ascii="Times New Roman"/>
          <w:b w:val="false"/>
          <w:i w:val="false"/>
          <w:color w:val="000000"/>
          <w:sz w:val="28"/>
        </w:rPr>
        <w:t xml:space="preserve">
№ 159 шешіміне 3 қосымша   </w:t>
      </w:r>
    </w:p>
    <w:bookmarkEnd w:id="3"/>
    <w:p>
      <w:pPr>
        <w:spacing w:after="0"/>
        <w:ind w:left="0"/>
        <w:jc w:val="left"/>
      </w:pPr>
      <w:r>
        <w:rPr>
          <w:rFonts w:ascii="Times New Roman"/>
          <w:b/>
          <w:i w:val="false"/>
          <w:color w:val="000000"/>
        </w:rPr>
        <w:t xml:space="preserve"> Әулиекөл ауданының 2012 жылға арналған бюджеті</w:t>
      </w:r>
    </w:p>
    <w:p>
      <w:pPr>
        <w:spacing w:after="0"/>
        <w:ind w:left="0"/>
        <w:jc w:val="both"/>
      </w:pPr>
      <w:r>
        <w:rPr>
          <w:rFonts w:ascii="Times New Roman"/>
          <w:b w:val="false"/>
          <w:i w:val="false"/>
          <w:color w:val="ff0000"/>
          <w:sz w:val="28"/>
        </w:rPr>
        <w:t xml:space="preserve">      Ескерту. 3-қосымша жаңа редакцияда - Қостанай облысы Әулиекөл ауданы мәслихатының 2010.01.13 </w:t>
      </w:r>
      <w:r>
        <w:rPr>
          <w:rFonts w:ascii="Times New Roman"/>
          <w:b w:val="false"/>
          <w:i w:val="false"/>
          <w:color w:val="ff0000"/>
          <w:sz w:val="28"/>
        </w:rPr>
        <w:t>№ 167</w:t>
      </w:r>
      <w:r>
        <w:rPr>
          <w:rFonts w:ascii="Times New Roman"/>
          <w:b w:val="false"/>
          <w:i w:val="false"/>
          <w:color w:val="ff0000"/>
          <w:sz w:val="28"/>
        </w:rPr>
        <w:t xml:space="preserve"> (2010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678"/>
        <w:gridCol w:w="456"/>
        <w:gridCol w:w="7960"/>
        <w:gridCol w:w="2010"/>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4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Табыстар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2399206</w:t>
            </w:r>
          </w:p>
        </w:tc>
      </w:tr>
      <w:tr>
        <w:trPr>
          <w:trHeight w:val="30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683123</w:t>
            </w:r>
          </w:p>
        </w:tc>
      </w:tr>
      <w:tr>
        <w:trPr>
          <w:trHeight w:val="24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309210</w:t>
            </w:r>
          </w:p>
        </w:tc>
      </w:tr>
      <w:tr>
        <w:trPr>
          <w:trHeight w:val="12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309210</w:t>
            </w:r>
          </w:p>
        </w:tc>
      </w:tr>
      <w:tr>
        <w:trPr>
          <w:trHeight w:val="19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267344</w:t>
            </w:r>
          </w:p>
        </w:tc>
      </w:tr>
      <w:tr>
        <w:trPr>
          <w:trHeight w:val="28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267344</w:t>
            </w:r>
          </w:p>
        </w:tc>
      </w:tr>
      <w:tr>
        <w:trPr>
          <w:trHeight w:val="16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97252</w:t>
            </w:r>
          </w:p>
        </w:tc>
      </w:tr>
      <w:tr>
        <w:trPr>
          <w:trHeight w:val="24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57083</w:t>
            </w:r>
          </w:p>
        </w:tc>
      </w:tr>
      <w:tr>
        <w:trPr>
          <w:trHeight w:val="13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12052</w:t>
            </w:r>
          </w:p>
        </w:tc>
      </w:tr>
      <w:tr>
        <w:trPr>
          <w:trHeight w:val="21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27274</w:t>
            </w:r>
          </w:p>
        </w:tc>
      </w:tr>
      <w:tr>
        <w:trPr>
          <w:trHeight w:val="28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w:t>
            </w:r>
          </w:p>
        </w:tc>
      </w:tr>
      <w:tr>
        <w:trPr>
          <w:trHeight w:val="3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w:t>
            </w:r>
            <w:r>
              <w:br/>
            </w:r>
            <w:r>
              <w:rPr>
                <w:rFonts w:ascii="Times New Roman"/>
                <w:b w:val="false"/>
                <w:i w:val="false"/>
                <w:color w:val="000000"/>
                <w:sz w:val="20"/>
              </w:rPr>
              <w:t>
салынатын iшкi салықтар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5450</w:t>
            </w:r>
          </w:p>
        </w:tc>
      </w:tr>
      <w:tr>
        <w:trPr>
          <w:trHeight w:val="3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r>
      <w:tr>
        <w:trPr>
          <w:trHeight w:val="3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w:t>
            </w:r>
            <w:r>
              <w:br/>
            </w:r>
            <w:r>
              <w:rPr>
                <w:rFonts w:ascii="Times New Roman"/>
                <w:b w:val="false"/>
                <w:i w:val="false"/>
                <w:color w:val="000000"/>
                <w:sz w:val="20"/>
              </w:rPr>
              <w:t>
пайдаланғаны үшiн түсетiн түсiмдер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r>
      <w:tr>
        <w:trPr>
          <w:trHeight w:val="5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w:t>
            </w:r>
            <w:r>
              <w:br/>
            </w:r>
            <w:r>
              <w:rPr>
                <w:rFonts w:ascii="Times New Roman"/>
                <w:b w:val="false"/>
                <w:i w:val="false"/>
                <w:color w:val="000000"/>
                <w:sz w:val="20"/>
              </w:rPr>
              <w:t>
жүргізгені үшін алынатын алымдар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w:t>
            </w:r>
          </w:p>
        </w:tc>
      </w:tr>
      <w:tr>
        <w:trPr>
          <w:trHeight w:val="81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w:t>
            </w:r>
            <w:r>
              <w:br/>
            </w:r>
            <w:r>
              <w:rPr>
                <w:rFonts w:ascii="Times New Roman"/>
                <w:b w:val="false"/>
                <w:i w:val="false"/>
                <w:color w:val="000000"/>
                <w:sz w:val="20"/>
              </w:rPr>
              <w:t>
және (немесе) оған уәкілеттігі бар</w:t>
            </w:r>
            <w:r>
              <w:br/>
            </w:r>
            <w:r>
              <w:rPr>
                <w:rFonts w:ascii="Times New Roman"/>
                <w:b w:val="false"/>
                <w:i w:val="false"/>
                <w:color w:val="000000"/>
                <w:sz w:val="20"/>
              </w:rPr>
              <w:t>
мемлекеттік органдар немесе лауазымды</w:t>
            </w:r>
            <w:r>
              <w:br/>
            </w:r>
            <w:r>
              <w:rPr>
                <w:rFonts w:ascii="Times New Roman"/>
                <w:b w:val="false"/>
                <w:i w:val="false"/>
                <w:color w:val="000000"/>
                <w:sz w:val="20"/>
              </w:rPr>
              <w:t>
адамдар құжаттар бергені үшін алынатын</w:t>
            </w:r>
            <w:r>
              <w:br/>
            </w:r>
            <w:r>
              <w:rPr>
                <w:rFonts w:ascii="Times New Roman"/>
                <w:b w:val="false"/>
                <w:i w:val="false"/>
                <w:color w:val="000000"/>
                <w:sz w:val="20"/>
              </w:rPr>
              <w:t>
міндетті төлемдер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3867</w:t>
            </w:r>
          </w:p>
        </w:tc>
      </w:tr>
      <w:tr>
        <w:trPr>
          <w:trHeight w:val="13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3867</w:t>
            </w:r>
          </w:p>
        </w:tc>
      </w:tr>
      <w:tr>
        <w:trPr>
          <w:trHeight w:val="16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w:t>
            </w:r>
          </w:p>
        </w:tc>
      </w:tr>
      <w:tr>
        <w:trPr>
          <w:trHeight w:val="3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w:t>
            </w:r>
          </w:p>
        </w:tc>
      </w:tr>
      <w:tr>
        <w:trPr>
          <w:trHeight w:val="54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w:t>
            </w:r>
          </w:p>
        </w:tc>
      </w:tr>
      <w:tr>
        <w:trPr>
          <w:trHeight w:val="27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w:t>
            </w:r>
          </w:p>
        </w:tc>
      </w:tr>
      <w:tr>
        <w:trPr>
          <w:trHeight w:val="24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w:t>
            </w:r>
            <w:r>
              <w:br/>
            </w:r>
            <w:r>
              <w:rPr>
                <w:rFonts w:ascii="Times New Roman"/>
                <w:b w:val="false"/>
                <w:i w:val="false"/>
                <w:color w:val="000000"/>
                <w:sz w:val="20"/>
              </w:rPr>
              <w:t>
сату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w:t>
            </w:r>
          </w:p>
        </w:tc>
      </w:tr>
      <w:tr>
        <w:trPr>
          <w:trHeight w:val="15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1713811</w:t>
            </w:r>
          </w:p>
        </w:tc>
      </w:tr>
      <w:tr>
        <w:trPr>
          <w:trHeight w:val="42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1713811</w:t>
            </w:r>
          </w:p>
        </w:tc>
      </w:tr>
      <w:tr>
        <w:trPr>
          <w:trHeight w:val="34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1713811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
        <w:gridCol w:w="536"/>
        <w:gridCol w:w="778"/>
        <w:gridCol w:w="758"/>
        <w:gridCol w:w="7044"/>
        <w:gridCol w:w="2008"/>
      </w:tblGrid>
      <w:tr>
        <w:trPr>
          <w:trHeight w:val="4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30" w:hRule="atLeast"/>
        </w:trPr>
        <w:tc>
          <w:tcPr>
            <w:tcW w:w="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әкімгері</w:t>
            </w: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2369206</w:t>
            </w:r>
          </w:p>
        </w:tc>
      </w:tr>
      <w:tr>
        <w:trPr>
          <w:trHeight w:val="31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220230</w:t>
            </w:r>
          </w:p>
        </w:tc>
      </w:tr>
      <w:tr>
        <w:trPr>
          <w:trHeight w:val="51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190293</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13951</w:t>
            </w:r>
          </w:p>
        </w:tc>
      </w:tr>
      <w:tr>
        <w:trPr>
          <w:trHeight w:val="64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 қызметін</w:t>
            </w:r>
            <w:r>
              <w:br/>
            </w:r>
            <w:r>
              <w:rPr>
                <w:rFonts w:ascii="Times New Roman"/>
                <w:b w:val="false"/>
                <w:i w:val="false"/>
                <w:color w:val="000000"/>
                <w:sz w:val="20"/>
              </w:rPr>
              <w:t>
қамтамасыз ету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13951</w:t>
            </w:r>
          </w:p>
        </w:tc>
      </w:tr>
      <w:tr>
        <w:trPr>
          <w:trHeight w:val="40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51672</w:t>
            </w:r>
          </w:p>
        </w:tc>
      </w:tr>
      <w:tr>
        <w:trPr>
          <w:trHeight w:val="64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51672</w:t>
            </w:r>
          </w:p>
        </w:tc>
      </w:tr>
      <w:tr>
        <w:trPr>
          <w:trHeight w:val="84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124670</w:t>
            </w:r>
          </w:p>
        </w:tc>
      </w:tr>
      <w:tr>
        <w:trPr>
          <w:trHeight w:val="87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w:t>
            </w:r>
            <w:r>
              <w:br/>
            </w:r>
            <w:r>
              <w:rPr>
                <w:rFonts w:ascii="Times New Roman"/>
                <w:b w:val="false"/>
                <w:i w:val="false"/>
                <w:color w:val="000000"/>
                <w:sz w:val="20"/>
              </w:rPr>
              <w:t>
бар қаланың, кенттің, ауылдың</w:t>
            </w:r>
            <w:r>
              <w:br/>
            </w:r>
            <w:r>
              <w:rPr>
                <w:rFonts w:ascii="Times New Roman"/>
                <w:b w:val="false"/>
                <w:i w:val="false"/>
                <w:color w:val="000000"/>
                <w:sz w:val="20"/>
              </w:rPr>
              <w:t>
(селоның), ауылдық (селолық)</w:t>
            </w:r>
            <w:r>
              <w:br/>
            </w:r>
            <w:r>
              <w:rPr>
                <w:rFonts w:ascii="Times New Roman"/>
                <w:b w:val="false"/>
                <w:i w:val="false"/>
                <w:color w:val="000000"/>
                <w:sz w:val="20"/>
              </w:rPr>
              <w:t>
округтің әкімі аппаратының</w:t>
            </w:r>
            <w:r>
              <w:br/>
            </w:r>
            <w:r>
              <w:rPr>
                <w:rFonts w:ascii="Times New Roman"/>
                <w:b w:val="false"/>
                <w:i w:val="false"/>
                <w:color w:val="000000"/>
                <w:sz w:val="20"/>
              </w:rPr>
              <w:t>
қызметін қамтамасыз ету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124670</w:t>
            </w:r>
          </w:p>
        </w:tc>
      </w:tr>
      <w:tr>
        <w:trPr>
          <w:trHeight w:val="31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16803</w:t>
            </w:r>
          </w:p>
        </w:tc>
      </w:tr>
      <w:tr>
        <w:trPr>
          <w:trHeight w:val="36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16803</w:t>
            </w:r>
          </w:p>
        </w:tc>
      </w:tr>
      <w:tr>
        <w:trPr>
          <w:trHeight w:val="54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w:t>
            </w:r>
            <w:r>
              <w:br/>
            </w:r>
            <w:r>
              <w:rPr>
                <w:rFonts w:ascii="Times New Roman"/>
                <w:b w:val="false"/>
                <w:i w:val="false"/>
                <w:color w:val="000000"/>
                <w:sz w:val="20"/>
              </w:rPr>
              <w:t>
коммуналдық меншікті (облыстық</w:t>
            </w:r>
            <w:r>
              <w:br/>
            </w:r>
            <w:r>
              <w:rPr>
                <w:rFonts w:ascii="Times New Roman"/>
                <w:b w:val="false"/>
                <w:i w:val="false"/>
                <w:color w:val="000000"/>
                <w:sz w:val="20"/>
              </w:rPr>
              <w:t>
маңызы бар қала)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15628</w:t>
            </w:r>
          </w:p>
        </w:tc>
      </w:tr>
      <w:tr>
        <w:trPr>
          <w:trHeight w:val="88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w:t>
            </w:r>
            <w:r>
              <w:br/>
            </w:r>
            <w:r>
              <w:rPr>
                <w:rFonts w:ascii="Times New Roman"/>
                <w:b w:val="false"/>
                <w:i w:val="false"/>
                <w:color w:val="000000"/>
                <w:sz w:val="20"/>
              </w:rPr>
              <w:t>
жұмысты және біржолғы талондарды</w:t>
            </w:r>
            <w:r>
              <w:br/>
            </w:r>
            <w:r>
              <w:rPr>
                <w:rFonts w:ascii="Times New Roman"/>
                <w:b w:val="false"/>
                <w:i w:val="false"/>
                <w:color w:val="000000"/>
                <w:sz w:val="20"/>
              </w:rPr>
              <w:t>
іске асырудан сомаларды жинаудың</w:t>
            </w:r>
            <w:r>
              <w:br/>
            </w:r>
            <w:r>
              <w:rPr>
                <w:rFonts w:ascii="Times New Roman"/>
                <w:b w:val="false"/>
                <w:i w:val="false"/>
                <w:color w:val="000000"/>
                <w:sz w:val="20"/>
              </w:rPr>
              <w:t>
толықтығын қамтамасыз етуді</w:t>
            </w:r>
            <w:r>
              <w:br/>
            </w:r>
            <w:r>
              <w:rPr>
                <w:rFonts w:ascii="Times New Roman"/>
                <w:b w:val="false"/>
                <w:i w:val="false"/>
                <w:color w:val="000000"/>
                <w:sz w:val="20"/>
              </w:rPr>
              <w:t>
ұйымдастыру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w:t>
            </w:r>
          </w:p>
        </w:tc>
      </w:tr>
      <w:tr>
        <w:trPr>
          <w:trHeight w:val="46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w:t>
            </w:r>
            <w:r>
              <w:br/>
            </w:r>
            <w:r>
              <w:rPr>
                <w:rFonts w:ascii="Times New Roman"/>
                <w:b w:val="false"/>
                <w:i w:val="false"/>
                <w:color w:val="000000"/>
                <w:sz w:val="20"/>
              </w:rPr>
              <w:t>
(жекешелендіру)түскен мүлікті</w:t>
            </w:r>
            <w:r>
              <w:br/>
            </w:r>
            <w:r>
              <w:rPr>
                <w:rFonts w:ascii="Times New Roman"/>
                <w:b w:val="false"/>
                <w:i w:val="false"/>
                <w:color w:val="000000"/>
                <w:sz w:val="20"/>
              </w:rPr>
              <w:t>
есепке алу, сақтау, бағалау және</w:t>
            </w:r>
            <w:r>
              <w:br/>
            </w:r>
            <w:r>
              <w:rPr>
                <w:rFonts w:ascii="Times New Roman"/>
                <w:b w:val="false"/>
                <w:i w:val="false"/>
                <w:color w:val="000000"/>
                <w:sz w:val="20"/>
              </w:rPr>
              <w:t>
сату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1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w:t>
            </w:r>
            <w:r>
              <w:br/>
            </w:r>
            <w:r>
              <w:rPr>
                <w:rFonts w:ascii="Times New Roman"/>
                <w:b w:val="false"/>
                <w:i w:val="false"/>
                <w:color w:val="000000"/>
                <w:sz w:val="20"/>
              </w:rPr>
              <w:t>
қызмет</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13134</w:t>
            </w:r>
          </w:p>
        </w:tc>
      </w:tr>
      <w:tr>
        <w:trPr>
          <w:trHeight w:val="64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қаланың) экономика және бюджеттік</w:t>
            </w:r>
            <w:r>
              <w:br/>
            </w:r>
            <w:r>
              <w:rPr>
                <w:rFonts w:ascii="Times New Roman"/>
                <w:b w:val="false"/>
                <w:i w:val="false"/>
                <w:color w:val="000000"/>
                <w:sz w:val="20"/>
              </w:rPr>
              <w:t>
жоспарлау бөлімі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13134</w:t>
            </w:r>
          </w:p>
        </w:tc>
      </w:tr>
      <w:tr>
        <w:trPr>
          <w:trHeight w:val="72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жүйесін қалыптастыру</w:t>
            </w:r>
            <w:r>
              <w:br/>
            </w:r>
            <w:r>
              <w:rPr>
                <w:rFonts w:ascii="Times New Roman"/>
                <w:b w:val="false"/>
                <w:i w:val="false"/>
                <w:color w:val="000000"/>
                <w:sz w:val="20"/>
              </w:rPr>
              <w:t>
және дамыту және ауданды (облыстық</w:t>
            </w:r>
            <w:r>
              <w:br/>
            </w:r>
            <w:r>
              <w:rPr>
                <w:rFonts w:ascii="Times New Roman"/>
                <w:b w:val="false"/>
                <w:i w:val="false"/>
                <w:color w:val="000000"/>
                <w:sz w:val="20"/>
              </w:rPr>
              <w:t>
маңызы бар қаланы) басқару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13134</w:t>
            </w:r>
          </w:p>
        </w:tc>
      </w:tr>
      <w:tr>
        <w:trPr>
          <w:trHeight w:val="31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5336</w:t>
            </w:r>
          </w:p>
        </w:tc>
      </w:tr>
      <w:tr>
        <w:trPr>
          <w:trHeight w:val="36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5136</w:t>
            </w:r>
          </w:p>
        </w:tc>
      </w:tr>
      <w:tr>
        <w:trPr>
          <w:trHeight w:val="42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5136</w:t>
            </w:r>
          </w:p>
        </w:tc>
      </w:tr>
      <w:tr>
        <w:trPr>
          <w:trHeight w:val="64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5136</w:t>
            </w:r>
          </w:p>
        </w:tc>
      </w:tr>
      <w:tr>
        <w:trPr>
          <w:trHeight w:val="31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w:t>
            </w:r>
            <w:r>
              <w:br/>
            </w:r>
            <w:r>
              <w:rPr>
                <w:rFonts w:ascii="Times New Roman"/>
                <w:b w:val="false"/>
                <w:i w:val="false"/>
                <w:color w:val="000000"/>
                <w:sz w:val="20"/>
              </w:rPr>
              <w:t>
жұмыстарды ұйымдастыру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9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1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ауқымындағы төтенше жағдайлардың</w:t>
            </w:r>
            <w:r>
              <w:br/>
            </w:r>
            <w:r>
              <w:rPr>
                <w:rFonts w:ascii="Times New Roman"/>
                <w:b w:val="false"/>
                <w:i w:val="false"/>
                <w:color w:val="000000"/>
                <w:sz w:val="20"/>
              </w:rPr>
              <w:t>
алдын алу және оларды жою</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1820166</w:t>
            </w:r>
          </w:p>
        </w:tc>
      </w:tr>
      <w:tr>
        <w:trPr>
          <w:trHeight w:val="31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129667</w:t>
            </w:r>
          </w:p>
        </w:tc>
      </w:tr>
      <w:tr>
        <w:trPr>
          <w:trHeight w:val="64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129667</w:t>
            </w:r>
          </w:p>
        </w:tc>
      </w:tr>
      <w:tr>
        <w:trPr>
          <w:trHeight w:val="64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w:t>
            </w:r>
            <w:r>
              <w:br/>
            </w:r>
            <w:r>
              <w:rPr>
                <w:rFonts w:ascii="Times New Roman"/>
                <w:b w:val="false"/>
                <w:i w:val="false"/>
                <w:color w:val="000000"/>
                <w:sz w:val="20"/>
              </w:rPr>
              <w:t>
ұйымдарының қызметін қамтамасыз</w:t>
            </w:r>
            <w:r>
              <w:br/>
            </w:r>
            <w:r>
              <w:rPr>
                <w:rFonts w:ascii="Times New Roman"/>
                <w:b w:val="false"/>
                <w:i w:val="false"/>
                <w:color w:val="000000"/>
                <w:sz w:val="20"/>
              </w:rPr>
              <w:t>
ету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129667</w:t>
            </w:r>
          </w:p>
        </w:tc>
      </w:tr>
      <w:tr>
        <w:trPr>
          <w:trHeight w:val="3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орта білім беру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1662318</w:t>
            </w:r>
          </w:p>
        </w:tc>
      </w:tr>
      <w:tr>
        <w:trPr>
          <w:trHeight w:val="88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w:t>
            </w:r>
          </w:p>
        </w:tc>
      </w:tr>
      <w:tr>
        <w:trPr>
          <w:trHeight w:val="64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балаларды мектепке дейін тегін</w:t>
            </w:r>
            <w:r>
              <w:br/>
            </w:r>
            <w:r>
              <w:rPr>
                <w:rFonts w:ascii="Times New Roman"/>
                <w:b w:val="false"/>
                <w:i w:val="false"/>
                <w:color w:val="000000"/>
                <w:sz w:val="20"/>
              </w:rPr>
              <w:t>
алып баруды және кері алып келуді</w:t>
            </w:r>
            <w:r>
              <w:br/>
            </w:r>
            <w:r>
              <w:rPr>
                <w:rFonts w:ascii="Times New Roman"/>
                <w:b w:val="false"/>
                <w:i w:val="false"/>
                <w:color w:val="000000"/>
                <w:sz w:val="20"/>
              </w:rPr>
              <w:t>
ұйымдастыру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w:t>
            </w:r>
          </w:p>
        </w:tc>
      </w:tr>
      <w:tr>
        <w:trPr>
          <w:trHeight w:val="64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1661051</w:t>
            </w:r>
          </w:p>
        </w:tc>
      </w:tr>
      <w:tr>
        <w:trPr>
          <w:trHeight w:val="31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1628548</w:t>
            </w:r>
          </w:p>
        </w:tc>
      </w:tr>
      <w:tr>
        <w:trPr>
          <w:trHeight w:val="40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32503</w:t>
            </w:r>
          </w:p>
        </w:tc>
      </w:tr>
      <w:tr>
        <w:trPr>
          <w:trHeight w:val="31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w:t>
            </w:r>
            <w:r>
              <w:br/>
            </w:r>
            <w:r>
              <w:rPr>
                <w:rFonts w:ascii="Times New Roman"/>
                <w:b w:val="false"/>
                <w:i w:val="false"/>
                <w:color w:val="000000"/>
                <w:sz w:val="20"/>
              </w:rPr>
              <w:t>
қызметтер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28181</w:t>
            </w:r>
          </w:p>
        </w:tc>
      </w:tr>
      <w:tr>
        <w:trPr>
          <w:trHeight w:val="64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28181</w:t>
            </w:r>
          </w:p>
        </w:tc>
      </w:tr>
      <w:tr>
        <w:trPr>
          <w:trHeight w:val="64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15795</w:t>
            </w:r>
          </w:p>
        </w:tc>
      </w:tr>
      <w:tr>
        <w:trPr>
          <w:trHeight w:val="129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мемлекеттiк бiлiм беру</w:t>
            </w:r>
            <w:r>
              <w:br/>
            </w:r>
            <w:r>
              <w:rPr>
                <w:rFonts w:ascii="Times New Roman"/>
                <w:b w:val="false"/>
                <w:i w:val="false"/>
                <w:color w:val="000000"/>
                <w:sz w:val="20"/>
              </w:rPr>
              <w:t>
мекемелер үшiн оқулықтар мен</w:t>
            </w:r>
            <w:r>
              <w:br/>
            </w:r>
            <w:r>
              <w:rPr>
                <w:rFonts w:ascii="Times New Roman"/>
                <w:b w:val="false"/>
                <w:i w:val="false"/>
                <w:color w:val="000000"/>
                <w:sz w:val="20"/>
              </w:rPr>
              <w:t>
оқу-әдiстемелiк кешендерді сатып</w:t>
            </w:r>
            <w:r>
              <w:br/>
            </w:r>
            <w:r>
              <w:rPr>
                <w:rFonts w:ascii="Times New Roman"/>
                <w:b w:val="false"/>
                <w:i w:val="false"/>
                <w:color w:val="000000"/>
                <w:sz w:val="20"/>
              </w:rPr>
              <w:t>
алу және жеткiзу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12386</w:t>
            </w:r>
          </w:p>
        </w:tc>
      </w:tr>
      <w:tr>
        <w:trPr>
          <w:trHeight w:val="37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102149</w:t>
            </w:r>
          </w:p>
        </w:tc>
      </w:tr>
      <w:tr>
        <w:trPr>
          <w:trHeight w:val="31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78079</w:t>
            </w:r>
          </w:p>
        </w:tc>
      </w:tr>
      <w:tr>
        <w:trPr>
          <w:trHeight w:val="64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 жұмыспен қамту және</w:t>
            </w:r>
            <w:r>
              <w:br/>
            </w:r>
            <w:r>
              <w:rPr>
                <w:rFonts w:ascii="Times New Roman"/>
                <w:b w:val="false"/>
                <w:i w:val="false"/>
                <w:color w:val="000000"/>
                <w:sz w:val="20"/>
              </w:rPr>
              <w:t>
әлеуметтік бағдарламалар бөлімі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78079</w:t>
            </w:r>
          </w:p>
        </w:tc>
      </w:tr>
      <w:tr>
        <w:trPr>
          <w:trHeight w:val="36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16486</w:t>
            </w:r>
          </w:p>
        </w:tc>
      </w:tr>
      <w:tr>
        <w:trPr>
          <w:trHeight w:val="27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7651</w:t>
            </w:r>
          </w:p>
        </w:tc>
      </w:tr>
      <w:tr>
        <w:trPr>
          <w:trHeight w:val="27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r>
      <w:tr>
        <w:trPr>
          <w:trHeight w:val="91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азаматтардың</w:t>
            </w:r>
            <w:r>
              <w:br/>
            </w:r>
            <w:r>
              <w:rPr>
                <w:rFonts w:ascii="Times New Roman"/>
                <w:b w:val="false"/>
                <w:i w:val="false"/>
                <w:color w:val="000000"/>
                <w:sz w:val="20"/>
              </w:rPr>
              <w:t>
жекелеген топтарына әлеуметтік</w:t>
            </w:r>
            <w:r>
              <w:br/>
            </w:r>
            <w:r>
              <w:rPr>
                <w:rFonts w:ascii="Times New Roman"/>
                <w:b w:val="false"/>
                <w:i w:val="false"/>
                <w:color w:val="000000"/>
                <w:sz w:val="20"/>
              </w:rPr>
              <w:t>
көмек</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9213</w:t>
            </w:r>
          </w:p>
        </w:tc>
      </w:tr>
      <w:tr>
        <w:trPr>
          <w:trHeight w:val="64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w:t>
            </w:r>
          </w:p>
        </w:tc>
      </w:tr>
      <w:tr>
        <w:trPr>
          <w:trHeight w:val="64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w:t>
            </w:r>
            <w:r>
              <w:br/>
            </w:r>
            <w:r>
              <w:rPr>
                <w:rFonts w:ascii="Times New Roman"/>
                <w:b w:val="false"/>
                <w:i w:val="false"/>
                <w:color w:val="000000"/>
                <w:sz w:val="20"/>
              </w:rPr>
              <w:t>
әлеуметтік көмек көрсету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14297</w:t>
            </w:r>
          </w:p>
        </w:tc>
      </w:tr>
      <w:tr>
        <w:trPr>
          <w:trHeight w:val="34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25033</w:t>
            </w:r>
          </w:p>
        </w:tc>
      </w:tr>
      <w:tr>
        <w:trPr>
          <w:trHeight w:val="118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арнайы гигиеналық</w:t>
            </w:r>
            <w:r>
              <w:br/>
            </w:r>
            <w:r>
              <w:rPr>
                <w:rFonts w:ascii="Times New Roman"/>
                <w:b w:val="false"/>
                <w:i w:val="false"/>
                <w:color w:val="000000"/>
                <w:sz w:val="20"/>
              </w:rPr>
              <w:t>
құралдармен қамтамасыз етуге, және</w:t>
            </w:r>
            <w:r>
              <w:br/>
            </w:r>
            <w:r>
              <w:rPr>
                <w:rFonts w:ascii="Times New Roman"/>
                <w:b w:val="false"/>
                <w:i w:val="false"/>
                <w:color w:val="000000"/>
                <w:sz w:val="20"/>
              </w:rPr>
              <w:t>
ымдау тілі мамандарының, жеке</w:t>
            </w:r>
            <w:r>
              <w:br/>
            </w:r>
            <w:r>
              <w:rPr>
                <w:rFonts w:ascii="Times New Roman"/>
                <w:b w:val="false"/>
                <w:i w:val="false"/>
                <w:color w:val="000000"/>
                <w:sz w:val="20"/>
              </w:rPr>
              <w:t>
көмекшілердің қызмет көрсету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w:t>
            </w:r>
          </w:p>
        </w:tc>
      </w:tr>
      <w:tr>
        <w:trPr>
          <w:trHeight w:val="57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w:t>
            </w:r>
            <w:r>
              <w:br/>
            </w:r>
            <w:r>
              <w:rPr>
                <w:rFonts w:ascii="Times New Roman"/>
                <w:b w:val="false"/>
                <w:i w:val="false"/>
                <w:color w:val="000000"/>
                <w:sz w:val="20"/>
              </w:rPr>
              <w:t>
қамтамасыз ету салаларындағы өзге</w:t>
            </w:r>
            <w:r>
              <w:br/>
            </w:r>
            <w:r>
              <w:rPr>
                <w:rFonts w:ascii="Times New Roman"/>
                <w:b w:val="false"/>
                <w:i w:val="false"/>
                <w:color w:val="000000"/>
                <w:sz w:val="20"/>
              </w:rPr>
              <w:t>
де қызметтер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24070</w:t>
            </w:r>
          </w:p>
        </w:tc>
      </w:tr>
      <w:tr>
        <w:trPr>
          <w:trHeight w:val="64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24070</w:t>
            </w:r>
          </w:p>
        </w:tc>
      </w:tr>
      <w:tr>
        <w:trPr>
          <w:trHeight w:val="66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w:t>
            </w:r>
            <w:r>
              <w:br/>
            </w:r>
            <w:r>
              <w:rPr>
                <w:rFonts w:ascii="Times New Roman"/>
                <w:b w:val="false"/>
                <w:i w:val="false"/>
                <w:color w:val="000000"/>
                <w:sz w:val="20"/>
              </w:rPr>
              <w:t>
қамтуды қамтамасыз ету және</w:t>
            </w:r>
            <w:r>
              <w:br/>
            </w:r>
            <w:r>
              <w:rPr>
                <w:rFonts w:ascii="Times New Roman"/>
                <w:b w:val="false"/>
                <w:i w:val="false"/>
                <w:color w:val="000000"/>
                <w:sz w:val="20"/>
              </w:rPr>
              <w:t>
тұрғындар үшін әлеуметтік</w:t>
            </w:r>
            <w:r>
              <w:br/>
            </w:r>
            <w:r>
              <w:rPr>
                <w:rFonts w:ascii="Times New Roman"/>
                <w:b w:val="false"/>
                <w:i w:val="false"/>
                <w:color w:val="000000"/>
                <w:sz w:val="20"/>
              </w:rPr>
              <w:t>
бағдарламаларды іске асыру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23470</w:t>
            </w:r>
          </w:p>
        </w:tc>
      </w:tr>
      <w:tr>
        <w:trPr>
          <w:trHeight w:val="64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мен жеткізу бойынша</w:t>
            </w:r>
            <w:r>
              <w:br/>
            </w:r>
            <w:r>
              <w:rPr>
                <w:rFonts w:ascii="Times New Roman"/>
                <w:b w:val="false"/>
                <w:i w:val="false"/>
                <w:color w:val="000000"/>
                <w:sz w:val="20"/>
              </w:rPr>
              <w:t>
қызметтерге ақы төлеу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1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25899</w:t>
            </w:r>
          </w:p>
        </w:tc>
      </w:tr>
      <w:tr>
        <w:trPr>
          <w:trHeight w:val="31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25899</w:t>
            </w:r>
          </w:p>
        </w:tc>
      </w:tr>
      <w:tr>
        <w:trPr>
          <w:trHeight w:val="70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аул (село), ауылдық</w:t>
            </w:r>
            <w:r>
              <w:br/>
            </w:r>
            <w:r>
              <w:rPr>
                <w:rFonts w:ascii="Times New Roman"/>
                <w:b w:val="false"/>
                <w:i w:val="false"/>
                <w:color w:val="000000"/>
                <w:sz w:val="20"/>
              </w:rPr>
              <w:t>
(селолық) округ әкімінің аппараты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23399</w:t>
            </w:r>
          </w:p>
        </w:tc>
      </w:tr>
      <w:tr>
        <w:trPr>
          <w:trHeight w:val="31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p>
        </w:tc>
      </w:tr>
      <w:tr>
        <w:trPr>
          <w:trHeight w:val="31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санитариясын</w:t>
            </w:r>
            <w:r>
              <w:br/>
            </w:r>
            <w:r>
              <w:rPr>
                <w:rFonts w:ascii="Times New Roman"/>
                <w:b w:val="false"/>
                <w:i w:val="false"/>
                <w:color w:val="000000"/>
                <w:sz w:val="20"/>
              </w:rPr>
              <w:t>
қамтамасыз ету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40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10199</w:t>
            </w:r>
          </w:p>
        </w:tc>
      </w:tr>
      <w:tr>
        <w:trPr>
          <w:trHeight w:val="90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40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52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103242</w:t>
            </w:r>
          </w:p>
        </w:tc>
      </w:tr>
      <w:tr>
        <w:trPr>
          <w:trHeight w:val="31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33620</w:t>
            </w:r>
          </w:p>
        </w:tc>
      </w:tr>
      <w:tr>
        <w:trPr>
          <w:trHeight w:val="52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33620</w:t>
            </w:r>
          </w:p>
        </w:tc>
      </w:tr>
      <w:tr>
        <w:trPr>
          <w:trHeight w:val="30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33620</w:t>
            </w:r>
          </w:p>
        </w:tc>
      </w:tr>
      <w:tr>
        <w:trPr>
          <w:trHeight w:val="27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4030</w:t>
            </w:r>
          </w:p>
        </w:tc>
      </w:tr>
      <w:tr>
        <w:trPr>
          <w:trHeight w:val="64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4030</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w:t>
            </w:r>
            <w:r>
              <w:br/>
            </w:r>
            <w:r>
              <w:rPr>
                <w:rFonts w:ascii="Times New Roman"/>
                <w:b w:val="false"/>
                <w:i w:val="false"/>
                <w:color w:val="000000"/>
                <w:sz w:val="20"/>
              </w:rPr>
              <w:t>
жарыстар өткiзу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88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w:t>
            </w:r>
            <w:r>
              <w:br/>
            </w:r>
            <w:r>
              <w:rPr>
                <w:rFonts w:ascii="Times New Roman"/>
                <w:b w:val="false"/>
                <w:i w:val="false"/>
                <w:color w:val="000000"/>
                <w:sz w:val="20"/>
              </w:rPr>
              <w:t>
аудан (облыстық маңызы бар қала)</w:t>
            </w:r>
            <w:r>
              <w:br/>
            </w:r>
            <w:r>
              <w:rPr>
                <w:rFonts w:ascii="Times New Roman"/>
                <w:b w:val="false"/>
                <w:i w:val="false"/>
                <w:color w:val="000000"/>
                <w:sz w:val="20"/>
              </w:rPr>
              <w:t>
құрама командаларының мүшелерiн</w:t>
            </w:r>
            <w:r>
              <w:br/>
            </w:r>
            <w:r>
              <w:rPr>
                <w:rFonts w:ascii="Times New Roman"/>
                <w:b w:val="false"/>
                <w:i w:val="false"/>
                <w:color w:val="000000"/>
                <w:sz w:val="20"/>
              </w:rPr>
              <w:t>
дайындау және олардың облыстық</w:t>
            </w:r>
            <w:r>
              <w:br/>
            </w:r>
            <w:r>
              <w:rPr>
                <w:rFonts w:ascii="Times New Roman"/>
                <w:b w:val="false"/>
                <w:i w:val="false"/>
                <w:color w:val="000000"/>
                <w:sz w:val="20"/>
              </w:rPr>
              <w:t>
спорт жарыстарына қатысуы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w:t>
            </w:r>
          </w:p>
        </w:tc>
      </w:tr>
      <w:tr>
        <w:trPr>
          <w:trHeight w:val="27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кеңістік</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44697</w:t>
            </w:r>
          </w:p>
        </w:tc>
      </w:tr>
      <w:tr>
        <w:trPr>
          <w:trHeight w:val="64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42497</w:t>
            </w:r>
          </w:p>
        </w:tc>
      </w:tr>
      <w:tr>
        <w:trPr>
          <w:trHeight w:val="28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w:t>
            </w:r>
            <w:r>
              <w:br/>
            </w:r>
            <w:r>
              <w:rPr>
                <w:rFonts w:ascii="Times New Roman"/>
                <w:b w:val="false"/>
                <w:i w:val="false"/>
                <w:color w:val="000000"/>
                <w:sz w:val="20"/>
              </w:rPr>
              <w:t>
жұмыс iстеуi</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39989</w:t>
            </w:r>
          </w:p>
        </w:tc>
      </w:tr>
      <w:tr>
        <w:trPr>
          <w:trHeight w:val="46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w:t>
            </w:r>
            <w:r>
              <w:br/>
            </w:r>
            <w:r>
              <w:rPr>
                <w:rFonts w:ascii="Times New Roman"/>
                <w:b w:val="false"/>
                <w:i w:val="false"/>
                <w:color w:val="000000"/>
                <w:sz w:val="20"/>
              </w:rPr>
              <w:t>
дамыту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2508</w:t>
            </w:r>
          </w:p>
        </w:tc>
      </w:tr>
      <w:tr>
        <w:trPr>
          <w:trHeight w:val="60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66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w:t>
            </w:r>
            <w:r>
              <w:br/>
            </w:r>
            <w:r>
              <w:rPr>
                <w:rFonts w:ascii="Times New Roman"/>
                <w:b w:val="false"/>
                <w:i w:val="false"/>
                <w:color w:val="000000"/>
                <w:sz w:val="20"/>
              </w:rPr>
              <w:t>
мемлекеттiк ақпарат саясатын</w:t>
            </w:r>
            <w:r>
              <w:br/>
            </w:r>
            <w:r>
              <w:rPr>
                <w:rFonts w:ascii="Times New Roman"/>
                <w:b w:val="false"/>
                <w:i w:val="false"/>
                <w:color w:val="000000"/>
                <w:sz w:val="20"/>
              </w:rPr>
              <w:t>
жүргізу жөніндегі қызметтер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60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 ұйымдастыру</w:t>
            </w:r>
            <w:r>
              <w:br/>
            </w:r>
            <w:r>
              <w:rPr>
                <w:rFonts w:ascii="Times New Roman"/>
                <w:b w:val="false"/>
                <w:i w:val="false"/>
                <w:color w:val="000000"/>
                <w:sz w:val="20"/>
              </w:rPr>
              <w:t>
жөнiндегi өзге де қызметтер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20895</w:t>
            </w:r>
          </w:p>
        </w:tc>
      </w:tr>
      <w:tr>
        <w:trPr>
          <w:trHeight w:val="46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мәдениет және тілдерді дамыту</w:t>
            </w:r>
            <w:r>
              <w:br/>
            </w:r>
            <w:r>
              <w:rPr>
                <w:rFonts w:ascii="Times New Roman"/>
                <w:b w:val="false"/>
                <w:i w:val="false"/>
                <w:color w:val="000000"/>
                <w:sz w:val="20"/>
              </w:rPr>
              <w:t>
бөлімі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8407</w:t>
            </w:r>
          </w:p>
        </w:tc>
      </w:tr>
      <w:tr>
        <w:trPr>
          <w:trHeight w:val="54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w:t>
            </w:r>
            <w:r>
              <w:br/>
            </w:r>
            <w:r>
              <w:rPr>
                <w:rFonts w:ascii="Times New Roman"/>
                <w:b w:val="false"/>
                <w:i w:val="false"/>
                <w:color w:val="000000"/>
                <w:sz w:val="20"/>
              </w:rPr>
              <w:t>
мәдениетті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8407</w:t>
            </w:r>
          </w:p>
        </w:tc>
      </w:tr>
      <w:tr>
        <w:trPr>
          <w:trHeight w:val="49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ішкі саясат бөлімі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7294</w:t>
            </w:r>
          </w:p>
        </w:tc>
      </w:tr>
      <w:tr>
        <w:trPr>
          <w:trHeight w:val="66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сенімділігін қалыптастыруда</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6994</w:t>
            </w:r>
          </w:p>
        </w:tc>
      </w:tr>
      <w:tr>
        <w:trPr>
          <w:trHeight w:val="49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w:t>
            </w:r>
            <w:r>
              <w:br/>
            </w:r>
            <w:r>
              <w:rPr>
                <w:rFonts w:ascii="Times New Roman"/>
                <w:b w:val="false"/>
                <w:i w:val="false"/>
                <w:color w:val="000000"/>
                <w:sz w:val="20"/>
              </w:rPr>
              <w:t>
бағдарламаларды iске асыру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5194</w:t>
            </w:r>
          </w:p>
        </w:tc>
      </w:tr>
      <w:tr>
        <w:trPr>
          <w:trHeight w:val="88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w:t>
            </w:r>
            <w:r>
              <w:br/>
            </w:r>
            <w:r>
              <w:rPr>
                <w:rFonts w:ascii="Times New Roman"/>
                <w:b w:val="false"/>
                <w:i w:val="false"/>
                <w:color w:val="000000"/>
                <w:sz w:val="20"/>
              </w:rPr>
              <w:t>
және спорт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5194</w:t>
            </w:r>
          </w:p>
        </w:tc>
      </w:tr>
      <w:tr>
        <w:trPr>
          <w:trHeight w:val="10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 ортаны</w:t>
            </w:r>
            <w:r>
              <w:br/>
            </w:r>
            <w:r>
              <w:rPr>
                <w:rFonts w:ascii="Times New Roman"/>
                <w:b w:val="false"/>
                <w:i w:val="false"/>
                <w:color w:val="000000"/>
                <w:sz w:val="20"/>
              </w:rPr>
              <w:t>
және жануарлар дүниесін қорғау,</w:t>
            </w:r>
            <w:r>
              <w:br/>
            </w:r>
            <w:r>
              <w:rPr>
                <w:rFonts w:ascii="Times New Roman"/>
                <w:b w:val="false"/>
                <w:i w:val="false"/>
                <w:color w:val="000000"/>
                <w:sz w:val="20"/>
              </w:rPr>
              <w:t>
жер қатынастары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21285</w:t>
            </w:r>
          </w:p>
        </w:tc>
      </w:tr>
      <w:tr>
        <w:trPr>
          <w:trHeight w:val="31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13759</w:t>
            </w:r>
          </w:p>
        </w:tc>
      </w:tr>
      <w:tr>
        <w:trPr>
          <w:trHeight w:val="64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шаруашылық бөлімі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13759</w:t>
            </w:r>
          </w:p>
        </w:tc>
      </w:tr>
      <w:tr>
        <w:trPr>
          <w:trHeight w:val="64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w:t>
            </w:r>
            <w:r>
              <w:br/>
            </w:r>
            <w:r>
              <w:rPr>
                <w:rFonts w:ascii="Times New Roman"/>
                <w:b w:val="false"/>
                <w:i w:val="false"/>
                <w:color w:val="000000"/>
                <w:sz w:val="20"/>
              </w:rPr>
              <w:t>
шаруашылығы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13759</w:t>
            </w:r>
          </w:p>
        </w:tc>
      </w:tr>
      <w:tr>
        <w:trPr>
          <w:trHeight w:val="31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7526</w:t>
            </w:r>
          </w:p>
        </w:tc>
      </w:tr>
      <w:tr>
        <w:trPr>
          <w:trHeight w:val="49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7526</w:t>
            </w:r>
          </w:p>
        </w:tc>
      </w:tr>
      <w:tr>
        <w:trPr>
          <w:trHeight w:val="82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аумағында жер қатынастарын реттеу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7526</w:t>
            </w:r>
          </w:p>
        </w:tc>
      </w:tr>
      <w:tr>
        <w:trPr>
          <w:trHeight w:val="64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w:t>
            </w:r>
            <w:r>
              <w:br/>
            </w:r>
            <w:r>
              <w:rPr>
                <w:rFonts w:ascii="Times New Roman"/>
                <w:b w:val="false"/>
                <w:i w:val="false"/>
                <w:color w:val="000000"/>
                <w:sz w:val="20"/>
              </w:rPr>
              <w:t>
және құрылыс қызметі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11964</w:t>
            </w:r>
          </w:p>
        </w:tc>
      </w:tr>
      <w:tr>
        <w:trPr>
          <w:trHeight w:val="42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w:t>
            </w:r>
            <w:r>
              <w:br/>
            </w:r>
            <w:r>
              <w:rPr>
                <w:rFonts w:ascii="Times New Roman"/>
                <w:b w:val="false"/>
                <w:i w:val="false"/>
                <w:color w:val="000000"/>
                <w:sz w:val="20"/>
              </w:rPr>
              <w:t>
қызметі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11964</w:t>
            </w:r>
          </w:p>
        </w:tc>
      </w:tr>
      <w:tr>
        <w:trPr>
          <w:trHeight w:val="57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6274</w:t>
            </w:r>
          </w:p>
        </w:tc>
      </w:tr>
      <w:tr>
        <w:trPr>
          <w:trHeight w:val="5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6274</w:t>
            </w:r>
          </w:p>
        </w:tc>
      </w:tr>
      <w:tr>
        <w:trPr>
          <w:trHeight w:val="60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және қала құрылысы</w:t>
            </w:r>
            <w:r>
              <w:br/>
            </w:r>
            <w:r>
              <w:rPr>
                <w:rFonts w:ascii="Times New Roman"/>
                <w:b w:val="false"/>
                <w:i w:val="false"/>
                <w:color w:val="000000"/>
                <w:sz w:val="20"/>
              </w:rPr>
              <w:t>
бөлімі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5690</w:t>
            </w:r>
          </w:p>
        </w:tc>
      </w:tr>
      <w:tr>
        <w:trPr>
          <w:trHeight w:val="64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w:t>
            </w:r>
            <w:r>
              <w:br/>
            </w:r>
            <w:r>
              <w:rPr>
                <w:rFonts w:ascii="Times New Roman"/>
                <w:b w:val="false"/>
                <w:i w:val="false"/>
                <w:color w:val="000000"/>
                <w:sz w:val="20"/>
              </w:rPr>
              <w:t>
қала құрылысы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5690</w:t>
            </w:r>
          </w:p>
        </w:tc>
      </w:tr>
      <w:tr>
        <w:trPr>
          <w:trHeight w:val="31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40083</w:t>
            </w:r>
          </w:p>
        </w:tc>
      </w:tr>
      <w:tr>
        <w:trPr>
          <w:trHeight w:val="31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40083</w:t>
            </w:r>
          </w:p>
        </w:tc>
      </w:tr>
      <w:tr>
        <w:trPr>
          <w:trHeight w:val="76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аул (село), ауылдық</w:t>
            </w:r>
            <w:r>
              <w:br/>
            </w:r>
            <w:r>
              <w:rPr>
                <w:rFonts w:ascii="Times New Roman"/>
                <w:b w:val="false"/>
                <w:i w:val="false"/>
                <w:color w:val="000000"/>
                <w:sz w:val="20"/>
              </w:rPr>
              <w:t>
(селолық) округ әкімінің аппараты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18983</w:t>
            </w:r>
          </w:p>
        </w:tc>
      </w:tr>
      <w:tr>
        <w:trPr>
          <w:trHeight w:val="82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жұмыс</w:t>
            </w:r>
            <w:r>
              <w:br/>
            </w:r>
            <w:r>
              <w:rPr>
                <w:rFonts w:ascii="Times New Roman"/>
                <w:b w:val="false"/>
                <w:i w:val="false"/>
                <w:color w:val="000000"/>
                <w:sz w:val="20"/>
              </w:rPr>
              <w:t>
істеуін қамтамасыз ету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18983</w:t>
            </w:r>
          </w:p>
        </w:tc>
      </w:tr>
      <w:tr>
        <w:trPr>
          <w:trHeight w:val="69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21100</w:t>
            </w:r>
          </w:p>
        </w:tc>
      </w:tr>
      <w:tr>
        <w:trPr>
          <w:trHeight w:val="58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w:t>
            </w:r>
            <w:r>
              <w:br/>
            </w:r>
            <w:r>
              <w:rPr>
                <w:rFonts w:ascii="Times New Roman"/>
                <w:b w:val="false"/>
                <w:i w:val="false"/>
                <w:color w:val="000000"/>
                <w:sz w:val="20"/>
              </w:rPr>
              <w:t>
істеуін қамтамасыз ету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21100</w:t>
            </w:r>
          </w:p>
        </w:tc>
      </w:tr>
      <w:tr>
        <w:trPr>
          <w:trHeight w:val="31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18852</w:t>
            </w:r>
          </w:p>
        </w:tc>
      </w:tr>
      <w:tr>
        <w:trPr>
          <w:trHeight w:val="57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w:t>
            </w:r>
            <w:r>
              <w:br/>
            </w:r>
            <w:r>
              <w:rPr>
                <w:rFonts w:ascii="Times New Roman"/>
                <w:b w:val="false"/>
                <w:i w:val="false"/>
                <w:color w:val="000000"/>
                <w:sz w:val="20"/>
              </w:rPr>
              <w:t>
бәсекелестікті қорғау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5905</w:t>
            </w:r>
          </w:p>
        </w:tc>
      </w:tr>
      <w:tr>
        <w:trPr>
          <w:trHeight w:val="52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5905</w:t>
            </w:r>
          </w:p>
        </w:tc>
      </w:tr>
      <w:tr>
        <w:trPr>
          <w:trHeight w:val="49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w:t>
            </w:r>
            <w:r>
              <w:br/>
            </w:r>
            <w:r>
              <w:rPr>
                <w:rFonts w:ascii="Times New Roman"/>
                <w:b w:val="false"/>
                <w:i w:val="false"/>
                <w:color w:val="000000"/>
                <w:sz w:val="20"/>
              </w:rPr>
              <w:t>
пен өнеркәсіпті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5755</w:t>
            </w:r>
          </w:p>
        </w:tc>
      </w:tr>
      <w:tr>
        <w:trPr>
          <w:trHeight w:val="31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1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12947</w:t>
            </w:r>
          </w:p>
        </w:tc>
      </w:tr>
      <w:tr>
        <w:trPr>
          <w:trHeight w:val="40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6853</w:t>
            </w:r>
          </w:p>
        </w:tc>
      </w:tr>
      <w:tr>
        <w:trPr>
          <w:trHeight w:val="57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w:t>
            </w:r>
            <w:r>
              <w:br/>
            </w:r>
            <w:r>
              <w:rPr>
                <w:rFonts w:ascii="Times New Roman"/>
                <w:b w:val="false"/>
                <w:i w:val="false"/>
                <w:color w:val="000000"/>
                <w:sz w:val="20"/>
              </w:rPr>
              <w:t>
(облыстық маңызы бар қаланың)</w:t>
            </w:r>
            <w:r>
              <w:br/>
            </w:r>
            <w:r>
              <w:rPr>
                <w:rFonts w:ascii="Times New Roman"/>
                <w:b w:val="false"/>
                <w:i w:val="false"/>
                <w:color w:val="000000"/>
                <w:sz w:val="20"/>
              </w:rPr>
              <w:t>
жергілікті атқарушы органының</w:t>
            </w:r>
            <w:r>
              <w:br/>
            </w:r>
            <w:r>
              <w:rPr>
                <w:rFonts w:ascii="Times New Roman"/>
                <w:b w:val="false"/>
                <w:i w:val="false"/>
                <w:color w:val="000000"/>
                <w:sz w:val="20"/>
              </w:rPr>
              <w:t>
резерві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6853</w:t>
            </w:r>
          </w:p>
        </w:tc>
      </w:tr>
      <w:tr>
        <w:trPr>
          <w:trHeight w:val="81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6094</w:t>
            </w:r>
          </w:p>
        </w:tc>
      </w:tr>
      <w:tr>
        <w:trPr>
          <w:trHeight w:val="87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6094</w:t>
            </w:r>
          </w:p>
        </w:tc>
      </w:tr>
      <w:tr>
        <w:trPr>
          <w:trHeight w:val="36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
        <w:gridCol w:w="486"/>
        <w:gridCol w:w="701"/>
        <w:gridCol w:w="766"/>
        <w:gridCol w:w="7128"/>
        <w:gridCol w:w="201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45" w:hRule="atLeast"/>
        </w:trPr>
        <w:tc>
          <w:tcPr>
            <w:tcW w:w="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әкімгері</w:t>
            </w: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3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w:t>
            </w:r>
            <w:r>
              <w:br/>
            </w:r>
            <w:r>
              <w:rPr>
                <w:rFonts w:ascii="Times New Roman"/>
                <w:b w:val="false"/>
                <w:i w:val="false"/>
                <w:color w:val="000000"/>
                <w:sz w:val="20"/>
              </w:rPr>
              <w:t>
операциялары бойынша сальдо</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22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18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5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 қалыптастыру немесе</w:t>
            </w:r>
            <w:r>
              <w:br/>
            </w:r>
            <w:r>
              <w:rPr>
                <w:rFonts w:ascii="Times New Roman"/>
                <w:b w:val="false"/>
                <w:i w:val="false"/>
                <w:color w:val="000000"/>
                <w:sz w:val="20"/>
              </w:rPr>
              <w:t>
ұлғайту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
        <w:gridCol w:w="9158"/>
        <w:gridCol w:w="1951"/>
      </w:tblGrid>
      <w:tr>
        <w:trPr>
          <w:trHeight w:val="6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қаржылау (профицитті</w:t>
            </w:r>
            <w:r>
              <w:br/>
            </w:r>
            <w:r>
              <w:rPr>
                <w:rFonts w:ascii="Times New Roman"/>
                <w:b w:val="false"/>
                <w:i w:val="false"/>
                <w:color w:val="000000"/>
                <w:sz w:val="20"/>
              </w:rPr>
              <w:t>
пайдалану)</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9" w:id="4"/>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2009 жылғы 22 желтоқсандағы </w:t>
      </w:r>
      <w:r>
        <w:br/>
      </w:r>
      <w:r>
        <w:rPr>
          <w:rFonts w:ascii="Times New Roman"/>
          <w:b w:val="false"/>
          <w:i w:val="false"/>
          <w:color w:val="000000"/>
          <w:sz w:val="28"/>
        </w:rPr>
        <w:t xml:space="preserve">
№ 159 шешіміне 4 қосымша  </w:t>
      </w:r>
    </w:p>
    <w:bookmarkEnd w:id="4"/>
    <w:p>
      <w:pPr>
        <w:spacing w:after="0"/>
        <w:ind w:left="0"/>
        <w:jc w:val="left"/>
      </w:pPr>
      <w:r>
        <w:rPr>
          <w:rFonts w:ascii="Times New Roman"/>
          <w:b/>
          <w:i w:val="false"/>
          <w:color w:val="000000"/>
        </w:rPr>
        <w:t xml:space="preserve"> 2010 жылға арналған ауданның бюджетін атқару</w:t>
      </w:r>
      <w:r>
        <w:br/>
      </w:r>
      <w:r>
        <w:rPr>
          <w:rFonts w:ascii="Times New Roman"/>
          <w:b/>
          <w:i w:val="false"/>
          <w:color w:val="000000"/>
        </w:rPr>
        <w:t>
процесіндегі секвестрлеуге жатпайтын бюджеттік</w:t>
      </w:r>
      <w:r>
        <w:br/>
      </w:r>
      <w:r>
        <w:rPr>
          <w:rFonts w:ascii="Times New Roman"/>
          <w:b/>
          <w:i w:val="false"/>
          <w:color w:val="000000"/>
        </w:rPr>
        <w:t>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778"/>
        <w:gridCol w:w="969"/>
        <w:gridCol w:w="778"/>
        <w:gridCol w:w="8317"/>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кіші топ </w:t>
            </w:r>
          </w:p>
        </w:tc>
      </w:tr>
      <w:tr>
        <w:trPr>
          <w:trHeight w:val="30" w:hRule="atLeast"/>
        </w:trPr>
        <w:tc>
          <w:tcPr>
            <w:tcW w:w="0" w:type="auto"/>
            <w:vMerge/>
            <w:tcBorders>
              <w:top w:val="nil"/>
              <w:left w:val="single" w:color="cfcfcf" w:sz="5"/>
              <w:bottom w:val="single" w:color="cfcfcf" w:sz="5"/>
              <w:right w:val="single" w:color="cfcfcf" w:sz="5"/>
            </w:tcBorders>
          </w:tcP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әкімгері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p>
        </w:tc>
      </w:tr>
      <w:tr>
        <w:trPr>
          <w:trHeight w:val="375"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w:t>
            </w:r>
            <w:r>
              <w:br/>
            </w:r>
            <w:r>
              <w:rPr>
                <w:rFonts w:ascii="Times New Roman"/>
                <w:b w:val="false"/>
                <w:i w:val="false"/>
                <w:color w:val="000000"/>
                <w:sz w:val="20"/>
              </w:rPr>
              <w:t>
жалпы орта білім беру</w:t>
            </w:r>
          </w:p>
        </w:tc>
      </w:tr>
      <w:tr>
        <w:trPr>
          <w:trHeight w:val="345"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білім беру бөлімі</w:t>
            </w:r>
          </w:p>
        </w:tc>
      </w:tr>
      <w:tr>
        <w:trPr>
          <w:trHeight w:val="345"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20" w:id="5"/>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2009 жылғы 22 желтоқсандағы </w:t>
      </w:r>
      <w:r>
        <w:br/>
      </w:r>
      <w:r>
        <w:rPr>
          <w:rFonts w:ascii="Times New Roman"/>
          <w:b w:val="false"/>
          <w:i w:val="false"/>
          <w:color w:val="000000"/>
          <w:sz w:val="28"/>
        </w:rPr>
        <w:t xml:space="preserve">
№ 159 шешіміне 5 қосымша  </w:t>
      </w:r>
    </w:p>
    <w:bookmarkEnd w:id="5"/>
    <w:p>
      <w:pPr>
        <w:spacing w:after="0"/>
        <w:ind w:left="0"/>
        <w:jc w:val="left"/>
      </w:pPr>
      <w:r>
        <w:rPr>
          <w:rFonts w:ascii="Times New Roman"/>
          <w:b/>
          <w:i w:val="false"/>
          <w:color w:val="000000"/>
        </w:rPr>
        <w:t xml:space="preserve"> Әр аудандағы қаланың, аудандық маңызды қаланың,</w:t>
      </w:r>
      <w:r>
        <w:br/>
      </w:r>
      <w:r>
        <w:rPr>
          <w:rFonts w:ascii="Times New Roman"/>
          <w:b/>
          <w:i w:val="false"/>
          <w:color w:val="000000"/>
        </w:rPr>
        <w:t>
поселке, ауылдың (село), ауылдық (селолық)</w:t>
      </w:r>
      <w:r>
        <w:br/>
      </w:r>
      <w:r>
        <w:rPr>
          <w:rFonts w:ascii="Times New Roman"/>
          <w:b/>
          <w:i w:val="false"/>
          <w:color w:val="000000"/>
        </w:rPr>
        <w:t>
округтің 2010 жылға бюджеттік</w:t>
      </w:r>
      <w:r>
        <w:br/>
      </w:r>
      <w:r>
        <w:rPr>
          <w:rFonts w:ascii="Times New Roman"/>
          <w:b/>
          <w:i w:val="false"/>
          <w:color w:val="000000"/>
        </w:rPr>
        <w:t>
бағдарламасының тізбесі</w:t>
      </w:r>
    </w:p>
    <w:p>
      <w:pPr>
        <w:spacing w:after="0"/>
        <w:ind w:left="0"/>
        <w:jc w:val="both"/>
      </w:pPr>
      <w:r>
        <w:rPr>
          <w:rFonts w:ascii="Times New Roman"/>
          <w:b w:val="false"/>
          <w:i w:val="false"/>
          <w:color w:val="ff0000"/>
          <w:sz w:val="28"/>
        </w:rPr>
        <w:t xml:space="preserve">      Ескерту. 5-қосымша жаңа редакцияда - Қостанай облысы Әулиекөл ауданы мәслихатының 2010.10.20 </w:t>
      </w:r>
      <w:r>
        <w:rPr>
          <w:rFonts w:ascii="Times New Roman"/>
          <w:b w:val="false"/>
          <w:i w:val="false"/>
          <w:color w:val="ff0000"/>
          <w:sz w:val="28"/>
        </w:rPr>
        <w:t>№ 203</w:t>
      </w:r>
      <w:r>
        <w:rPr>
          <w:rFonts w:ascii="Times New Roman"/>
          <w:b w:val="false"/>
          <w:i w:val="false"/>
          <w:color w:val="ff0000"/>
          <w:sz w:val="28"/>
        </w:rPr>
        <w:t xml:space="preserve"> (2010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293"/>
        <w:gridCol w:w="673"/>
        <w:gridCol w:w="713"/>
        <w:gridCol w:w="6853"/>
        <w:gridCol w:w="195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153676</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112898</w:t>
            </w:r>
          </w:p>
        </w:tc>
      </w:tr>
      <w:tr>
        <w:trPr>
          <w:trHeight w:val="9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112898</w:t>
            </w:r>
          </w:p>
        </w:tc>
      </w:tr>
      <w:tr>
        <w:trPr>
          <w:trHeight w:val="9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112898</w:t>
            </w:r>
          </w:p>
        </w:tc>
      </w:tr>
      <w:tr>
        <w:trPr>
          <w:trHeight w:val="12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 жөніндегі</w:t>
            </w:r>
            <w:r>
              <w:br/>
            </w:r>
            <w:r>
              <w:rPr>
                <w:rFonts w:ascii="Times New Roman"/>
                <w:b w:val="false"/>
                <w:i w:val="false"/>
                <w:color w:val="000000"/>
                <w:sz w:val="20"/>
              </w:rPr>
              <w:t>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111248</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селосының әкімі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12868</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Аманқарағай селолық округінің</w:t>
            </w:r>
            <w:r>
              <w:br/>
            </w:r>
            <w:r>
              <w:rPr>
                <w:rFonts w:ascii="Times New Roman"/>
                <w:b w:val="false"/>
                <w:i w:val="false"/>
                <w:color w:val="000000"/>
                <w:sz w:val="20"/>
              </w:rPr>
              <w:t>
әкімі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11305</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Диев селолық округінің әкімі</w:t>
            </w:r>
            <w:r>
              <w:br/>
            </w:r>
            <w:r>
              <w:rPr>
                <w:rFonts w:ascii="Times New Roman"/>
                <w:b w:val="false"/>
                <w:i w:val="false"/>
                <w:color w:val="000000"/>
                <w:sz w:val="20"/>
              </w:rPr>
              <w:t>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6232</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Қазанбасы селолық округінің әкімі</w:t>
            </w:r>
            <w:r>
              <w:br/>
            </w:r>
            <w:r>
              <w:rPr>
                <w:rFonts w:ascii="Times New Roman"/>
                <w:b w:val="false"/>
                <w:i w:val="false"/>
                <w:color w:val="000000"/>
                <w:sz w:val="20"/>
              </w:rPr>
              <w:t>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7692</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Қосағал селосының әкімі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6053</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Құсмұрын поселкесінің әкімі</w:t>
            </w:r>
            <w:r>
              <w:br/>
            </w:r>
            <w:r>
              <w:rPr>
                <w:rFonts w:ascii="Times New Roman"/>
                <w:b w:val="false"/>
                <w:i w:val="false"/>
                <w:color w:val="000000"/>
                <w:sz w:val="20"/>
              </w:rPr>
              <w:t>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10647</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Москалев селолық округінің әкімі</w:t>
            </w:r>
            <w:r>
              <w:br/>
            </w:r>
            <w:r>
              <w:rPr>
                <w:rFonts w:ascii="Times New Roman"/>
                <w:b w:val="false"/>
                <w:i w:val="false"/>
                <w:color w:val="000000"/>
                <w:sz w:val="20"/>
              </w:rPr>
              <w:t>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5538</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Новонежин селолық округінің әкімі</w:t>
            </w:r>
            <w:r>
              <w:br/>
            </w:r>
            <w:r>
              <w:rPr>
                <w:rFonts w:ascii="Times New Roman"/>
                <w:b w:val="false"/>
                <w:i w:val="false"/>
                <w:color w:val="000000"/>
                <w:sz w:val="20"/>
              </w:rPr>
              <w:t>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7322</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Новоселов селолық округінің әкімі</w:t>
            </w:r>
            <w:r>
              <w:br/>
            </w:r>
            <w:r>
              <w:rPr>
                <w:rFonts w:ascii="Times New Roman"/>
                <w:b w:val="false"/>
                <w:i w:val="false"/>
                <w:color w:val="000000"/>
                <w:sz w:val="20"/>
              </w:rPr>
              <w:t>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6307</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Сұлукөл селолық округінің әкімі</w:t>
            </w:r>
            <w:r>
              <w:br/>
            </w:r>
            <w:r>
              <w:rPr>
                <w:rFonts w:ascii="Times New Roman"/>
                <w:b w:val="false"/>
                <w:i w:val="false"/>
                <w:color w:val="000000"/>
                <w:sz w:val="20"/>
              </w:rPr>
              <w:t>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5895</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Тимофеев селолық округінің әкімі</w:t>
            </w:r>
            <w:r>
              <w:br/>
            </w:r>
            <w:r>
              <w:rPr>
                <w:rFonts w:ascii="Times New Roman"/>
                <w:b w:val="false"/>
                <w:i w:val="false"/>
                <w:color w:val="000000"/>
                <w:sz w:val="20"/>
              </w:rPr>
              <w:t>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6323</w:t>
            </w:r>
          </w:p>
        </w:tc>
      </w:tr>
      <w:tr>
        <w:trPr>
          <w:trHeight w:val="34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 Тұрғымбаев атындағы селосының</w:t>
            </w:r>
            <w:r>
              <w:br/>
            </w:r>
            <w:r>
              <w:rPr>
                <w:rFonts w:ascii="Times New Roman"/>
                <w:b w:val="false"/>
                <w:i w:val="false"/>
                <w:color w:val="000000"/>
                <w:sz w:val="20"/>
              </w:rPr>
              <w:t>
әкімі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5698</w:t>
            </w:r>
          </w:p>
        </w:tc>
      </w:tr>
      <w:tr>
        <w:trPr>
          <w:trHeight w:val="34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Чернигов селолық округінің әкімі</w:t>
            </w:r>
            <w:r>
              <w:br/>
            </w:r>
            <w:r>
              <w:rPr>
                <w:rFonts w:ascii="Times New Roman"/>
                <w:b w:val="false"/>
                <w:i w:val="false"/>
                <w:color w:val="000000"/>
                <w:sz w:val="20"/>
              </w:rPr>
              <w:t>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6414</w:t>
            </w:r>
          </w:p>
        </w:tc>
      </w:tr>
      <w:tr>
        <w:trPr>
          <w:trHeight w:val="34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селосының әкімі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6335</w:t>
            </w:r>
          </w:p>
        </w:tc>
      </w:tr>
      <w:tr>
        <w:trPr>
          <w:trHeight w:val="34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Шағала селолық округінің әкімі</w:t>
            </w:r>
            <w:r>
              <w:br/>
            </w:r>
            <w:r>
              <w:rPr>
                <w:rFonts w:ascii="Times New Roman"/>
                <w:b w:val="false"/>
                <w:i w:val="false"/>
                <w:color w:val="000000"/>
                <w:sz w:val="20"/>
              </w:rPr>
              <w:t>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6619</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селосының әкімі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Аманқарағай селолық округінің</w:t>
            </w:r>
            <w:r>
              <w:br/>
            </w:r>
            <w:r>
              <w:rPr>
                <w:rFonts w:ascii="Times New Roman"/>
                <w:b w:val="false"/>
                <w:i w:val="false"/>
                <w:color w:val="000000"/>
                <w:sz w:val="20"/>
              </w:rPr>
              <w:t>
әкімі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Диев селолық округінің әкімі</w:t>
            </w:r>
            <w:r>
              <w:br/>
            </w:r>
            <w:r>
              <w:rPr>
                <w:rFonts w:ascii="Times New Roman"/>
                <w:b w:val="false"/>
                <w:i w:val="false"/>
                <w:color w:val="000000"/>
                <w:sz w:val="20"/>
              </w:rPr>
              <w:t>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Қазанбасы селолық округінің әкімі</w:t>
            </w:r>
            <w:r>
              <w:br/>
            </w:r>
            <w:r>
              <w:rPr>
                <w:rFonts w:ascii="Times New Roman"/>
                <w:b w:val="false"/>
                <w:i w:val="false"/>
                <w:color w:val="000000"/>
                <w:sz w:val="20"/>
              </w:rPr>
              <w:t>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Қосағал селосының әкімі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Құсмұрын поселкесінің әкімі</w:t>
            </w:r>
            <w:r>
              <w:br/>
            </w:r>
            <w:r>
              <w:rPr>
                <w:rFonts w:ascii="Times New Roman"/>
                <w:b w:val="false"/>
                <w:i w:val="false"/>
                <w:color w:val="000000"/>
                <w:sz w:val="20"/>
              </w:rPr>
              <w:t>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Москалев селолық округінің әкімі</w:t>
            </w:r>
            <w:r>
              <w:br/>
            </w:r>
            <w:r>
              <w:rPr>
                <w:rFonts w:ascii="Times New Roman"/>
                <w:b w:val="false"/>
                <w:i w:val="false"/>
                <w:color w:val="000000"/>
                <w:sz w:val="20"/>
              </w:rPr>
              <w:t>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Новонежин селолық округінің әкімі</w:t>
            </w:r>
            <w:r>
              <w:br/>
            </w:r>
            <w:r>
              <w:rPr>
                <w:rFonts w:ascii="Times New Roman"/>
                <w:b w:val="false"/>
                <w:i w:val="false"/>
                <w:color w:val="000000"/>
                <w:sz w:val="20"/>
              </w:rPr>
              <w:t>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Новоселов селолық округінің әкімі</w:t>
            </w:r>
            <w:r>
              <w:br/>
            </w:r>
            <w:r>
              <w:rPr>
                <w:rFonts w:ascii="Times New Roman"/>
                <w:b w:val="false"/>
                <w:i w:val="false"/>
                <w:color w:val="000000"/>
                <w:sz w:val="20"/>
              </w:rPr>
              <w:t>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Сұлукөл селолық округінің әкімі</w:t>
            </w:r>
            <w:r>
              <w:br/>
            </w:r>
            <w:r>
              <w:rPr>
                <w:rFonts w:ascii="Times New Roman"/>
                <w:b w:val="false"/>
                <w:i w:val="false"/>
                <w:color w:val="000000"/>
                <w:sz w:val="20"/>
              </w:rPr>
              <w:t>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Тимофеев селолық округінің әкімі</w:t>
            </w:r>
            <w:r>
              <w:br/>
            </w:r>
            <w:r>
              <w:rPr>
                <w:rFonts w:ascii="Times New Roman"/>
                <w:b w:val="false"/>
                <w:i w:val="false"/>
                <w:color w:val="000000"/>
                <w:sz w:val="20"/>
              </w:rPr>
              <w:t>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Қ.Тұрғымбаев атындағы селосының</w:t>
            </w:r>
            <w:r>
              <w:br/>
            </w:r>
            <w:r>
              <w:rPr>
                <w:rFonts w:ascii="Times New Roman"/>
                <w:b w:val="false"/>
                <w:i w:val="false"/>
                <w:color w:val="000000"/>
                <w:sz w:val="20"/>
              </w:rPr>
              <w:t>
әкімі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Чернигов селолық округінің әкімі</w:t>
            </w:r>
            <w:r>
              <w:br/>
            </w:r>
            <w:r>
              <w:rPr>
                <w:rFonts w:ascii="Times New Roman"/>
                <w:b w:val="false"/>
                <w:i w:val="false"/>
                <w:color w:val="000000"/>
                <w:sz w:val="20"/>
              </w:rPr>
              <w:t>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селосының әкімі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Шағала селолық округінің әкімі</w:t>
            </w:r>
            <w:r>
              <w:br/>
            </w:r>
            <w:r>
              <w:rPr>
                <w:rFonts w:ascii="Times New Roman"/>
                <w:b w:val="false"/>
                <w:i w:val="false"/>
                <w:color w:val="000000"/>
                <w:sz w:val="20"/>
              </w:rPr>
              <w:t>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орта білім беру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w:t>
            </w:r>
          </w:p>
        </w:tc>
      </w:tr>
      <w:tr>
        <w:trPr>
          <w:trHeight w:val="9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w:t>
            </w:r>
          </w:p>
        </w:tc>
      </w:tr>
      <w:tr>
        <w:trPr>
          <w:trHeight w:val="9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балаларды мектепке дейін тегін</w:t>
            </w:r>
            <w:r>
              <w:br/>
            </w:r>
            <w:r>
              <w:rPr>
                <w:rFonts w:ascii="Times New Roman"/>
                <w:b w:val="false"/>
                <w:i w:val="false"/>
                <w:color w:val="000000"/>
                <w:sz w:val="20"/>
              </w:rPr>
              <w:t>
алып баруды және кері алып келуді</w:t>
            </w:r>
            <w:r>
              <w:br/>
            </w:r>
            <w:r>
              <w:rPr>
                <w:rFonts w:ascii="Times New Roman"/>
                <w:b w:val="false"/>
                <w:i w:val="false"/>
                <w:color w:val="000000"/>
                <w:sz w:val="20"/>
              </w:rPr>
              <w:t>
ұйымдастыру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w:t>
            </w:r>
          </w:p>
        </w:tc>
      </w:tr>
      <w:tr>
        <w:trPr>
          <w:trHeight w:val="3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селосының әкімі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3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Москалев селолық округінің әкімі</w:t>
            </w:r>
            <w:r>
              <w:br/>
            </w:r>
            <w:r>
              <w:rPr>
                <w:rFonts w:ascii="Times New Roman"/>
                <w:b w:val="false"/>
                <w:i w:val="false"/>
                <w:color w:val="000000"/>
                <w:sz w:val="20"/>
              </w:rPr>
              <w:t>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r>
      <w:tr>
        <w:trPr>
          <w:trHeight w:val="34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Новонежин селолық округінің әкімі</w:t>
            </w:r>
            <w:r>
              <w:br/>
            </w:r>
            <w:r>
              <w:rPr>
                <w:rFonts w:ascii="Times New Roman"/>
                <w:b w:val="false"/>
                <w:i w:val="false"/>
                <w:color w:val="000000"/>
                <w:sz w:val="20"/>
              </w:rPr>
              <w:t>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Тимофеев селолық округінің әкімі</w:t>
            </w:r>
            <w:r>
              <w:br/>
            </w:r>
            <w:r>
              <w:rPr>
                <w:rFonts w:ascii="Times New Roman"/>
                <w:b w:val="false"/>
                <w:i w:val="false"/>
                <w:color w:val="000000"/>
                <w:sz w:val="20"/>
              </w:rPr>
              <w:t>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22642</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22642</w:t>
            </w:r>
          </w:p>
        </w:tc>
      </w:tr>
      <w:tr>
        <w:trPr>
          <w:trHeight w:val="9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22642</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6561</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селосының әкімі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5421</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Аманқарағай селолық округінің</w:t>
            </w:r>
            <w:r>
              <w:br/>
            </w:r>
            <w:r>
              <w:rPr>
                <w:rFonts w:ascii="Times New Roman"/>
                <w:b w:val="false"/>
                <w:i w:val="false"/>
                <w:color w:val="000000"/>
                <w:sz w:val="20"/>
              </w:rPr>
              <w:t>
әкімі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Құсмұрын поселкесінің әкімі</w:t>
            </w:r>
            <w:r>
              <w:br/>
            </w:r>
            <w:r>
              <w:rPr>
                <w:rFonts w:ascii="Times New Roman"/>
                <w:b w:val="false"/>
                <w:i w:val="false"/>
                <w:color w:val="000000"/>
                <w:sz w:val="20"/>
              </w:rPr>
              <w:t>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6982</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селосының әкімі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Аманқарағай селолық округінің</w:t>
            </w:r>
            <w:r>
              <w:br/>
            </w:r>
            <w:r>
              <w:rPr>
                <w:rFonts w:ascii="Times New Roman"/>
                <w:b w:val="false"/>
                <w:i w:val="false"/>
                <w:color w:val="000000"/>
                <w:sz w:val="20"/>
              </w:rPr>
              <w:t>
әкімі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Диев селолық округінің әкімі</w:t>
            </w:r>
            <w:r>
              <w:br/>
            </w:r>
            <w:r>
              <w:rPr>
                <w:rFonts w:ascii="Times New Roman"/>
                <w:b w:val="false"/>
                <w:i w:val="false"/>
                <w:color w:val="000000"/>
                <w:sz w:val="20"/>
              </w:rPr>
              <w:t>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Қазанбасы селолық округінің әкімі</w:t>
            </w:r>
            <w:r>
              <w:br/>
            </w:r>
            <w:r>
              <w:rPr>
                <w:rFonts w:ascii="Times New Roman"/>
                <w:b w:val="false"/>
                <w:i w:val="false"/>
                <w:color w:val="000000"/>
                <w:sz w:val="20"/>
              </w:rPr>
              <w:t>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Қосағал селосының әкімі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Құсмұрын поселкесінің әкімі</w:t>
            </w:r>
            <w:r>
              <w:br/>
            </w:r>
            <w:r>
              <w:rPr>
                <w:rFonts w:ascii="Times New Roman"/>
                <w:b w:val="false"/>
                <w:i w:val="false"/>
                <w:color w:val="000000"/>
                <w:sz w:val="20"/>
              </w:rPr>
              <w:t>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Москалев селолық округінің әкімі</w:t>
            </w:r>
            <w:r>
              <w:br/>
            </w:r>
            <w:r>
              <w:rPr>
                <w:rFonts w:ascii="Times New Roman"/>
                <w:b w:val="false"/>
                <w:i w:val="false"/>
                <w:color w:val="000000"/>
                <w:sz w:val="20"/>
              </w:rPr>
              <w:t>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Новонежин селолық округінің әкімі</w:t>
            </w:r>
            <w:r>
              <w:br/>
            </w:r>
            <w:r>
              <w:rPr>
                <w:rFonts w:ascii="Times New Roman"/>
                <w:b w:val="false"/>
                <w:i w:val="false"/>
                <w:color w:val="000000"/>
                <w:sz w:val="20"/>
              </w:rPr>
              <w:t>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Новоселов селолық округінің әкімі</w:t>
            </w:r>
            <w:r>
              <w:br/>
            </w:r>
            <w:r>
              <w:rPr>
                <w:rFonts w:ascii="Times New Roman"/>
                <w:b w:val="false"/>
                <w:i w:val="false"/>
                <w:color w:val="000000"/>
                <w:sz w:val="20"/>
              </w:rPr>
              <w:t>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Сұлукөл селолық округінің әкімі</w:t>
            </w:r>
            <w:r>
              <w:br/>
            </w:r>
            <w:r>
              <w:rPr>
                <w:rFonts w:ascii="Times New Roman"/>
                <w:b w:val="false"/>
                <w:i w:val="false"/>
                <w:color w:val="000000"/>
                <w:sz w:val="20"/>
              </w:rPr>
              <w:t>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Тимофеев селолық округінің әкімі</w:t>
            </w:r>
            <w:r>
              <w:br/>
            </w:r>
            <w:r>
              <w:rPr>
                <w:rFonts w:ascii="Times New Roman"/>
                <w:b w:val="false"/>
                <w:i w:val="false"/>
                <w:color w:val="000000"/>
                <w:sz w:val="20"/>
              </w:rPr>
              <w:t>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Қ.Тұрғымбаев атындағы селосының</w:t>
            </w:r>
            <w:r>
              <w:br/>
            </w:r>
            <w:r>
              <w:rPr>
                <w:rFonts w:ascii="Times New Roman"/>
                <w:b w:val="false"/>
                <w:i w:val="false"/>
                <w:color w:val="000000"/>
                <w:sz w:val="20"/>
              </w:rPr>
              <w:t>
әкімі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Чернигов селолық округінің әкімі</w:t>
            </w:r>
            <w:r>
              <w:br/>
            </w:r>
            <w:r>
              <w:rPr>
                <w:rFonts w:ascii="Times New Roman"/>
                <w:b w:val="false"/>
                <w:i w:val="false"/>
                <w:color w:val="000000"/>
                <w:sz w:val="20"/>
              </w:rPr>
              <w:t>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селосының әкімі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Шағала селолық округінің әкімі</w:t>
            </w:r>
            <w:r>
              <w:br/>
            </w:r>
            <w:r>
              <w:rPr>
                <w:rFonts w:ascii="Times New Roman"/>
                <w:b w:val="false"/>
                <w:i w:val="false"/>
                <w:color w:val="000000"/>
                <w:sz w:val="20"/>
              </w:rPr>
              <w:t>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w:t>
            </w:r>
            <w:r>
              <w:br/>
            </w:r>
            <w:r>
              <w:rPr>
                <w:rFonts w:ascii="Times New Roman"/>
                <w:b w:val="false"/>
                <w:i w:val="false"/>
                <w:color w:val="000000"/>
                <w:sz w:val="20"/>
              </w:rPr>
              <w:t>
туысы жоқ адамдарды жерлеу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селосының әкімі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8899</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селосының әкімі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7809</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Аманқарағай селолық округінің</w:t>
            </w:r>
            <w:r>
              <w:br/>
            </w:r>
            <w:r>
              <w:rPr>
                <w:rFonts w:ascii="Times New Roman"/>
                <w:b w:val="false"/>
                <w:i w:val="false"/>
                <w:color w:val="000000"/>
                <w:sz w:val="20"/>
              </w:rPr>
              <w:t>
әкімі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Құсмұрын поселкесінің әкімі</w:t>
            </w:r>
            <w:r>
              <w:br/>
            </w:r>
            <w:r>
              <w:rPr>
                <w:rFonts w:ascii="Times New Roman"/>
                <w:b w:val="false"/>
                <w:i w:val="false"/>
                <w:color w:val="000000"/>
                <w:sz w:val="20"/>
              </w:rPr>
              <w:t>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16469</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16469</w:t>
            </w:r>
          </w:p>
        </w:tc>
      </w:tr>
      <w:tr>
        <w:trPr>
          <w:trHeight w:val="9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аул (село), ауылдық</w:t>
            </w:r>
            <w:r>
              <w:br/>
            </w:r>
            <w:r>
              <w:rPr>
                <w:rFonts w:ascii="Times New Roman"/>
                <w:b w:val="false"/>
                <w:i w:val="false"/>
                <w:color w:val="000000"/>
                <w:sz w:val="20"/>
              </w:rPr>
              <w:t>
(селолық)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16469</w:t>
            </w:r>
          </w:p>
        </w:tc>
      </w:tr>
      <w:tr>
        <w:trPr>
          <w:trHeight w:val="15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жұмыс</w:t>
            </w:r>
            <w:r>
              <w:br/>
            </w:r>
            <w:r>
              <w:rPr>
                <w:rFonts w:ascii="Times New Roman"/>
                <w:b w:val="false"/>
                <w:i w:val="false"/>
                <w:color w:val="000000"/>
                <w:sz w:val="20"/>
              </w:rPr>
              <w:t>
істеуін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16469</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селосының әкімі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Аманқарағай селолық округінің</w:t>
            </w:r>
            <w:r>
              <w:br/>
            </w:r>
            <w:r>
              <w:rPr>
                <w:rFonts w:ascii="Times New Roman"/>
                <w:b w:val="false"/>
                <w:i w:val="false"/>
                <w:color w:val="000000"/>
                <w:sz w:val="20"/>
              </w:rPr>
              <w:t>
әкімі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1969</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Құсмұрын поселкесінің әкімі</w:t>
            </w:r>
            <w:r>
              <w:br/>
            </w:r>
            <w:r>
              <w:rPr>
                <w:rFonts w:ascii="Times New Roman"/>
                <w:b w:val="false"/>
                <w:i w:val="false"/>
                <w:color w:val="000000"/>
                <w:sz w:val="20"/>
              </w:rPr>
              <w:t>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