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8d3a" w14:textId="acf8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Денисов ауданының шақыру учаскесіне тіркеуді ұйымдастыру мен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әкімінің 2009 жылғы 19 қаңтардағы № 1 шешімі. Қостанай облысы Денисов ауданы Әділет басқармасында 2009 жылғы 28 қаңтарда № 9-8-112 тіркелді. Күші жойылды - Қостанай облысы Денисов ауданы әкімдігінің 2009 жылғы 10 сәуірдегі № 3 шешімімен</w:t>
      </w:r>
    </w:p>
    <w:p>
      <w:pPr>
        <w:spacing w:after="0"/>
        <w:ind w:left="0"/>
        <w:jc w:val="both"/>
      </w:pPr>
      <w:r>
        <w:rPr>
          <w:rFonts w:ascii="Times New Roman"/>
          <w:b w:val="false"/>
          <w:i w:val="false"/>
          <w:color w:val="ff0000"/>
          <w:sz w:val="28"/>
        </w:rPr>
        <w:t>      Күші жойылды - Қостанай облысы Денисов ауданы әкімдігінің 2009.04.10 № 3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33 бабы 1 тармағы  </w:t>
      </w:r>
      <w:r>
        <w:rPr>
          <w:rFonts w:ascii="Times New Roman"/>
          <w:b w:val="false"/>
          <w:i w:val="false"/>
          <w:color w:val="000000"/>
          <w:sz w:val="28"/>
        </w:rPr>
        <w:t>13) тармақшасына</w:t>
      </w:r>
      <w:r>
        <w:rPr>
          <w:rFonts w:ascii="Times New Roman"/>
          <w:b w:val="false"/>
          <w:i w:val="false"/>
          <w:color w:val="000000"/>
          <w:sz w:val="28"/>
        </w:rPr>
        <w:t>және Қазақстан Республикасының "Әскери міндеттілік және әскери қызмет туралы" </w:t>
      </w:r>
      <w:r>
        <w:rPr>
          <w:rFonts w:ascii="Times New Roman"/>
          <w:b w:val="false"/>
          <w:i w:val="false"/>
          <w:color w:val="000000"/>
          <w:sz w:val="28"/>
        </w:rPr>
        <w:t>Заңының 17 бабы</w:t>
      </w:r>
      <w:r>
        <w:rPr>
          <w:rFonts w:ascii="Times New Roman"/>
          <w:b w:val="false"/>
          <w:i w:val="false"/>
          <w:color w:val="000000"/>
          <w:sz w:val="28"/>
        </w:rPr>
        <w:t xml:space="preserve"> 3 тармағына сәйкес </w:t>
      </w:r>
      <w:r>
        <w:rPr>
          <w:rFonts w:ascii="Times New Roman"/>
          <w:b/>
          <w:i w:val="false"/>
          <w:color w:val="000000"/>
          <w:sz w:val="28"/>
        </w:rPr>
        <w:t>ШЕШТІМ:</w:t>
      </w:r>
    </w:p>
    <w:bookmarkEnd w:id="0"/>
    <w:bookmarkStart w:name="z2" w:id="1"/>
    <w:p>
      <w:pPr>
        <w:spacing w:after="0"/>
        <w:ind w:left="0"/>
        <w:jc w:val="both"/>
      </w:pPr>
      <w:r>
        <w:rPr>
          <w:rFonts w:ascii="Times New Roman"/>
          <w:b w:val="false"/>
          <w:i w:val="false"/>
          <w:color w:val="000000"/>
          <w:sz w:val="28"/>
        </w:rPr>
        <w:t>
      1. Тіркеу жүргізу кезеңіне қарағанда он жеті жасқа толған еркек жынысты азаматтарды, 2009 жылдың қаңтар мен наурызға дейінгі кезеңде Денисов ауданының қорғаныс істері жөніндегі бөлімінің шақыру учаскесіне (бұдан былай-қорғаныс істері жөніндегі бөлім) тіркелуі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Селолар мен селолық округтердің әкімдері жасөспірімдердің шақыру учаскеге тіркелуден өтуі үшін Денисов ауданының қорғаныс істері жөніндегі бөліміне ұйымдасқан түрде келулері бойынша шаралар қабылдансын.</w:t>
      </w:r>
      <w:r>
        <w:br/>
      </w:r>
      <w:r>
        <w:rPr>
          <w:rFonts w:ascii="Times New Roman"/>
          <w:b w:val="false"/>
          <w:i w:val="false"/>
          <w:color w:val="000000"/>
          <w:sz w:val="28"/>
        </w:rPr>
        <w:t>
</w:t>
      </w:r>
      <w:r>
        <w:rPr>
          <w:rFonts w:ascii="Times New Roman"/>
          <w:b w:val="false"/>
          <w:i w:val="false"/>
          <w:color w:val="000000"/>
          <w:sz w:val="28"/>
        </w:rPr>
        <w:t>
      3. "Денисов ауданының қаржы бөлімі" мемлекеттік мекемесі аудандық бюджетте қарастырылған қаражат есебінен қаржыландыру жүргізсін.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облысының ішкі істер Департаменті Денисов аудандық ішкі істер бөлімі" мемлекеттік мекемесіне (келісім бойынша) шақыру учаскелеріне тіркеуге тұрудан бой тасалап жүргендерді іздестіру және тіркеу учаскелеріне жеткізу жөніндегі жұмысты ұйымдастырсын.</w:t>
      </w:r>
      <w:r>
        <w:br/>
      </w:r>
      <w:r>
        <w:rPr>
          <w:rFonts w:ascii="Times New Roman"/>
          <w:b w:val="false"/>
          <w:i w:val="false"/>
          <w:color w:val="000000"/>
          <w:sz w:val="28"/>
        </w:rPr>
        <w:t>
</w:t>
      </w:r>
      <w:r>
        <w:rPr>
          <w:rFonts w:ascii="Times New Roman"/>
          <w:b w:val="false"/>
          <w:i w:val="false"/>
          <w:color w:val="000000"/>
          <w:sz w:val="28"/>
        </w:rPr>
        <w:t>
      5. Қорғаныс істері жөніндегі бөлімі (келісім бойынша) "Денисов ауданының білім беру бөлімі" мемлекеттік мекемесімен бірге әскери-оқу орындарына үміткерлерді іріктеу жөніндегі нарядты оқу орындарына жеткізсін, алғашқы әскери даярлау жөніндегі оқытушыларын әскери-оқу мекемелері туралы анықтамалық материалмен қамтамасыз етсін, олардың жұмысын ұйымдастырсын, бұқаралық ақпарат құралдары арқылы әскери-оқу орындарына үміткерлерді іріктеу туралы хабарландыру берсін. Әскери-оқу орындарына түсуіне кәсіптік бағыттау мақсатымен тіркеу жүргізу мерзімінде әр әскер жасына дейінгі жастармен жеке әңгімелер жүргізсін.</w:t>
      </w:r>
      <w:r>
        <w:br/>
      </w:r>
      <w:r>
        <w:rPr>
          <w:rFonts w:ascii="Times New Roman"/>
          <w:b w:val="false"/>
          <w:i w:val="false"/>
          <w:color w:val="000000"/>
          <w:sz w:val="28"/>
        </w:rPr>
        <w:t>
</w:t>
      </w:r>
      <w:r>
        <w:rPr>
          <w:rFonts w:ascii="Times New Roman"/>
          <w:b w:val="false"/>
          <w:i w:val="false"/>
          <w:color w:val="000000"/>
          <w:sz w:val="28"/>
        </w:rPr>
        <w:t>
      6. Осы шешімін орындалуын бақылау Денисов ауданы әкімінің орынбасары М.Т. Мұратбековқа жүктелсін.</w:t>
      </w:r>
      <w:r>
        <w:br/>
      </w:r>
      <w:r>
        <w:rPr>
          <w:rFonts w:ascii="Times New Roman"/>
          <w:b w:val="false"/>
          <w:i w:val="false"/>
          <w:color w:val="000000"/>
          <w:sz w:val="28"/>
        </w:rPr>
        <w:t>
</w:t>
      </w:r>
      <w:r>
        <w:rPr>
          <w:rFonts w:ascii="Times New Roman"/>
          <w:b w:val="false"/>
          <w:i w:val="false"/>
          <w:color w:val="000000"/>
          <w:sz w:val="28"/>
        </w:rPr>
        <w:t>
      7. Шешім орындау жөніндегі атқарылған жұмыс туралы ақпарат 2009 жылғы 1 сәуірге дейін Денисов ауданының әкіміне берілсін.</w:t>
      </w:r>
      <w:r>
        <w:br/>
      </w:r>
      <w:r>
        <w:rPr>
          <w:rFonts w:ascii="Times New Roman"/>
          <w:b w:val="false"/>
          <w:i w:val="false"/>
          <w:color w:val="000000"/>
          <w:sz w:val="28"/>
        </w:rPr>
        <w:t>
</w:t>
      </w:r>
      <w:r>
        <w:rPr>
          <w:rFonts w:ascii="Times New Roman"/>
          <w:b w:val="false"/>
          <w:i w:val="false"/>
          <w:color w:val="000000"/>
          <w:sz w:val="28"/>
        </w:rPr>
        <w:t>
      8. Осы шешім бірінші рет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Денисов</w:t>
      </w:r>
      <w:r>
        <w:br/>
      </w:r>
      <w:r>
        <w:rPr>
          <w:rFonts w:ascii="Times New Roman"/>
          <w:b w:val="false"/>
          <w:i w:val="false"/>
          <w:color w:val="000000"/>
          <w:sz w:val="28"/>
        </w:rPr>
        <w:t>
</w:t>
      </w:r>
      <w:r>
        <w:rPr>
          <w:rFonts w:ascii="Times New Roman"/>
          <w:b w:val="false"/>
          <w:i/>
          <w:color w:val="000000"/>
          <w:sz w:val="28"/>
        </w:rPr>
        <w:t>      ауданының әкімі                            А. Кушнир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