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41115" w14:textId="6f411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ауданының 2010-2012 жылдарға арналған бюджеті туралы</w:t>
      </w:r>
    </w:p>
    <w:p>
      <w:pPr>
        <w:spacing w:after="0"/>
        <w:ind w:left="0"/>
        <w:jc w:val="both"/>
      </w:pPr>
      <w:r>
        <w:rPr>
          <w:rFonts w:ascii="Times New Roman"/>
          <w:b w:val="false"/>
          <w:i w:val="false"/>
          <w:color w:val="000000"/>
          <w:sz w:val="28"/>
        </w:rPr>
        <w:t>Қостанай облысы Денисов ауданы мәслихатының 2009 жылғы 21 желтоқсандағы № 170 шешімі. Қостанай облысы Денисов ауданының Әділет басқармасында 2009 жылы 28 желтоқсанда № 9-8-141 тіркелді</w:t>
      </w:r>
    </w:p>
    <w:p>
      <w:pPr>
        <w:spacing w:after="0"/>
        <w:ind w:left="0"/>
        <w:jc w:val="both"/>
      </w:pPr>
      <w:bookmarkStart w:name="z1" w:id="0"/>
      <w:r>
        <w:rPr>
          <w:rFonts w:ascii="Times New Roman"/>
          <w:b w:val="false"/>
          <w:i w:val="false"/>
          <w:color w:val="000000"/>
          <w:sz w:val="28"/>
        </w:rPr>
        <w:t>
      Қазақстан Республикасының 2001 жылдың 23 қаңтарындағы "Қазақстан Республикасында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Қостанай облыстық мәслихатының 2009 жылдың 20 желтоқсандағы </w:t>
      </w:r>
      <w:r>
        <w:rPr>
          <w:rFonts w:ascii="Times New Roman"/>
          <w:b w:val="false"/>
          <w:i w:val="false"/>
          <w:color w:val="000000"/>
          <w:sz w:val="28"/>
        </w:rPr>
        <w:t>№ 243</w:t>
      </w:r>
      <w:r>
        <w:rPr>
          <w:rFonts w:ascii="Times New Roman"/>
          <w:b w:val="false"/>
          <w:i w:val="false"/>
          <w:color w:val="000000"/>
          <w:sz w:val="28"/>
        </w:rPr>
        <w:t xml:space="preserve"> "Қостанай облысының 2010–2012 жылдарға арналған бюджеті туралы" шешімінің негізінде және Денисов аудандық әкімдігінің 2009 жылдың 13 қарашасындағы № 236 "Мәслихаттың "Денисов ауданының 2010-2012 жылдарға арналған бюджеті туралы" шешімінің жобасын мәслихаттың сессиясына бекітуіне енгізу туралы" қаулысын қарастырып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Денисов ауданының 2010–2012 жылдарға арналған бюджетін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 xml:space="preserve"> 3 қосымшаларға</w:t>
      </w:r>
      <w:r>
        <w:rPr>
          <w:rFonts w:ascii="Times New Roman"/>
          <w:b w:val="false"/>
          <w:i w:val="false"/>
          <w:color w:val="000000"/>
          <w:sz w:val="28"/>
        </w:rPr>
        <w:t xml:space="preserve"> сәйкес, соның ішінде 2010 жылға арналған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1376477,2 мың теңге, оның ішінде:</w:t>
      </w:r>
      <w:r>
        <w:br/>
      </w:r>
      <w:r>
        <w:rPr>
          <w:rFonts w:ascii="Times New Roman"/>
          <w:b w:val="false"/>
          <w:i w:val="false"/>
          <w:color w:val="000000"/>
          <w:sz w:val="28"/>
        </w:rPr>
        <w:t>
      салық түсімдері бойынша – 361395 мың теңге;</w:t>
      </w:r>
      <w:r>
        <w:br/>
      </w:r>
      <w:r>
        <w:rPr>
          <w:rFonts w:ascii="Times New Roman"/>
          <w:b w:val="false"/>
          <w:i w:val="false"/>
          <w:color w:val="000000"/>
          <w:sz w:val="28"/>
        </w:rPr>
        <w:t>
      салықсыз түсімдер – 43832 мың теңге;</w:t>
      </w:r>
      <w:r>
        <w:br/>
      </w:r>
      <w:r>
        <w:rPr>
          <w:rFonts w:ascii="Times New Roman"/>
          <w:b w:val="false"/>
          <w:i w:val="false"/>
          <w:color w:val="000000"/>
          <w:sz w:val="28"/>
        </w:rPr>
        <w:t>
      негізгі капиталды сатудан түсетін түсімдер – 2314 мың теңге;</w:t>
      </w:r>
      <w:r>
        <w:br/>
      </w:r>
      <w:r>
        <w:rPr>
          <w:rFonts w:ascii="Times New Roman"/>
          <w:b w:val="false"/>
          <w:i w:val="false"/>
          <w:color w:val="000000"/>
          <w:sz w:val="28"/>
        </w:rPr>
        <w:t>
      трансферттердің түсімдері – 968936,2 мың теңге;</w:t>
      </w:r>
      <w:r>
        <w:br/>
      </w:r>
      <w:r>
        <w:rPr>
          <w:rFonts w:ascii="Times New Roman"/>
          <w:b w:val="false"/>
          <w:i w:val="false"/>
          <w:color w:val="000000"/>
          <w:sz w:val="28"/>
        </w:rPr>
        <w:t>
</w:t>
      </w:r>
      <w:r>
        <w:rPr>
          <w:rFonts w:ascii="Times New Roman"/>
          <w:b w:val="false"/>
          <w:i w:val="false"/>
          <w:color w:val="000000"/>
          <w:sz w:val="28"/>
        </w:rPr>
        <w:t>
      2) шығындар – 1392011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8896 мың теңге; соның ішінде бюджеттік кредиттер - 8896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25689 мың теңге, соның ішінде:</w:t>
      </w:r>
      <w:r>
        <w:br/>
      </w:r>
      <w:r>
        <w:rPr>
          <w:rFonts w:ascii="Times New Roman"/>
          <w:b w:val="false"/>
          <w:i w:val="false"/>
          <w:color w:val="000000"/>
          <w:sz w:val="28"/>
        </w:rPr>
        <w:t>
      қаржы активтерін сатып алу – 15900 мың теңге;</w:t>
      </w:r>
      <w:r>
        <w:br/>
      </w:r>
      <w:r>
        <w:rPr>
          <w:rFonts w:ascii="Times New Roman"/>
          <w:b w:val="false"/>
          <w:i w:val="false"/>
          <w:color w:val="000000"/>
          <w:sz w:val="28"/>
        </w:rPr>
        <w:t>
</w:t>
      </w:r>
      <w:r>
        <w:rPr>
          <w:rFonts w:ascii="Times New Roman"/>
          <w:b w:val="false"/>
          <w:i w:val="false"/>
          <w:color w:val="000000"/>
          <w:sz w:val="28"/>
        </w:rPr>
        <w:t>
      5) дефицит (профицит) – -50118,8 мың теңге;</w:t>
      </w:r>
      <w:r>
        <w:br/>
      </w:r>
      <w:r>
        <w:rPr>
          <w:rFonts w:ascii="Times New Roman"/>
          <w:b w:val="false"/>
          <w:i w:val="false"/>
          <w:color w:val="000000"/>
          <w:sz w:val="28"/>
        </w:rPr>
        <w:t>
</w:t>
      </w:r>
      <w:r>
        <w:rPr>
          <w:rFonts w:ascii="Times New Roman"/>
          <w:b w:val="false"/>
          <w:i w:val="false"/>
          <w:color w:val="000000"/>
          <w:sz w:val="28"/>
        </w:rPr>
        <w:t>
      6) бюджеттің дефицитін қаржыландыру – 50118,8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Қостанай облысы Денисов ауданы мәслихатының 2010.01.18 </w:t>
      </w:r>
      <w:r>
        <w:rPr>
          <w:rFonts w:ascii="Times New Roman"/>
          <w:b w:val="false"/>
          <w:i w:val="false"/>
          <w:color w:val="000000"/>
          <w:sz w:val="28"/>
        </w:rPr>
        <w:t>№ 183</w:t>
      </w:r>
      <w:r>
        <w:rPr>
          <w:rFonts w:ascii="Times New Roman"/>
          <w:b w:val="false"/>
          <w:i w:val="false"/>
          <w:color w:val="ff0000"/>
          <w:sz w:val="28"/>
        </w:rPr>
        <w:t xml:space="preserve">; өзгерту енгізілді - Қостанай облысы Денисов ауданы мәслихатының 2010.04.21 </w:t>
      </w:r>
      <w:r>
        <w:rPr>
          <w:rFonts w:ascii="Times New Roman"/>
          <w:b w:val="false"/>
          <w:i w:val="false"/>
          <w:color w:val="000000"/>
          <w:sz w:val="28"/>
        </w:rPr>
        <w:t>№ 205</w:t>
      </w:r>
      <w:r>
        <w:rPr>
          <w:rFonts w:ascii="Times New Roman"/>
          <w:b w:val="false"/>
          <w:i w:val="false"/>
          <w:color w:val="ff0000"/>
          <w:sz w:val="28"/>
        </w:rPr>
        <w:t xml:space="preserve">; 2010.07.14 </w:t>
      </w:r>
      <w:r>
        <w:rPr>
          <w:rFonts w:ascii="Times New Roman"/>
          <w:b w:val="false"/>
          <w:i w:val="false"/>
          <w:color w:val="000000"/>
          <w:sz w:val="28"/>
        </w:rPr>
        <w:t>№ 220</w:t>
      </w:r>
      <w:r>
        <w:rPr>
          <w:rFonts w:ascii="Times New Roman"/>
          <w:b w:val="false"/>
          <w:i w:val="false"/>
          <w:color w:val="ff0000"/>
          <w:sz w:val="28"/>
        </w:rPr>
        <w:t xml:space="preserve"> (2010 жылғы 1 қаңтардан бастап қолданысқа енгізіледі); 2010.10.21 </w:t>
      </w:r>
      <w:r>
        <w:rPr>
          <w:rFonts w:ascii="Times New Roman"/>
          <w:b w:val="false"/>
          <w:i w:val="false"/>
          <w:color w:val="000000"/>
          <w:sz w:val="28"/>
        </w:rPr>
        <w:t>№ 242</w:t>
      </w:r>
      <w:r>
        <w:rPr>
          <w:rFonts w:ascii="Times New Roman"/>
          <w:b w:val="false"/>
          <w:i w:val="false"/>
          <w:color w:val="ff0000"/>
          <w:sz w:val="28"/>
        </w:rPr>
        <w:t xml:space="preserve"> (2010 жылғы 1 қаңтардан бастап қолданысқа енгізіледі);  2010.12.08 </w:t>
      </w:r>
      <w:r>
        <w:rPr>
          <w:rFonts w:ascii="Times New Roman"/>
          <w:b w:val="false"/>
          <w:i w:val="false"/>
          <w:color w:val="000000"/>
          <w:sz w:val="28"/>
        </w:rPr>
        <w:t>№ 255</w:t>
      </w:r>
      <w:r>
        <w:rPr>
          <w:rFonts w:ascii="Times New Roman"/>
          <w:b w:val="false"/>
          <w:i w:val="false"/>
          <w:color w:val="ff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Қостанай облыстық мәслихатының 2009 жылғы 20 желтоқсандағы сессиясының № 234 "Қостанай облысының 2010-2012 жылдарға арналған бюджеті туралы" шешімімен белгіленгендері мәліметке алынсын, облыстық бюджеттен аудандық бюджетке 2010 жылға арналған субвенциялар көлемі 712064 мың теңге сомасында.</w:t>
      </w:r>
      <w:r>
        <w:br/>
      </w:r>
      <w:r>
        <w:rPr>
          <w:rFonts w:ascii="Times New Roman"/>
          <w:b w:val="false"/>
          <w:i w:val="false"/>
          <w:color w:val="000000"/>
          <w:sz w:val="28"/>
        </w:rPr>
        <w:t>
</w:t>
      </w:r>
      <w:r>
        <w:rPr>
          <w:rFonts w:ascii="Times New Roman"/>
          <w:b w:val="false"/>
          <w:i w:val="false"/>
          <w:color w:val="000000"/>
          <w:sz w:val="28"/>
        </w:rPr>
        <w:t>
      3. 2010 жылға арналған аудандық бюджетте республикалық бюджеттен нысаналы ағымдағы трансферттер түсімінің мынадай мөлшерлерде қарастырылғаны ескерілсін, оның ішінде:</w:t>
      </w:r>
      <w:r>
        <w:br/>
      </w:r>
      <w:r>
        <w:rPr>
          <w:rFonts w:ascii="Times New Roman"/>
          <w:b w:val="false"/>
          <w:i w:val="false"/>
          <w:color w:val="000000"/>
          <w:sz w:val="28"/>
        </w:rPr>
        <w:t>
      нысаналы ағымдағы трансферттер:</w:t>
      </w:r>
      <w:r>
        <w:br/>
      </w:r>
      <w:r>
        <w:rPr>
          <w:rFonts w:ascii="Times New Roman"/>
          <w:b w:val="false"/>
          <w:i w:val="false"/>
          <w:color w:val="000000"/>
          <w:sz w:val="28"/>
        </w:rPr>
        <w:t>
      Ауданның орта мектептеріне автомобильдік ісі және химия кабинеттеріне сатып алу үшін 12000 мың теңге білім беру ұйымдарын материалдық – техникалық базасын нығайту;</w:t>
      </w:r>
      <w:r>
        <w:br/>
      </w:r>
      <w:r>
        <w:rPr>
          <w:rFonts w:ascii="Times New Roman"/>
          <w:b w:val="false"/>
          <w:i w:val="false"/>
          <w:color w:val="000000"/>
          <w:sz w:val="28"/>
        </w:rPr>
        <w:t>
      білім алуына байланысты шығындарды ішінара өтеу үшін әлеуметтік қорғау топтарының санынан жастарға әлеуметтік көмек көрсетуге – 2797 мың теңге;</w:t>
      </w:r>
      <w:r>
        <w:br/>
      </w:r>
      <w:r>
        <w:rPr>
          <w:rFonts w:ascii="Times New Roman"/>
          <w:b w:val="false"/>
          <w:i w:val="false"/>
          <w:color w:val="000000"/>
          <w:sz w:val="28"/>
        </w:rPr>
        <w:t>
      Денисовка селосында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 - 6400 мың теңге;</w:t>
      </w:r>
      <w:r>
        <w:br/>
      </w:r>
      <w:r>
        <w:rPr>
          <w:rFonts w:ascii="Times New Roman"/>
          <w:b w:val="false"/>
          <w:i w:val="false"/>
          <w:color w:val="000000"/>
          <w:sz w:val="28"/>
        </w:rPr>
        <w:t>
      Денисовка селосында мемлекеттік тілде оқыту жөніндегі орта мектебінің қазандық ғимаратының және жылыту жүйесінің күрделі жөндеуге - 39736 мың теңге;</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жылдары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- 807 мың теңге;</w:t>
      </w:r>
      <w:r>
        <w:br/>
      </w:r>
      <w:r>
        <w:rPr>
          <w:rFonts w:ascii="Times New Roman"/>
          <w:b w:val="false"/>
          <w:i w:val="false"/>
          <w:color w:val="000000"/>
          <w:sz w:val="28"/>
        </w:rPr>
        <w:t>
      мемлекеттік тілдегі оқытуды орта мектебінің ғимаратын ұстау –  2576 мың теңге;</w:t>
      </w:r>
      <w:r>
        <w:br/>
      </w:r>
      <w:r>
        <w:rPr>
          <w:rFonts w:ascii="Times New Roman"/>
          <w:b w:val="false"/>
          <w:i w:val="false"/>
          <w:color w:val="000000"/>
          <w:sz w:val="28"/>
        </w:rPr>
        <w:t>
      дамуға арналған нысаналы ағымдағы трансферттер:</w:t>
      </w:r>
      <w:r>
        <w:br/>
      </w:r>
      <w:r>
        <w:rPr>
          <w:rFonts w:ascii="Times New Roman"/>
          <w:b w:val="false"/>
          <w:i w:val="false"/>
          <w:color w:val="000000"/>
          <w:sz w:val="28"/>
        </w:rPr>
        <w:t>
      "Денисов ауданы әкімдігінің және Денисов ауданының тұрғын үй-коммуналдық шаруашылығы, жолаушылар көлігі және автомобиль жолдары бөлімі" "Дидар" мемлекеттік коммуналдық кәсіпорынына бульдозер Т-170 қопсытқышымен сатып алу үшін 11100 мың теңге коммуналдық меншіктегі нысандарының материалдық–техникалық базасы нығайтуына;</w:t>
      </w:r>
      <w:r>
        <w:br/>
      </w:r>
      <w:r>
        <w:rPr>
          <w:rFonts w:ascii="Times New Roman"/>
          <w:b w:val="false"/>
          <w:i w:val="false"/>
          <w:color w:val="000000"/>
          <w:sz w:val="28"/>
        </w:rPr>
        <w:t>
      Денисов ауданының Денисовка селосында (жобалау-іздеу жұмыстар), кеңдігінің әр қайсысы, көлемі 700 текше метр, екі таза су қоймасы бар екінші көтерме сорғы станциясын қалпына келтіруге - 2400 мың теңге.</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Қостанай облысы Денисов ауданы мәслихатының 2010.10.21 </w:t>
      </w:r>
      <w:r>
        <w:rPr>
          <w:rFonts w:ascii="Times New Roman"/>
          <w:b w:val="false"/>
          <w:i w:val="false"/>
          <w:color w:val="000000"/>
          <w:sz w:val="28"/>
        </w:rPr>
        <w:t>№ 242</w:t>
      </w:r>
      <w:r>
        <w:rPr>
          <w:rFonts w:ascii="Times New Roman"/>
          <w:b w:val="false"/>
          <w:i w:val="false"/>
          <w:color w:val="ff0000"/>
          <w:sz w:val="28"/>
        </w:rPr>
        <w:t xml:space="preserve"> (2010 жылғы 1 қаңтардан бастап қолданысқа енгізіледі); 2010.12.08 </w:t>
      </w:r>
      <w:r>
        <w:rPr>
          <w:rFonts w:ascii="Times New Roman"/>
          <w:b w:val="false"/>
          <w:i w:val="false"/>
          <w:color w:val="000000"/>
          <w:sz w:val="28"/>
        </w:rPr>
        <w:t>№ 255</w:t>
      </w:r>
      <w:r>
        <w:rPr>
          <w:rFonts w:ascii="Times New Roman"/>
          <w:b w:val="false"/>
          <w:i w:val="false"/>
          <w:color w:val="ff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3-1. 2010 жылға арналған аудандық бюджетте республикалық бюджеттен нысаналы ағымдағы трансферттер түсімінің мынадай мөлшерлерде қарастырылғаны ескерілсін, соның ішінде:</w:t>
      </w:r>
      <w:r>
        <w:br/>
      </w:r>
      <w:r>
        <w:rPr>
          <w:rFonts w:ascii="Times New Roman"/>
          <w:b w:val="false"/>
          <w:i w:val="false"/>
          <w:color w:val="000000"/>
          <w:sz w:val="28"/>
        </w:rPr>
        <w:t>
      "Денисов ауданы Денисовка селосында Целинная 50 көшесінде мемлекеттік тілмен оқыту интернатпен мектебі кейінгі қайта кескіндеумен кәсіби мектептің оқыту және қоғамдық – тұрмыстық корпусі күрделі жөндеу. Ішкі және сыртқы инженерлік жүйелері" - өңірлік жұмыспен қамту және кадрларды қайта даярлау стратегиясын іске асыру шеңберінде жұмыспен қамтылуын қамтамасыз ету – 107381 мың теңге.</w:t>
      </w:r>
      <w:r>
        <w:br/>
      </w:r>
      <w:r>
        <w:rPr>
          <w:rFonts w:ascii="Times New Roman"/>
          <w:b w:val="false"/>
          <w:i w:val="false"/>
          <w:color w:val="000000"/>
          <w:sz w:val="28"/>
        </w:rPr>
        <w:t>
      білім берудің мектепке дейінгі ұйымдарын, орта, техникалық және кәсіби, орта білімнен кейінгі білім беру ұйымдарын, "Өзін өзі тану" пәні бойынша біліктілігін арттыру институттарын оқу құралдарымен жабдықтауға – 1934 мың теңге;</w:t>
      </w:r>
      <w:r>
        <w:br/>
      </w:r>
      <w:r>
        <w:rPr>
          <w:rFonts w:ascii="Times New Roman"/>
          <w:b w:val="false"/>
          <w:i w:val="false"/>
          <w:color w:val="000000"/>
          <w:sz w:val="28"/>
        </w:rPr>
        <w:t>
      ең төмен күнкөрістік минимум мөлшерінің өсуіне байланысты мемлекеттік атаулы әлеуметтік жәрдемақыларды пен 18 жасқа дейінгі балаларға ай сайынғы мемлекеттік жәрдемақыны төлеуге – 5845 мың теңге, соның ішінде:</w:t>
      </w:r>
      <w:r>
        <w:br/>
      </w:r>
      <w:r>
        <w:rPr>
          <w:rFonts w:ascii="Times New Roman"/>
          <w:b w:val="false"/>
          <w:i w:val="false"/>
          <w:color w:val="000000"/>
          <w:sz w:val="28"/>
        </w:rPr>
        <w:t>
      мемлекеттік атаулы әлеуметтік көмегі төлеуге – 471 мың теңгеге;</w:t>
      </w:r>
      <w:r>
        <w:br/>
      </w:r>
      <w:r>
        <w:rPr>
          <w:rFonts w:ascii="Times New Roman"/>
          <w:b w:val="false"/>
          <w:i w:val="false"/>
          <w:color w:val="000000"/>
          <w:sz w:val="28"/>
        </w:rPr>
        <w:t>
      аз қамтылған отбасылардағы 18 жасқа дейінгі балаларға мемлекеттік жәрдемақы төлеуге – 5374 мың теңге;</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жылдардағы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- 5428 мың теңге;</w:t>
      </w:r>
      <w:r>
        <w:br/>
      </w:r>
      <w:r>
        <w:rPr>
          <w:rFonts w:ascii="Times New Roman"/>
          <w:b w:val="false"/>
          <w:i w:val="false"/>
          <w:color w:val="000000"/>
          <w:sz w:val="28"/>
        </w:rPr>
        <w:t>
      жергілікті атқарушы органдардың ветеринария саласындағы бөлімшелерін ұстауға – 15179 мың теңге;</w:t>
      </w:r>
      <w:r>
        <w:br/>
      </w:r>
      <w:r>
        <w:rPr>
          <w:rFonts w:ascii="Times New Roman"/>
          <w:b w:val="false"/>
          <w:i w:val="false"/>
          <w:color w:val="000000"/>
          <w:sz w:val="28"/>
        </w:rPr>
        <w:t>
      эпизоотикаға қарсы іс-шараларды өткізуге – 11353 мың теңге;</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 2839,2 мың теңге;</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бюджеттік кредиттер – 8896 мың теңге;</w:t>
      </w:r>
      <w:r>
        <w:br/>
      </w:r>
      <w:r>
        <w:rPr>
          <w:rFonts w:ascii="Times New Roman"/>
          <w:b w:val="false"/>
          <w:i w:val="false"/>
          <w:color w:val="000000"/>
          <w:sz w:val="28"/>
        </w:rPr>
        <w:t>
      Қазақстан Республикасында 2005-2010 жылдарға арналған Білім беруді дамытудың мемлекеттік бағдарламасын іске асыруға - 19276 мың теңге, оның ішінде:</w:t>
      </w:r>
      <w:r>
        <w:br/>
      </w:r>
      <w:r>
        <w:rPr>
          <w:rFonts w:ascii="Times New Roman"/>
          <w:b w:val="false"/>
          <w:i w:val="false"/>
          <w:color w:val="000000"/>
          <w:sz w:val="28"/>
        </w:rPr>
        <w:t>
      негізгі орта және жалпы орта білім беру мемлекеттік мекемелерінде физика, химия, биология кабинеттерін оқу құралдарымен жарақтандыруға – 8190 мың теңге;</w:t>
      </w:r>
      <w:r>
        <w:br/>
      </w:r>
      <w:r>
        <w:rPr>
          <w:rFonts w:ascii="Times New Roman"/>
          <w:b w:val="false"/>
          <w:i w:val="false"/>
          <w:color w:val="000000"/>
          <w:sz w:val="28"/>
        </w:rPr>
        <w:t>
      бастауыш, негізгі орта және жалпы орта білім беру мемлекеттік мекемелерінде лингафондық және мультимедиялық кабинеттерді ашуға – 11074 мың теңге;</w:t>
      </w:r>
      <w:r>
        <w:br/>
      </w:r>
      <w:r>
        <w:rPr>
          <w:rFonts w:ascii="Times New Roman"/>
          <w:b w:val="false"/>
          <w:i w:val="false"/>
          <w:color w:val="000000"/>
          <w:sz w:val="28"/>
        </w:rPr>
        <w:t>
      Жастар практикасы және әлеуметтік жұмыс орындар бағдарламасы кеңейтуі – 9600 мың теңге;</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 - 233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3-1 тармақпен толықтырылды - Қостанай облысы  Денисов ауданы мәслихатының 2010.01.18 </w:t>
      </w:r>
      <w:r>
        <w:rPr>
          <w:rFonts w:ascii="Times New Roman"/>
          <w:b w:val="false"/>
          <w:i w:val="false"/>
          <w:color w:val="000000"/>
          <w:sz w:val="28"/>
        </w:rPr>
        <w:t>№ 183</w:t>
      </w:r>
      <w:r>
        <w:rPr>
          <w:rFonts w:ascii="Times New Roman"/>
          <w:b w:val="false"/>
          <w:i w:val="false"/>
          <w:color w:val="ff0000"/>
          <w:sz w:val="28"/>
        </w:rPr>
        <w:t xml:space="preserve">; өзгерту енгізілді -  Қостанай облысы  Денисов ауданы мәслихатының 2010.04.21 </w:t>
      </w:r>
      <w:r>
        <w:rPr>
          <w:rFonts w:ascii="Times New Roman"/>
          <w:b w:val="false"/>
          <w:i w:val="false"/>
          <w:color w:val="000000"/>
          <w:sz w:val="28"/>
        </w:rPr>
        <w:t>№ 205</w:t>
      </w:r>
      <w:r>
        <w:rPr>
          <w:rFonts w:ascii="Times New Roman"/>
          <w:b w:val="false"/>
          <w:i w:val="false"/>
          <w:color w:val="ff0000"/>
          <w:sz w:val="28"/>
        </w:rPr>
        <w:t xml:space="preserve">; 2010.07.14 </w:t>
      </w:r>
      <w:r>
        <w:rPr>
          <w:rFonts w:ascii="Times New Roman"/>
          <w:b w:val="false"/>
          <w:i w:val="false"/>
          <w:color w:val="000000"/>
          <w:sz w:val="28"/>
        </w:rPr>
        <w:t>№ 220</w:t>
      </w:r>
      <w:r>
        <w:rPr>
          <w:rFonts w:ascii="Times New Roman"/>
          <w:b w:val="false"/>
          <w:i w:val="false"/>
          <w:color w:val="ff0000"/>
          <w:sz w:val="28"/>
        </w:rPr>
        <w:t xml:space="preserve"> (2010 жылғы 1 қаңтардан бастап қолданысқа енгізіледі); 2010.10.21 </w:t>
      </w:r>
      <w:r>
        <w:rPr>
          <w:rFonts w:ascii="Times New Roman"/>
          <w:b w:val="false"/>
          <w:i w:val="false"/>
          <w:color w:val="000000"/>
          <w:sz w:val="28"/>
        </w:rPr>
        <w:t>№ 242</w:t>
      </w:r>
      <w:r>
        <w:rPr>
          <w:rFonts w:ascii="Times New Roman"/>
          <w:b w:val="false"/>
          <w:i w:val="false"/>
          <w:color w:val="ff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 "Қостанай облысының 2008-2010 жылдарға арналған облыстық бюджеті мен аудандар бюджеттері арасындағы жалпы сипаттағы трансферттер туралы" 2007 жылғы 12 желтоқсандағы № 31 Қостанай облыстық мәслихаты шешімімен бекітілген, трансферттердің жалпы сипаты есебінен ескерілген, жеке табыс салығы мен әлеуметтік салығын салық салу базасын өзгеру есебімен ауданның бюджетіне 2010 жылдарға арналған бюджет саласындағы еңбекақы төлеу қорының өзгеруіне байланысты облыстық бюджетке берілетін ағымдағы нысаналы трансферттер ескертілсін - 36525 мың теңге.</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Қостанай облысы Денисов ауданы мәслихатының 2010.04.21 </w:t>
      </w:r>
      <w:r>
        <w:rPr>
          <w:rFonts w:ascii="Times New Roman"/>
          <w:b w:val="false"/>
          <w:i w:val="false"/>
          <w:color w:val="000000"/>
          <w:sz w:val="28"/>
        </w:rPr>
        <w:t>№ 205</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4-1. 2010 жылдарға арналған ауданның бюджетте нысаналы трансферттерді қайтару 42605,6 мың теңге сомасында қарастырылғаны ескерілсін соның ішінде:</w:t>
      </w:r>
      <w:r>
        <w:br/>
      </w:r>
      <w:r>
        <w:rPr>
          <w:rFonts w:ascii="Times New Roman"/>
          <w:b w:val="false"/>
          <w:i w:val="false"/>
          <w:color w:val="000000"/>
          <w:sz w:val="28"/>
        </w:rPr>
        <w:t>
      республикалық бюджетке 42252,9 мың теңге сомасында;</w:t>
      </w:r>
      <w:r>
        <w:br/>
      </w:r>
      <w:r>
        <w:rPr>
          <w:rFonts w:ascii="Times New Roman"/>
          <w:b w:val="false"/>
          <w:i w:val="false"/>
          <w:color w:val="000000"/>
          <w:sz w:val="28"/>
        </w:rPr>
        <w:t>
      облыстық бюджеттен 352,7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Шешім 4-1 тармақпен толықтырылды - Қостанай облысы  Денисов ауданы мәслихатының 2010.01.18 </w:t>
      </w:r>
      <w:r>
        <w:rPr>
          <w:rFonts w:ascii="Times New Roman"/>
          <w:b w:val="false"/>
          <w:i w:val="false"/>
          <w:color w:val="000000"/>
          <w:sz w:val="28"/>
        </w:rPr>
        <w:t>№ 183</w:t>
      </w:r>
      <w:r>
        <w:rPr>
          <w:rFonts w:ascii="Times New Roman"/>
          <w:b w:val="false"/>
          <w:i w:val="false"/>
          <w:color w:val="ff0000"/>
          <w:sz w:val="28"/>
        </w:rPr>
        <w:t xml:space="preserve"> (2010 жылғы 1 қаңтардан бастап қолданысқа енгізіледі); 2010.12.08 </w:t>
      </w:r>
      <w:r>
        <w:rPr>
          <w:rFonts w:ascii="Times New Roman"/>
          <w:b w:val="false"/>
          <w:i w:val="false"/>
          <w:color w:val="000000"/>
          <w:sz w:val="28"/>
        </w:rPr>
        <w:t>№ 255</w:t>
      </w:r>
      <w:r>
        <w:rPr>
          <w:rFonts w:ascii="Times New Roman"/>
          <w:b w:val="false"/>
          <w:i w:val="false"/>
          <w:color w:val="ff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5. Денисов ауданының жергілікті атқару органының 3502 мың теңге сомасында 2010 жылға жедел қажеттіліктерге арналған резерві бекітілсін.</w:t>
      </w:r>
      <w:r>
        <w:br/>
      </w:r>
      <w:r>
        <w:rPr>
          <w:rFonts w:ascii="Times New Roman"/>
          <w:b w:val="false"/>
          <w:i w:val="false"/>
          <w:color w:val="000000"/>
          <w:sz w:val="28"/>
        </w:rPr>
        <w:t>
</w:t>
      </w:r>
      <w:r>
        <w:rPr>
          <w:rFonts w:ascii="Times New Roman"/>
          <w:b w:val="false"/>
          <w:i w:val="false"/>
          <w:color w:val="000000"/>
          <w:sz w:val="28"/>
        </w:rPr>
        <w:t>
      6. 2010 жылға арналған аудан бюджеттің шығындарында жалпы білім беру мектептерінің ағымдағы ұстау шығындарының 1 пайыздан кем емес көлемінде "Жалпы орта білім беру оқытуы" бағдарламасы бойынша жалпыға бірдей міндетті орта білім беру қорының шығындары ескерілсін.</w:t>
      </w:r>
      <w:r>
        <w:br/>
      </w:r>
      <w:r>
        <w:rPr>
          <w:rFonts w:ascii="Times New Roman"/>
          <w:b w:val="false"/>
          <w:i w:val="false"/>
          <w:color w:val="000000"/>
          <w:sz w:val="28"/>
        </w:rPr>
        <w:t>
</w:t>
      </w:r>
      <w:r>
        <w:rPr>
          <w:rFonts w:ascii="Times New Roman"/>
          <w:b w:val="false"/>
          <w:i w:val="false"/>
          <w:color w:val="000000"/>
          <w:sz w:val="28"/>
        </w:rPr>
        <w:t>
      7. 2010 жылға арналған ауылдық, селолық округтарының, кенттің, ауылдың (селоның) әкім аппараттарының бюджеттік бағдарламалар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2010 жылға арналған Денисов ауданының бюджетінің орындалуы процессіндегі секвестрге жатпайтын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мәслихатының</w:t>
      </w:r>
      <w:r>
        <w:br/>
      </w:r>
      <w:r>
        <w:rPr>
          <w:rFonts w:ascii="Times New Roman"/>
          <w:b w:val="false"/>
          <w:i w:val="false"/>
          <w:color w:val="000000"/>
          <w:sz w:val="28"/>
        </w:rPr>
        <w:t>
</w:t>
      </w:r>
      <w:r>
        <w:rPr>
          <w:rFonts w:ascii="Times New Roman"/>
          <w:b w:val="false"/>
          <w:i/>
          <w:color w:val="000000"/>
          <w:sz w:val="28"/>
        </w:rPr>
        <w:t>      кезекті он екінші</w:t>
      </w:r>
      <w:r>
        <w:br/>
      </w:r>
      <w:r>
        <w:rPr>
          <w:rFonts w:ascii="Times New Roman"/>
          <w:b w:val="false"/>
          <w:i w:val="false"/>
          <w:color w:val="000000"/>
          <w:sz w:val="28"/>
        </w:rPr>
        <w:t>
</w:t>
      </w:r>
      <w:r>
        <w:rPr>
          <w:rFonts w:ascii="Times New Roman"/>
          <w:b w:val="false"/>
          <w:i/>
          <w:color w:val="000000"/>
          <w:sz w:val="28"/>
        </w:rPr>
        <w:t>      сессиясының төрағасы                       Ж. Ахметов</w:t>
      </w:r>
    </w:p>
    <w:p>
      <w:pPr>
        <w:spacing w:after="0"/>
        <w:ind w:left="0"/>
        <w:jc w:val="both"/>
      </w:pPr>
      <w:r>
        <w:rPr>
          <w:rFonts w:ascii="Times New Roman"/>
          <w:b w:val="false"/>
          <w:i/>
          <w:color w:val="000000"/>
          <w:sz w:val="28"/>
        </w:rPr>
        <w:t>      Денисов аудандық</w:t>
      </w:r>
      <w:r>
        <w:br/>
      </w:r>
      <w:r>
        <w:rPr>
          <w:rFonts w:ascii="Times New Roman"/>
          <w:b w:val="false"/>
          <w:i w:val="false"/>
          <w:color w:val="000000"/>
          <w:sz w:val="28"/>
        </w:rPr>
        <w:t>
</w:t>
      </w:r>
      <w:r>
        <w:rPr>
          <w:rFonts w:ascii="Times New Roman"/>
          <w:b w:val="false"/>
          <w:i/>
          <w:color w:val="000000"/>
          <w:sz w:val="28"/>
        </w:rPr>
        <w:t>      мәслихаты хатшысының</w:t>
      </w:r>
      <w:r>
        <w:br/>
      </w:r>
      <w:r>
        <w:rPr>
          <w:rFonts w:ascii="Times New Roman"/>
          <w:b w:val="false"/>
          <w:i w:val="false"/>
          <w:color w:val="000000"/>
          <w:sz w:val="28"/>
        </w:rPr>
        <w:t>
</w:t>
      </w:r>
      <w:r>
        <w:rPr>
          <w:rFonts w:ascii="Times New Roman"/>
          <w:b w:val="false"/>
          <w:i/>
          <w:color w:val="000000"/>
          <w:sz w:val="28"/>
        </w:rPr>
        <w:t>      міндетін атқарушысы                        В. Ткач</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"Денисов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_____________________ Е. Подело</w:t>
      </w:r>
    </w:p>
    <w:bookmarkStart w:name="z17"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21 желтоқсандағы </w:t>
      </w:r>
      <w:r>
        <w:br/>
      </w:r>
      <w:r>
        <w:rPr>
          <w:rFonts w:ascii="Times New Roman"/>
          <w:b w:val="false"/>
          <w:i w:val="false"/>
          <w:color w:val="000000"/>
          <w:sz w:val="28"/>
        </w:rPr>
        <w:t xml:space="preserve">
№ 170 шешімінің 1 қосымшасы </w:t>
      </w:r>
    </w:p>
    <w:bookmarkEnd w:id="1"/>
    <w:p>
      <w:pPr>
        <w:spacing w:after="0"/>
        <w:ind w:left="0"/>
        <w:jc w:val="left"/>
      </w:pPr>
      <w:r>
        <w:rPr>
          <w:rFonts w:ascii="Times New Roman"/>
          <w:b/>
          <w:i w:val="false"/>
          <w:color w:val="000000"/>
        </w:rPr>
        <w:t xml:space="preserve"> 2010 жылға арналған Денисов ауданының бюджеті</w:t>
      </w:r>
    </w:p>
    <w:p>
      <w:pPr>
        <w:spacing w:after="0"/>
        <w:ind w:left="0"/>
        <w:jc w:val="both"/>
      </w:pPr>
      <w:r>
        <w:rPr>
          <w:rFonts w:ascii="Times New Roman"/>
          <w:b w:val="false"/>
          <w:i w:val="false"/>
          <w:color w:val="ff0000"/>
          <w:sz w:val="28"/>
        </w:rPr>
        <w:t xml:space="preserve">      Ескерту. 1-қосымша жаңа редакцияда - Қостанай облысы Денисов ауданы мәслихатының 2010.12.08 </w:t>
      </w:r>
      <w:r>
        <w:rPr>
          <w:rFonts w:ascii="Times New Roman"/>
          <w:b w:val="false"/>
          <w:i w:val="false"/>
          <w:color w:val="ff0000"/>
          <w:sz w:val="28"/>
        </w:rPr>
        <w:t>№ 255</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
        <w:gridCol w:w="318"/>
        <w:gridCol w:w="297"/>
        <w:gridCol w:w="8550"/>
        <w:gridCol w:w="2055"/>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1376477,2</w:t>
            </w:r>
          </w:p>
        </w:tc>
      </w:tr>
      <w:tr>
        <w:trPr>
          <w:trHeight w:val="31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361395</w:t>
            </w:r>
          </w:p>
        </w:tc>
      </w:tr>
      <w:tr>
        <w:trPr>
          <w:trHeight w:val="31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Кірістерге табыс салығы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159341</w:t>
            </w:r>
          </w:p>
        </w:tc>
      </w:tr>
      <w:tr>
        <w:trPr>
          <w:trHeight w:val="31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159341</w:t>
            </w:r>
          </w:p>
        </w:tc>
      </w:tr>
      <w:tr>
        <w:trPr>
          <w:trHeight w:val="31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107198</w:t>
            </w:r>
          </w:p>
        </w:tc>
      </w:tr>
      <w:tr>
        <w:trPr>
          <w:trHeight w:val="31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107198</w:t>
            </w:r>
          </w:p>
        </w:tc>
      </w:tr>
      <w:tr>
        <w:trPr>
          <w:trHeight w:val="31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80216</w:t>
            </w:r>
          </w:p>
        </w:tc>
      </w:tr>
      <w:tr>
        <w:trPr>
          <w:trHeight w:val="31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47393</w:t>
            </w:r>
          </w:p>
        </w:tc>
      </w:tr>
      <w:tr>
        <w:trPr>
          <w:trHeight w:val="31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12940</w:t>
            </w:r>
          </w:p>
        </w:tc>
      </w:tr>
      <w:tr>
        <w:trPr>
          <w:trHeight w:val="31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17683</w:t>
            </w:r>
          </w:p>
        </w:tc>
      </w:tr>
      <w:tr>
        <w:trPr>
          <w:trHeight w:val="31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51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ішкі салықтар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13340</w:t>
            </w:r>
          </w:p>
        </w:tc>
      </w:tr>
      <w:tr>
        <w:trPr>
          <w:trHeight w:val="31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w:t>
            </w:r>
          </w:p>
        </w:tc>
      </w:tr>
      <w:tr>
        <w:trPr>
          <w:trHeight w:val="51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үшін түсетін түсімдер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9428</w:t>
            </w:r>
          </w:p>
        </w:tc>
      </w:tr>
      <w:tr>
        <w:trPr>
          <w:trHeight w:val="51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w:t>
            </w:r>
          </w:p>
        </w:tc>
      </w:tr>
      <w:tr>
        <w:trPr>
          <w:trHeight w:val="31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76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1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1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43832</w:t>
            </w:r>
          </w:p>
        </w:tc>
      </w:tr>
      <w:tr>
        <w:trPr>
          <w:trHeight w:val="31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w:t>
            </w:r>
          </w:p>
        </w:tc>
      </w:tr>
      <w:tr>
        <w:trPr>
          <w:trHeight w:val="31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w:t>
            </w:r>
          </w:p>
        </w:tc>
      </w:tr>
      <w:tr>
        <w:trPr>
          <w:trHeight w:val="76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 (жұмыстарды,</w:t>
            </w:r>
            <w:r>
              <w:br/>
            </w:r>
            <w:r>
              <w:rPr>
                <w:rFonts w:ascii="Times New Roman"/>
                <w:b w:val="false"/>
                <w:i w:val="false"/>
                <w:color w:val="000000"/>
                <w:sz w:val="20"/>
              </w:rPr>
              <w:t>
қызметтерді) өткізуінен түсетін</w:t>
            </w:r>
            <w:r>
              <w:br/>
            </w:r>
            <w:r>
              <w:rPr>
                <w:rFonts w:ascii="Times New Roman"/>
                <w:b w:val="false"/>
                <w:i w:val="false"/>
                <w:color w:val="000000"/>
                <w:sz w:val="20"/>
              </w:rPr>
              <w:t>
түсімдер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6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 (жұмыстарды,</w:t>
            </w:r>
            <w:r>
              <w:br/>
            </w:r>
            <w:r>
              <w:rPr>
                <w:rFonts w:ascii="Times New Roman"/>
                <w:b w:val="false"/>
                <w:i w:val="false"/>
                <w:color w:val="000000"/>
                <w:sz w:val="20"/>
              </w:rPr>
              <w:t>
қызметтерді) өткізуінен түсетін</w:t>
            </w:r>
            <w:r>
              <w:br/>
            </w:r>
            <w:r>
              <w:rPr>
                <w:rFonts w:ascii="Times New Roman"/>
                <w:b w:val="false"/>
                <w:i w:val="false"/>
                <w:color w:val="000000"/>
                <w:sz w:val="20"/>
              </w:rPr>
              <w:t>
түсімдер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1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42473</w:t>
            </w:r>
          </w:p>
        </w:tc>
      </w:tr>
      <w:tr>
        <w:trPr>
          <w:trHeight w:val="31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42473</w:t>
            </w:r>
          </w:p>
        </w:tc>
      </w:tr>
      <w:tr>
        <w:trPr>
          <w:trHeight w:val="31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w:t>
            </w:r>
          </w:p>
        </w:tc>
      </w:tr>
      <w:tr>
        <w:trPr>
          <w:trHeight w:val="31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w:t>
            </w:r>
            <w:r>
              <w:br/>
            </w:r>
            <w:r>
              <w:rPr>
                <w:rFonts w:ascii="Times New Roman"/>
                <w:b w:val="false"/>
                <w:i w:val="false"/>
                <w:color w:val="000000"/>
                <w:sz w:val="20"/>
              </w:rPr>
              <w:t>
сату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w:t>
            </w:r>
          </w:p>
        </w:tc>
      </w:tr>
      <w:tr>
        <w:trPr>
          <w:trHeight w:val="31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r>
      <w:tr>
        <w:trPr>
          <w:trHeight w:val="31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r>
      <w:tr>
        <w:trPr>
          <w:trHeight w:val="31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968936,2</w:t>
            </w:r>
          </w:p>
        </w:tc>
      </w:tr>
      <w:tr>
        <w:trPr>
          <w:trHeight w:val="51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968936,2</w:t>
            </w:r>
          </w:p>
        </w:tc>
      </w:tr>
      <w:tr>
        <w:trPr>
          <w:trHeight w:val="31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w:t>
            </w:r>
            <w:r>
              <w:br/>
            </w:r>
            <w:r>
              <w:rPr>
                <w:rFonts w:ascii="Times New Roman"/>
                <w:b w:val="false"/>
                <w:i w:val="false"/>
                <w:color w:val="000000"/>
                <w:sz w:val="20"/>
              </w:rPr>
              <w:t>
трансферттер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968936,2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358"/>
        <w:gridCol w:w="810"/>
        <w:gridCol w:w="756"/>
        <w:gridCol w:w="6827"/>
        <w:gridCol w:w="201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1392011</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144661</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128522</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аппараты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10578</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10478</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38442</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37986</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94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79502</w:t>
            </w:r>
          </w:p>
        </w:tc>
      </w:tr>
      <w:tr>
        <w:trPr>
          <w:trHeight w:val="94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қызметін қамтамасыз</w:t>
            </w:r>
            <w:r>
              <w:br/>
            </w:r>
            <w:r>
              <w:rPr>
                <w:rFonts w:ascii="Times New Roman"/>
                <w:b w:val="false"/>
                <w:i w:val="false"/>
                <w:color w:val="000000"/>
                <w:sz w:val="20"/>
              </w:rPr>
              <w:t>
ету жөніндегі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79502</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w:t>
            </w:r>
          </w:p>
        </w:tc>
      </w:tr>
      <w:tr>
        <w:trPr>
          <w:trHeight w:val="94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w:t>
            </w:r>
            <w:r>
              <w:br/>
            </w:r>
            <w:r>
              <w:rPr>
                <w:rFonts w:ascii="Times New Roman"/>
                <w:b w:val="false"/>
                <w:i w:val="false"/>
                <w:color w:val="000000"/>
                <w:sz w:val="20"/>
              </w:rPr>
              <w:t>
манызы бар қала)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7618</w:t>
            </w:r>
          </w:p>
        </w:tc>
      </w:tr>
      <w:tr>
        <w:trPr>
          <w:trHeight w:val="126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және біржолғы</w:t>
            </w:r>
            <w:r>
              <w:br/>
            </w:r>
            <w:r>
              <w:rPr>
                <w:rFonts w:ascii="Times New Roman"/>
                <w:b w:val="false"/>
                <w:i w:val="false"/>
                <w:color w:val="000000"/>
                <w:sz w:val="20"/>
              </w:rPr>
              <w:t>
талондарды іске асырудан</w:t>
            </w:r>
            <w:r>
              <w:br/>
            </w:r>
            <w:r>
              <w:rPr>
                <w:rFonts w:ascii="Times New Roman"/>
                <w:b w:val="false"/>
                <w:i w:val="false"/>
                <w:color w:val="000000"/>
                <w:sz w:val="20"/>
              </w:rPr>
              <w:t>
сомаларды жинаудың толықтығын</w:t>
            </w:r>
            <w:r>
              <w:br/>
            </w:r>
            <w:r>
              <w:rPr>
                <w:rFonts w:ascii="Times New Roman"/>
                <w:b w:val="false"/>
                <w:i w:val="false"/>
                <w:color w:val="000000"/>
                <w:sz w:val="20"/>
              </w:rPr>
              <w:t>
қамтамасыз етуді ұйымдастыру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7668</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w:t>
            </w:r>
            <w:r>
              <w:br/>
            </w:r>
            <w:r>
              <w:rPr>
                <w:rFonts w:ascii="Times New Roman"/>
                <w:b w:val="false"/>
                <w:i w:val="false"/>
                <w:color w:val="000000"/>
                <w:sz w:val="20"/>
              </w:rPr>
              <w:t>
бюджеттік жоспарлау бөлімі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7668</w:t>
            </w:r>
          </w:p>
        </w:tc>
      </w:tr>
      <w:tr>
        <w:trPr>
          <w:trHeight w:val="126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және дамыту және</w:t>
            </w:r>
            <w:r>
              <w:br/>
            </w:r>
            <w:r>
              <w:rPr>
                <w:rFonts w:ascii="Times New Roman"/>
                <w:b w:val="false"/>
                <w:i w:val="false"/>
                <w:color w:val="000000"/>
                <w:sz w:val="20"/>
              </w:rPr>
              <w:t>
ауданды (облыстық манызы бар</w:t>
            </w:r>
            <w:r>
              <w:br/>
            </w:r>
            <w:r>
              <w:rPr>
                <w:rFonts w:ascii="Times New Roman"/>
                <w:b w:val="false"/>
                <w:i w:val="false"/>
                <w:color w:val="000000"/>
                <w:sz w:val="20"/>
              </w:rPr>
              <w:t>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7478</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ауқымындағы төтенше</w:t>
            </w:r>
            <w:r>
              <w:br/>
            </w:r>
            <w:r>
              <w:rPr>
                <w:rFonts w:ascii="Times New Roman"/>
                <w:b w:val="false"/>
                <w:i w:val="false"/>
                <w:color w:val="000000"/>
                <w:sz w:val="20"/>
              </w:rPr>
              <w:t>
жағдайлардың алдын алу және</w:t>
            </w:r>
            <w:r>
              <w:br/>
            </w:r>
            <w:r>
              <w:rPr>
                <w:rFonts w:ascii="Times New Roman"/>
                <w:b w:val="false"/>
                <w:i w:val="false"/>
                <w:color w:val="000000"/>
                <w:sz w:val="20"/>
              </w:rPr>
              <w:t>
оларды жою</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848522,2</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w:t>
            </w:r>
            <w:r>
              <w:br/>
            </w:r>
            <w:r>
              <w:rPr>
                <w:rFonts w:ascii="Times New Roman"/>
                <w:b w:val="false"/>
                <w:i w:val="false"/>
                <w:color w:val="000000"/>
                <w:sz w:val="20"/>
              </w:rPr>
              <w:t>
оқыту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34313</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34313</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 қамтамасыз</w:t>
            </w:r>
            <w:r>
              <w:br/>
            </w:r>
            <w:r>
              <w:rPr>
                <w:rFonts w:ascii="Times New Roman"/>
                <w:b w:val="false"/>
                <w:i w:val="false"/>
                <w:color w:val="000000"/>
                <w:sz w:val="20"/>
              </w:rPr>
              <w:t>
ету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34313</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691089,2</w:t>
            </w:r>
          </w:p>
        </w:tc>
      </w:tr>
      <w:tr>
        <w:trPr>
          <w:trHeight w:val="94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94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w:t>
            </w:r>
            <w:r>
              <w:br/>
            </w:r>
            <w:r>
              <w:rPr>
                <w:rFonts w:ascii="Times New Roman"/>
                <w:b w:val="false"/>
                <w:i w:val="false"/>
                <w:color w:val="000000"/>
                <w:sz w:val="20"/>
              </w:rPr>
              <w:t>
келуді ұйымдастыру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691024,2</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676924,2</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123120</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122120</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8231</w:t>
            </w:r>
          </w:p>
        </w:tc>
      </w:tr>
      <w:tr>
        <w:trPr>
          <w:trHeight w:val="94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w:t>
            </w:r>
            <w:r>
              <w:br/>
            </w:r>
            <w:r>
              <w:rPr>
                <w:rFonts w:ascii="Times New Roman"/>
                <w:b w:val="false"/>
                <w:i w:val="false"/>
                <w:color w:val="000000"/>
                <w:sz w:val="20"/>
              </w:rPr>
              <w:t>
сатып алу және жеткізу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w:t>
            </w:r>
          </w:p>
        </w:tc>
      </w:tr>
      <w:tr>
        <w:trPr>
          <w:trHeight w:val="94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шеңберінде білім беру</w:t>
            </w:r>
            <w:r>
              <w:br/>
            </w:r>
            <w:r>
              <w:rPr>
                <w:rFonts w:ascii="Times New Roman"/>
                <w:b w:val="false"/>
                <w:i w:val="false"/>
                <w:color w:val="000000"/>
                <w:sz w:val="20"/>
              </w:rPr>
              <w:t>
объектілерін күрделі, ағымды</w:t>
            </w:r>
            <w:r>
              <w:br/>
            </w:r>
            <w:r>
              <w:rPr>
                <w:rFonts w:ascii="Times New Roman"/>
                <w:b w:val="false"/>
                <w:i w:val="false"/>
                <w:color w:val="000000"/>
                <w:sz w:val="20"/>
              </w:rPr>
              <w:t>
жөндеу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107381</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ғимараттарын, үй-жайлары және</w:t>
            </w:r>
            <w:r>
              <w:br/>
            </w:r>
            <w:r>
              <w:rPr>
                <w:rFonts w:ascii="Times New Roman"/>
                <w:b w:val="false"/>
                <w:i w:val="false"/>
                <w:color w:val="000000"/>
                <w:sz w:val="20"/>
              </w:rPr>
              <w:t>
құрылыстарын күрделі жөндеу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w:t>
            </w:r>
            <w:r>
              <w:br/>
            </w:r>
            <w:r>
              <w:rPr>
                <w:rFonts w:ascii="Times New Roman"/>
                <w:b w:val="false"/>
                <w:i w:val="false"/>
                <w:color w:val="000000"/>
                <w:sz w:val="20"/>
              </w:rPr>
              <w:t>
және реконструкциялау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қамсыздандыру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69194</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57928</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57928</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14425</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r>
      <w:tr>
        <w:trPr>
          <w:trHeight w:val="94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w:t>
            </w:r>
            <w:r>
              <w:br/>
            </w:r>
            <w:r>
              <w:rPr>
                <w:rFonts w:ascii="Times New Roman"/>
                <w:b w:val="false"/>
                <w:i w:val="false"/>
                <w:color w:val="000000"/>
                <w:sz w:val="20"/>
              </w:rPr>
              <w:t>
азаматтардың жекелеген</w:t>
            </w:r>
            <w:r>
              <w:br/>
            </w:r>
            <w:r>
              <w:rPr>
                <w:rFonts w:ascii="Times New Roman"/>
                <w:b w:val="false"/>
                <w:i w:val="false"/>
                <w:color w:val="000000"/>
                <w:sz w:val="20"/>
              </w:rPr>
              <w:t>
топтарына әлеуметтік көмек</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10647</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әлеуметтiк көмек көрсету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10523</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12111</w:t>
            </w:r>
          </w:p>
        </w:tc>
      </w:tr>
      <w:tr>
        <w:trPr>
          <w:trHeight w:val="126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w:t>
            </w:r>
            <w:r>
              <w:br/>
            </w:r>
            <w:r>
              <w:rPr>
                <w:rFonts w:ascii="Times New Roman"/>
                <w:b w:val="false"/>
                <w:i w:val="false"/>
                <w:color w:val="000000"/>
                <w:sz w:val="20"/>
              </w:rPr>
              <w:t>
гигиеналық құралдармен</w:t>
            </w:r>
            <w:r>
              <w:br/>
            </w:r>
            <w:r>
              <w:rPr>
                <w:rFonts w:ascii="Times New Roman"/>
                <w:b w:val="false"/>
                <w:i w:val="false"/>
                <w:color w:val="000000"/>
                <w:sz w:val="20"/>
              </w:rPr>
              <w:t>
қамтамасыз етуге, және ымдау</w:t>
            </w:r>
            <w:r>
              <w:br/>
            </w:r>
            <w:r>
              <w:rPr>
                <w:rFonts w:ascii="Times New Roman"/>
                <w:b w:val="false"/>
                <w:i w:val="false"/>
                <w:color w:val="000000"/>
                <w:sz w:val="20"/>
              </w:rPr>
              <w:t>
тілі мамандарының, жеке</w:t>
            </w:r>
            <w:r>
              <w:br/>
            </w:r>
            <w:r>
              <w:rPr>
                <w:rFonts w:ascii="Times New Roman"/>
                <w:b w:val="false"/>
                <w:i w:val="false"/>
                <w:color w:val="000000"/>
                <w:sz w:val="20"/>
              </w:rPr>
              <w:t>
көмекшілердің қызмет көрсету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w:t>
            </w:r>
          </w:p>
        </w:tc>
      </w:tr>
      <w:tr>
        <w:trPr>
          <w:trHeight w:val="283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w:t>
            </w:r>
            <w:r>
              <w:br/>
            </w:r>
            <w:r>
              <w:rPr>
                <w:rFonts w:ascii="Times New Roman"/>
                <w:b w:val="false"/>
                <w:i w:val="false"/>
                <w:color w:val="000000"/>
                <w:sz w:val="20"/>
              </w:rPr>
              <w:t>
65 жылдығына орай Ұлы Отан</w:t>
            </w:r>
            <w:r>
              <w:br/>
            </w:r>
            <w:r>
              <w:rPr>
                <w:rFonts w:ascii="Times New Roman"/>
                <w:b w:val="false"/>
                <w:i w:val="false"/>
                <w:color w:val="000000"/>
                <w:sz w:val="20"/>
              </w:rPr>
              <w:t>
соғысының қатысушылары мен</w:t>
            </w:r>
            <w:r>
              <w:br/>
            </w:r>
            <w:r>
              <w:rPr>
                <w:rFonts w:ascii="Times New Roman"/>
                <w:b w:val="false"/>
                <w:i w:val="false"/>
                <w:color w:val="000000"/>
                <w:sz w:val="20"/>
              </w:rPr>
              <w:t>
мүгедектеріне Тәуелсіз</w:t>
            </w:r>
            <w:r>
              <w:br/>
            </w:r>
            <w:r>
              <w:rPr>
                <w:rFonts w:ascii="Times New Roman"/>
                <w:b w:val="false"/>
                <w:i w:val="false"/>
                <w:color w:val="000000"/>
                <w:sz w:val="20"/>
              </w:rPr>
              <w:t>
Мемлекеттер Достастығы елдері</w:t>
            </w:r>
            <w:r>
              <w:br/>
            </w:r>
            <w:r>
              <w:rPr>
                <w:rFonts w:ascii="Times New Roman"/>
                <w:b w:val="false"/>
                <w:i w:val="false"/>
                <w:color w:val="000000"/>
                <w:sz w:val="20"/>
              </w:rPr>
              <w:t>
бойынша, Қазақстан</w:t>
            </w:r>
            <w:r>
              <w:br/>
            </w:r>
            <w:r>
              <w:rPr>
                <w:rFonts w:ascii="Times New Roman"/>
                <w:b w:val="false"/>
                <w:i w:val="false"/>
                <w:color w:val="000000"/>
                <w:sz w:val="20"/>
              </w:rPr>
              <w:t>
Республикасының аумағы бойынша</w:t>
            </w:r>
            <w:r>
              <w:br/>
            </w:r>
            <w:r>
              <w:rPr>
                <w:rFonts w:ascii="Times New Roman"/>
                <w:b w:val="false"/>
                <w:i w:val="false"/>
                <w:color w:val="000000"/>
                <w:sz w:val="20"/>
              </w:rPr>
              <w:t>
жол жүруін, сондай-ақ оларға</w:t>
            </w:r>
            <w:r>
              <w:br/>
            </w:r>
            <w:r>
              <w:rPr>
                <w:rFonts w:ascii="Times New Roman"/>
                <w:b w:val="false"/>
                <w:i w:val="false"/>
                <w:color w:val="000000"/>
                <w:sz w:val="20"/>
              </w:rPr>
              <w:t>
және олармен бірге жүретін</w:t>
            </w:r>
            <w:r>
              <w:br/>
            </w:r>
            <w:r>
              <w:rPr>
                <w:rFonts w:ascii="Times New Roman"/>
                <w:b w:val="false"/>
                <w:i w:val="false"/>
                <w:color w:val="000000"/>
                <w:sz w:val="20"/>
              </w:rPr>
              <w:t>
адамдарға Мәскеу, Астана</w:t>
            </w:r>
            <w:r>
              <w:br/>
            </w:r>
            <w:r>
              <w:rPr>
                <w:rFonts w:ascii="Times New Roman"/>
                <w:b w:val="false"/>
                <w:i w:val="false"/>
                <w:color w:val="000000"/>
                <w:sz w:val="20"/>
              </w:rPr>
              <w:t>
қалаларында мерекелік</w:t>
            </w:r>
            <w:r>
              <w:br/>
            </w:r>
            <w:r>
              <w:rPr>
                <w:rFonts w:ascii="Times New Roman"/>
                <w:b w:val="false"/>
                <w:i w:val="false"/>
                <w:color w:val="000000"/>
                <w:sz w:val="20"/>
              </w:rPr>
              <w:t>
іс-шараларға қатысуы үшін</w:t>
            </w:r>
            <w:r>
              <w:br/>
            </w:r>
            <w:r>
              <w:rPr>
                <w:rFonts w:ascii="Times New Roman"/>
                <w:b w:val="false"/>
                <w:i w:val="false"/>
                <w:color w:val="000000"/>
                <w:sz w:val="20"/>
              </w:rPr>
              <w:t>
тамақтануына, тұруына, жол</w:t>
            </w:r>
            <w:r>
              <w:br/>
            </w:r>
            <w:r>
              <w:rPr>
                <w:rFonts w:ascii="Times New Roman"/>
                <w:b w:val="false"/>
                <w:i w:val="false"/>
                <w:color w:val="000000"/>
                <w:sz w:val="20"/>
              </w:rPr>
              <w:t>
жүруіне арналған шығыстарын</w:t>
            </w:r>
            <w:r>
              <w:br/>
            </w:r>
            <w:r>
              <w:rPr>
                <w:rFonts w:ascii="Times New Roman"/>
                <w:b w:val="false"/>
                <w:i w:val="false"/>
                <w:color w:val="000000"/>
                <w:sz w:val="20"/>
              </w:rPr>
              <w:t>
төлеуді қамтамасыз ету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94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w:t>
            </w:r>
            <w:r>
              <w:br/>
            </w:r>
            <w:r>
              <w:rPr>
                <w:rFonts w:ascii="Times New Roman"/>
                <w:b w:val="false"/>
                <w:i w:val="false"/>
                <w:color w:val="000000"/>
                <w:sz w:val="20"/>
              </w:rPr>
              <w:t>
65 жылдығына орай Ұлы Отан</w:t>
            </w:r>
            <w:r>
              <w:br/>
            </w:r>
            <w:r>
              <w:rPr>
                <w:rFonts w:ascii="Times New Roman"/>
                <w:b w:val="false"/>
                <w:i w:val="false"/>
                <w:color w:val="000000"/>
                <w:sz w:val="20"/>
              </w:rPr>
              <w:t>
соғысының қатысушылары мен</w:t>
            </w:r>
            <w:r>
              <w:br/>
            </w:r>
            <w:r>
              <w:rPr>
                <w:rFonts w:ascii="Times New Roman"/>
                <w:b w:val="false"/>
                <w:i w:val="false"/>
                <w:color w:val="000000"/>
                <w:sz w:val="20"/>
              </w:rPr>
              <w:t>
мүгедектеріне, сондай-ақ оларға</w:t>
            </w:r>
            <w:r>
              <w:br/>
            </w:r>
            <w:r>
              <w:rPr>
                <w:rFonts w:ascii="Times New Roman"/>
                <w:b w:val="false"/>
                <w:i w:val="false"/>
                <w:color w:val="000000"/>
                <w:sz w:val="20"/>
              </w:rPr>
              <w:t>
теңестірілген, оның ішінде</w:t>
            </w:r>
            <w:r>
              <w:br/>
            </w:r>
            <w:r>
              <w:rPr>
                <w:rFonts w:ascii="Times New Roman"/>
                <w:b w:val="false"/>
                <w:i w:val="false"/>
                <w:color w:val="000000"/>
                <w:sz w:val="20"/>
              </w:rPr>
              <w:t>
майдандағы армия құрамына</w:t>
            </w:r>
            <w:r>
              <w:br/>
            </w:r>
            <w:r>
              <w:rPr>
                <w:rFonts w:ascii="Times New Roman"/>
                <w:b w:val="false"/>
                <w:i w:val="false"/>
                <w:color w:val="000000"/>
                <w:sz w:val="20"/>
              </w:rPr>
              <w:t>
кірмеген, 1941 жылғы 22</w:t>
            </w:r>
            <w:r>
              <w:br/>
            </w:r>
            <w:r>
              <w:rPr>
                <w:rFonts w:ascii="Times New Roman"/>
                <w:b w:val="false"/>
                <w:i w:val="false"/>
                <w:color w:val="000000"/>
                <w:sz w:val="20"/>
              </w:rPr>
              <w:t>
маусымнан бастап 1945 жылғы 3</w:t>
            </w:r>
            <w:r>
              <w:br/>
            </w:r>
            <w:r>
              <w:rPr>
                <w:rFonts w:ascii="Times New Roman"/>
                <w:b w:val="false"/>
                <w:i w:val="false"/>
                <w:color w:val="000000"/>
                <w:sz w:val="20"/>
              </w:rPr>
              <w:t>
қыркүйек аралығындағы кезеңде</w:t>
            </w:r>
            <w:r>
              <w:br/>
            </w:r>
            <w:r>
              <w:rPr>
                <w:rFonts w:ascii="Times New Roman"/>
                <w:b w:val="false"/>
                <w:i w:val="false"/>
                <w:color w:val="000000"/>
                <w:sz w:val="20"/>
              </w:rPr>
              <w:t>
әскери бөлімшелерде,</w:t>
            </w:r>
            <w:r>
              <w:br/>
            </w:r>
            <w:r>
              <w:rPr>
                <w:rFonts w:ascii="Times New Roman"/>
                <w:b w:val="false"/>
                <w:i w:val="false"/>
                <w:color w:val="000000"/>
                <w:sz w:val="20"/>
              </w:rPr>
              <w:t>
мекемелерде, әскери-оқу</w:t>
            </w:r>
            <w:r>
              <w:br/>
            </w:r>
            <w:r>
              <w:rPr>
                <w:rFonts w:ascii="Times New Roman"/>
                <w:b w:val="false"/>
                <w:i w:val="false"/>
                <w:color w:val="000000"/>
                <w:sz w:val="20"/>
              </w:rPr>
              <w:t>
орындарында әскери қызметтен</w:t>
            </w:r>
            <w:r>
              <w:br/>
            </w:r>
            <w:r>
              <w:rPr>
                <w:rFonts w:ascii="Times New Roman"/>
                <w:b w:val="false"/>
                <w:i w:val="false"/>
                <w:color w:val="000000"/>
                <w:sz w:val="20"/>
              </w:rPr>
              <w:t>
өткен, запасқа босатылған</w:t>
            </w:r>
            <w:r>
              <w:br/>
            </w:r>
            <w:r>
              <w:rPr>
                <w:rFonts w:ascii="Times New Roman"/>
                <w:b w:val="false"/>
                <w:i w:val="false"/>
                <w:color w:val="000000"/>
                <w:sz w:val="20"/>
              </w:rPr>
              <w:t>
(отставка), "1941-1945 жж. Ұлы</w:t>
            </w:r>
            <w:r>
              <w:br/>
            </w:r>
            <w:r>
              <w:rPr>
                <w:rFonts w:ascii="Times New Roman"/>
                <w:b w:val="false"/>
                <w:i w:val="false"/>
                <w:color w:val="000000"/>
                <w:sz w:val="20"/>
              </w:rPr>
              <w:t>
Отан соғысында Германияны</w:t>
            </w:r>
            <w:r>
              <w:br/>
            </w:r>
            <w:r>
              <w:rPr>
                <w:rFonts w:ascii="Times New Roman"/>
                <w:b w:val="false"/>
                <w:i w:val="false"/>
                <w:color w:val="000000"/>
                <w:sz w:val="20"/>
              </w:rPr>
              <w:t>
жеңгенi үшiн" медалімен немесе</w:t>
            </w:r>
            <w:r>
              <w:br/>
            </w:r>
            <w:r>
              <w:rPr>
                <w:rFonts w:ascii="Times New Roman"/>
                <w:b w:val="false"/>
                <w:i w:val="false"/>
                <w:color w:val="000000"/>
                <w:sz w:val="20"/>
              </w:rPr>
              <w:t>
"Жапонияны жеңгені үшін"</w:t>
            </w:r>
            <w:r>
              <w:br/>
            </w:r>
            <w:r>
              <w:rPr>
                <w:rFonts w:ascii="Times New Roman"/>
                <w:b w:val="false"/>
                <w:i w:val="false"/>
                <w:color w:val="000000"/>
                <w:sz w:val="20"/>
              </w:rPr>
              <w:t>
медалімен марапатталған әскери</w:t>
            </w:r>
            <w:r>
              <w:br/>
            </w:r>
            <w:r>
              <w:rPr>
                <w:rFonts w:ascii="Times New Roman"/>
                <w:b w:val="false"/>
                <w:i w:val="false"/>
                <w:color w:val="000000"/>
                <w:sz w:val="20"/>
              </w:rPr>
              <w:t>
қызметшілерге, Ұлы Отан соғысы</w:t>
            </w:r>
            <w:r>
              <w:br/>
            </w:r>
            <w:r>
              <w:rPr>
                <w:rFonts w:ascii="Times New Roman"/>
                <w:b w:val="false"/>
                <w:i w:val="false"/>
                <w:color w:val="000000"/>
                <w:sz w:val="20"/>
              </w:rPr>
              <w:t>
жылдарында тылда кемінде алты</w:t>
            </w:r>
            <w:r>
              <w:br/>
            </w:r>
            <w:r>
              <w:rPr>
                <w:rFonts w:ascii="Times New Roman"/>
                <w:b w:val="false"/>
                <w:i w:val="false"/>
                <w:color w:val="000000"/>
                <w:sz w:val="20"/>
              </w:rPr>
              <w:t>
ай жұмыс істеген (қызметте</w:t>
            </w:r>
            <w:r>
              <w:br/>
            </w:r>
            <w:r>
              <w:rPr>
                <w:rFonts w:ascii="Times New Roman"/>
                <w:b w:val="false"/>
                <w:i w:val="false"/>
                <w:color w:val="000000"/>
                <w:sz w:val="20"/>
              </w:rPr>
              <w:t>
болған) адамдарға біржолғы</w:t>
            </w:r>
            <w:r>
              <w:br/>
            </w:r>
            <w:r>
              <w:rPr>
                <w:rFonts w:ascii="Times New Roman"/>
                <w:b w:val="false"/>
                <w:i w:val="false"/>
                <w:color w:val="000000"/>
                <w:sz w:val="20"/>
              </w:rPr>
              <w:t>
материалдық көмек төлеу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6235</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r>
              <w:br/>
            </w:r>
            <w:r>
              <w:rPr>
                <w:rFonts w:ascii="Times New Roman"/>
                <w:b w:val="false"/>
                <w:i w:val="false"/>
                <w:color w:val="000000"/>
                <w:sz w:val="20"/>
              </w:rPr>
              <w:t>
салаларындағы өзге де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11266</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11266</w:t>
            </w:r>
          </w:p>
        </w:tc>
      </w:tr>
      <w:tr>
        <w:trPr>
          <w:trHeight w:val="135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жұмыспен қамтуды қамтамасыз</w:t>
            </w:r>
            <w:r>
              <w:br/>
            </w:r>
            <w:r>
              <w:rPr>
                <w:rFonts w:ascii="Times New Roman"/>
                <w:b w:val="false"/>
                <w:i w:val="false"/>
                <w:color w:val="000000"/>
                <w:sz w:val="20"/>
              </w:rPr>
              <w:t>
етуді іске асыру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11154</w:t>
            </w:r>
          </w:p>
        </w:tc>
      </w:tr>
      <w:tr>
        <w:trPr>
          <w:trHeight w:val="94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28828</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9543</w:t>
            </w:r>
          </w:p>
        </w:tc>
      </w:tr>
      <w:tr>
        <w:trPr>
          <w:trHeight w:val="94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9543</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w:t>
            </w:r>
            <w:r>
              <w:br/>
            </w:r>
            <w:r>
              <w:rPr>
                <w:rFonts w:ascii="Times New Roman"/>
                <w:b w:val="false"/>
                <w:i w:val="false"/>
                <w:color w:val="000000"/>
                <w:sz w:val="20"/>
              </w:rPr>
              <w:t>
санаттарын тұрғын үймен</w:t>
            </w:r>
            <w:r>
              <w:br/>
            </w:r>
            <w:r>
              <w:rPr>
                <w:rFonts w:ascii="Times New Roman"/>
                <w:b w:val="false"/>
                <w:i w:val="false"/>
                <w:color w:val="000000"/>
                <w:sz w:val="20"/>
              </w:rPr>
              <w:t>
қамтамасыз ету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9383</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w:t>
            </w:r>
            <w:r>
              <w:br/>
            </w:r>
            <w:r>
              <w:rPr>
                <w:rFonts w:ascii="Times New Roman"/>
                <w:b w:val="false"/>
                <w:i w:val="false"/>
                <w:color w:val="000000"/>
                <w:sz w:val="20"/>
              </w:rPr>
              <w:t>
үйлерді бұзу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w:t>
            </w:r>
          </w:p>
        </w:tc>
      </w:tr>
      <w:tr>
        <w:trPr>
          <w:trHeight w:val="94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9902</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94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коммуналдық</w:t>
            </w:r>
            <w:r>
              <w:br/>
            </w:r>
            <w:r>
              <w:rPr>
                <w:rFonts w:ascii="Times New Roman"/>
                <w:b w:val="false"/>
                <w:i w:val="false"/>
                <w:color w:val="000000"/>
                <w:sz w:val="20"/>
              </w:rPr>
              <w:t>
меншігіндегі жылу жүйелерін</w:t>
            </w:r>
            <w:r>
              <w:br/>
            </w:r>
            <w:r>
              <w:rPr>
                <w:rFonts w:ascii="Times New Roman"/>
                <w:b w:val="false"/>
                <w:i w:val="false"/>
                <w:color w:val="000000"/>
                <w:sz w:val="20"/>
              </w:rPr>
              <w:t>
қолдануды ұйымдастыру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8602</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6983</w:t>
            </w:r>
          </w:p>
        </w:tc>
      </w:tr>
      <w:tr>
        <w:trPr>
          <w:trHeight w:val="94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6483</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w:t>
            </w:r>
          </w:p>
        </w:tc>
      </w:tr>
      <w:tr>
        <w:trPr>
          <w:trHeight w:val="94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w:t>
            </w:r>
            <w:r>
              <w:br/>
            </w:r>
            <w:r>
              <w:rPr>
                <w:rFonts w:ascii="Times New Roman"/>
                <w:b w:val="false"/>
                <w:i w:val="false"/>
                <w:color w:val="000000"/>
                <w:sz w:val="20"/>
              </w:rPr>
              <w:t>
қамтамасыз ету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61634</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20061</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20061</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20061</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w:t>
            </w:r>
          </w:p>
        </w:tc>
      </w:tr>
      <w:tr>
        <w:trPr>
          <w:trHeight w:val="45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w:t>
            </w:r>
          </w:p>
        </w:tc>
      </w:tr>
      <w:tr>
        <w:trPr>
          <w:trHeight w:val="69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r>
      <w:tr>
        <w:trPr>
          <w:trHeight w:val="126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w:t>
            </w:r>
            <w:r>
              <w:br/>
            </w:r>
            <w:r>
              <w:rPr>
                <w:rFonts w:ascii="Times New Roman"/>
                <w:b w:val="false"/>
                <w:i w:val="false"/>
                <w:color w:val="000000"/>
                <w:sz w:val="20"/>
              </w:rPr>
              <w:t>
қала) құрама командаларының</w:t>
            </w:r>
            <w:r>
              <w:br/>
            </w:r>
            <w:r>
              <w:rPr>
                <w:rFonts w:ascii="Times New Roman"/>
                <w:b w:val="false"/>
                <w:i w:val="false"/>
                <w:color w:val="000000"/>
                <w:sz w:val="20"/>
              </w:rPr>
              <w:t>
мүшелерiн дайындау және олардың</w:t>
            </w:r>
            <w:r>
              <w:br/>
            </w:r>
            <w:r>
              <w:rPr>
                <w:rFonts w:ascii="Times New Roman"/>
                <w:b w:val="false"/>
                <w:i w:val="false"/>
                <w:color w:val="000000"/>
                <w:sz w:val="20"/>
              </w:rPr>
              <w:t>
облыстық спорт жарыстарына</w:t>
            </w:r>
            <w:r>
              <w:br/>
            </w:r>
            <w:r>
              <w:rPr>
                <w:rFonts w:ascii="Times New Roman"/>
                <w:b w:val="false"/>
                <w:i w:val="false"/>
                <w:color w:val="000000"/>
                <w:sz w:val="20"/>
              </w:rPr>
              <w:t>
қатысуы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22743</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21023</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iстеуi</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20168</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 басқа да</w:t>
            </w:r>
            <w:r>
              <w:br/>
            </w:r>
            <w:r>
              <w:rPr>
                <w:rFonts w:ascii="Times New Roman"/>
                <w:b w:val="false"/>
                <w:i w:val="false"/>
                <w:color w:val="000000"/>
                <w:sz w:val="20"/>
              </w:rPr>
              <w:t>
тілдерін дамыту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w:t>
            </w:r>
            <w:r>
              <w:br/>
            </w:r>
            <w:r>
              <w:rPr>
                <w:rFonts w:ascii="Times New Roman"/>
                <w:b w:val="false"/>
                <w:i w:val="false"/>
                <w:color w:val="000000"/>
                <w:sz w:val="20"/>
              </w:rPr>
              <w:t>
арқылы мемлекеттік ақпараттық</w:t>
            </w:r>
            <w:r>
              <w:br/>
            </w:r>
            <w:r>
              <w:rPr>
                <w:rFonts w:ascii="Times New Roman"/>
                <w:b w:val="false"/>
                <w:i w:val="false"/>
                <w:color w:val="000000"/>
                <w:sz w:val="20"/>
              </w:rPr>
              <w:t>
саясатты жүргізу жөніндегі</w:t>
            </w:r>
            <w:r>
              <w:br/>
            </w:r>
            <w:r>
              <w:rPr>
                <w:rFonts w:ascii="Times New Roman"/>
                <w:b w:val="false"/>
                <w:i w:val="false"/>
                <w:color w:val="000000"/>
                <w:sz w:val="20"/>
              </w:rPr>
              <w:t>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өзге де</w:t>
            </w:r>
            <w:r>
              <w:br/>
            </w:r>
            <w:r>
              <w:rPr>
                <w:rFonts w:ascii="Times New Roman"/>
                <w:b w:val="false"/>
                <w:i w:val="false"/>
                <w:color w:val="000000"/>
                <w:sz w:val="20"/>
              </w:rPr>
              <w:t>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11224</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4866</w:t>
            </w:r>
          </w:p>
        </w:tc>
      </w:tr>
      <w:tr>
        <w:trPr>
          <w:trHeight w:val="94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және мәдениетті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4866</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w:t>
            </w:r>
          </w:p>
        </w:tc>
      </w:tr>
      <w:tr>
        <w:trPr>
          <w:trHeight w:val="126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3804</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iске</w:t>
            </w:r>
            <w:r>
              <w:br/>
            </w:r>
            <w:r>
              <w:rPr>
                <w:rFonts w:ascii="Times New Roman"/>
                <w:b w:val="false"/>
                <w:i w:val="false"/>
                <w:color w:val="000000"/>
                <w:sz w:val="20"/>
              </w:rPr>
              <w:t>
асыру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w:t>
            </w:r>
          </w:p>
        </w:tc>
      </w:tr>
      <w:tr>
        <w:trPr>
          <w:trHeight w:val="94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w:t>
            </w:r>
          </w:p>
        </w:tc>
      </w:tr>
      <w:tr>
        <w:trPr>
          <w:trHeight w:val="94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36685,2</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14479,2</w:t>
            </w:r>
          </w:p>
        </w:tc>
      </w:tr>
      <w:tr>
        <w:trPr>
          <w:trHeight w:val="72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14479,2</w:t>
            </w:r>
          </w:p>
        </w:tc>
      </w:tr>
      <w:tr>
        <w:trPr>
          <w:trHeight w:val="94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2527</w:t>
            </w:r>
          </w:p>
        </w:tc>
      </w:tr>
      <w:tr>
        <w:trPr>
          <w:trHeight w:val="126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нысаналы трансферттер</w:t>
            </w:r>
            <w:r>
              <w:br/>
            </w:r>
            <w:r>
              <w:rPr>
                <w:rFonts w:ascii="Times New Roman"/>
                <w:b w:val="false"/>
                <w:i w:val="false"/>
                <w:color w:val="000000"/>
                <w:sz w:val="20"/>
              </w:rPr>
              <w:t>
есебiнен ауылдық елді мекендер</w:t>
            </w:r>
            <w:r>
              <w:br/>
            </w:r>
            <w:r>
              <w:rPr>
                <w:rFonts w:ascii="Times New Roman"/>
                <w:b w:val="false"/>
                <w:i w:val="false"/>
                <w:color w:val="000000"/>
                <w:sz w:val="20"/>
              </w:rPr>
              <w:t>
саласының мамандарын әлеуметтік</w:t>
            </w:r>
            <w:r>
              <w:br/>
            </w:r>
            <w:r>
              <w:rPr>
                <w:rFonts w:ascii="Times New Roman"/>
                <w:b w:val="false"/>
                <w:i w:val="false"/>
                <w:color w:val="000000"/>
                <w:sz w:val="20"/>
              </w:rPr>
              <w:t>
қолдау шараларын іске асыру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2839,2</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4453</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4453</w:t>
            </w:r>
          </w:p>
        </w:tc>
      </w:tr>
      <w:tr>
        <w:trPr>
          <w:trHeight w:val="94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w:t>
            </w:r>
            <w:r>
              <w:br/>
            </w:r>
            <w:r>
              <w:rPr>
                <w:rFonts w:ascii="Times New Roman"/>
                <w:b w:val="false"/>
                <w:i w:val="false"/>
                <w:color w:val="000000"/>
                <w:sz w:val="20"/>
              </w:rPr>
              <w:t>
қала) аумағында жер</w:t>
            </w:r>
            <w:r>
              <w:br/>
            </w:r>
            <w:r>
              <w:rPr>
                <w:rFonts w:ascii="Times New Roman"/>
                <w:b w:val="false"/>
                <w:i w:val="false"/>
                <w:color w:val="000000"/>
                <w:sz w:val="20"/>
              </w:rPr>
              <w:t>
қатынастарын реттеу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4453</w:t>
            </w:r>
          </w:p>
        </w:tc>
      </w:tr>
      <w:tr>
        <w:trPr>
          <w:trHeight w:val="94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және қоршаған</w:t>
            </w:r>
            <w:r>
              <w:br/>
            </w:r>
            <w:r>
              <w:rPr>
                <w:rFonts w:ascii="Times New Roman"/>
                <w:b w:val="false"/>
                <w:i w:val="false"/>
                <w:color w:val="000000"/>
                <w:sz w:val="20"/>
              </w:rPr>
              <w:t>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17753</w:t>
            </w:r>
          </w:p>
        </w:tc>
      </w:tr>
      <w:tr>
        <w:trPr>
          <w:trHeight w:val="94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126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шеңберінде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әлеуметтік жобаларды</w:t>
            </w:r>
            <w:r>
              <w:br/>
            </w:r>
            <w:r>
              <w:rPr>
                <w:rFonts w:ascii="Times New Roman"/>
                <w:b w:val="false"/>
                <w:i w:val="false"/>
                <w:color w:val="000000"/>
                <w:sz w:val="20"/>
              </w:rPr>
              <w:t>
қаржыландыру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11353</w:t>
            </w:r>
          </w:p>
        </w:tc>
      </w:tr>
      <w:tr>
        <w:trPr>
          <w:trHeight w:val="37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r>
              <w:br/>
            </w:r>
            <w:r>
              <w:rPr>
                <w:rFonts w:ascii="Times New Roman"/>
                <w:b w:val="false"/>
                <w:i w:val="false"/>
                <w:color w:val="000000"/>
                <w:sz w:val="20"/>
              </w:rPr>
              <w:t>
жүргізу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11353</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 қызметі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w:t>
            </w:r>
          </w:p>
        </w:tc>
      </w:tr>
      <w:tr>
        <w:trPr>
          <w:trHeight w:val="30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w:t>
            </w:r>
          </w:p>
        </w:tc>
      </w:tr>
      <w:tr>
        <w:trPr>
          <w:trHeight w:val="189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w:t>
            </w:r>
            <w:r>
              <w:br/>
            </w:r>
            <w:r>
              <w:rPr>
                <w:rFonts w:ascii="Times New Roman"/>
                <w:b w:val="false"/>
                <w:i w:val="false"/>
                <w:color w:val="000000"/>
                <w:sz w:val="20"/>
              </w:rPr>
              <w:t>
мекендерінің сәулеттік бейнесін</w:t>
            </w:r>
            <w:r>
              <w:br/>
            </w:r>
            <w:r>
              <w:rPr>
                <w:rFonts w:ascii="Times New Roman"/>
                <w:b w:val="false"/>
                <w:i w:val="false"/>
                <w:color w:val="000000"/>
                <w:sz w:val="20"/>
              </w:rPr>
              <w:t>
жақсарту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және ауданның (облыстық маңызы</w:t>
            </w:r>
            <w:r>
              <w:br/>
            </w:r>
            <w:r>
              <w:rPr>
                <w:rFonts w:ascii="Times New Roman"/>
                <w:b w:val="false"/>
                <w:i w:val="false"/>
                <w:color w:val="000000"/>
                <w:sz w:val="20"/>
              </w:rPr>
              <w:t>
бар қаланың) аумағын оңтайла</w:t>
            </w:r>
            <w:r>
              <w:br/>
            </w:r>
            <w:r>
              <w:rPr>
                <w:rFonts w:ascii="Times New Roman"/>
                <w:b w:val="false"/>
                <w:i w:val="false"/>
                <w:color w:val="000000"/>
                <w:sz w:val="20"/>
              </w:rPr>
              <w:t>
және тиімді қала құрылыстық</w:t>
            </w:r>
            <w:r>
              <w:br/>
            </w:r>
            <w:r>
              <w:rPr>
                <w:rFonts w:ascii="Times New Roman"/>
                <w:b w:val="false"/>
                <w:i w:val="false"/>
                <w:color w:val="000000"/>
                <w:sz w:val="20"/>
              </w:rPr>
              <w:t>
игеруді қамтамасыз ету</w:t>
            </w:r>
            <w:r>
              <w:br/>
            </w:r>
            <w:r>
              <w:rPr>
                <w:rFonts w:ascii="Times New Roman"/>
                <w:b w:val="false"/>
                <w:i w:val="false"/>
                <w:color w:val="000000"/>
                <w:sz w:val="20"/>
              </w:rPr>
              <w:t>
жөніндегі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105576</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105576</w:t>
            </w:r>
          </w:p>
        </w:tc>
      </w:tr>
      <w:tr>
        <w:trPr>
          <w:trHeight w:val="9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12441</w:t>
            </w:r>
          </w:p>
        </w:tc>
      </w:tr>
      <w:tr>
        <w:trPr>
          <w:trHeight w:val="126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автомобиль</w:t>
            </w:r>
            <w:r>
              <w:br/>
            </w:r>
            <w:r>
              <w:rPr>
                <w:rFonts w:ascii="Times New Roman"/>
                <w:b w:val="false"/>
                <w:i w:val="false"/>
                <w:color w:val="000000"/>
                <w:sz w:val="20"/>
              </w:rPr>
              <w:t>
жолдарының жұмыс істеуін</w:t>
            </w:r>
            <w:r>
              <w:br/>
            </w:r>
            <w:r>
              <w:rPr>
                <w:rFonts w:ascii="Times New Roman"/>
                <w:b w:val="false"/>
                <w:i w:val="false"/>
                <w:color w:val="000000"/>
                <w:sz w:val="20"/>
              </w:rPr>
              <w:t>
қамтамасыз ету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12441</w:t>
            </w:r>
          </w:p>
        </w:tc>
      </w:tr>
      <w:tr>
        <w:trPr>
          <w:trHeight w:val="94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93135</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93135</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7834</w:t>
            </w:r>
          </w:p>
        </w:tc>
      </w:tr>
      <w:tr>
        <w:trPr>
          <w:trHeight w:val="45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w:t>
            </w:r>
            <w:r>
              <w:br/>
            </w:r>
            <w:r>
              <w:rPr>
                <w:rFonts w:ascii="Times New Roman"/>
                <w:b w:val="false"/>
                <w:i w:val="false"/>
                <w:color w:val="000000"/>
                <w:sz w:val="20"/>
              </w:rPr>
              <w:t>
және бәсекелестікті қорғау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3021</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3021</w:t>
            </w:r>
          </w:p>
        </w:tc>
      </w:tr>
      <w:tr>
        <w:trPr>
          <w:trHeight w:val="94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пен өнеркәсіпті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2967</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w:t>
            </w:r>
          </w:p>
        </w:tc>
      </w:tr>
      <w:tr>
        <w:trPr>
          <w:trHeight w:val="94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w:t>
            </w:r>
          </w:p>
        </w:tc>
      </w:tr>
      <w:tr>
        <w:trPr>
          <w:trHeight w:val="126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79130,6</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79130,6</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79130,6</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42605,6</w:t>
            </w:r>
          </w:p>
        </w:tc>
      </w:tr>
      <w:tr>
        <w:trPr>
          <w:trHeight w:val="94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w:t>
            </w:r>
            <w:r>
              <w:br/>
            </w:r>
            <w:r>
              <w:rPr>
                <w:rFonts w:ascii="Times New Roman"/>
                <w:b w:val="false"/>
                <w:i w:val="false"/>
                <w:color w:val="000000"/>
                <w:sz w:val="20"/>
              </w:rPr>
              <w:t>
төлеу қорының өзгеруіне</w:t>
            </w:r>
            <w:r>
              <w:br/>
            </w:r>
            <w:r>
              <w:rPr>
                <w:rFonts w:ascii="Times New Roman"/>
                <w:b w:val="false"/>
                <w:i w:val="false"/>
                <w:color w:val="000000"/>
                <w:sz w:val="20"/>
              </w:rPr>
              <w:t>
байланысты жоғары тұрған</w:t>
            </w:r>
            <w:r>
              <w:br/>
            </w:r>
            <w:r>
              <w:rPr>
                <w:rFonts w:ascii="Times New Roman"/>
                <w:b w:val="false"/>
                <w:i w:val="false"/>
                <w:color w:val="000000"/>
                <w:sz w:val="20"/>
              </w:rPr>
              <w:t>
бюджеттерге берлетін ағымдағы</w:t>
            </w:r>
            <w:r>
              <w:br/>
            </w:r>
            <w:r>
              <w:rPr>
                <w:rFonts w:ascii="Times New Roman"/>
                <w:b w:val="false"/>
                <w:i w:val="false"/>
                <w:color w:val="000000"/>
                <w:sz w:val="20"/>
              </w:rPr>
              <w:t>
нысаналы трансферттер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36525</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8896</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8896</w:t>
            </w:r>
          </w:p>
        </w:tc>
      </w:tr>
      <w:tr>
        <w:trPr>
          <w:trHeight w:val="94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8896</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8896</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8896</w:t>
            </w:r>
          </w:p>
        </w:tc>
      </w:tr>
      <w:tr>
        <w:trPr>
          <w:trHeight w:val="94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w:t>
            </w:r>
            <w:r>
              <w:br/>
            </w:r>
            <w:r>
              <w:rPr>
                <w:rFonts w:ascii="Times New Roman"/>
                <w:b w:val="false"/>
                <w:i w:val="false"/>
                <w:color w:val="000000"/>
                <w:sz w:val="20"/>
              </w:rPr>
              <w:t>
әлеуметтік саласының мамандарын</w:t>
            </w:r>
            <w:r>
              <w:br/>
            </w:r>
            <w:r>
              <w:rPr>
                <w:rFonts w:ascii="Times New Roman"/>
                <w:b w:val="false"/>
                <w:i w:val="false"/>
                <w:color w:val="000000"/>
                <w:sz w:val="20"/>
              </w:rPr>
              <w:t>
әлеуметтік қолдау шараларын</w:t>
            </w:r>
            <w:r>
              <w:br/>
            </w:r>
            <w:r>
              <w:rPr>
                <w:rFonts w:ascii="Times New Roman"/>
                <w:b w:val="false"/>
                <w:i w:val="false"/>
                <w:color w:val="000000"/>
                <w:sz w:val="20"/>
              </w:rPr>
              <w:t>
іске асыру үшін бюджеттік</w:t>
            </w:r>
            <w:r>
              <w:br/>
            </w:r>
            <w:r>
              <w:rPr>
                <w:rFonts w:ascii="Times New Roman"/>
                <w:b w:val="false"/>
                <w:i w:val="false"/>
                <w:color w:val="000000"/>
                <w:sz w:val="20"/>
              </w:rPr>
              <w:t>
кредиттер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8896</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w:t>
            </w:r>
            <w:r>
              <w:br/>
            </w:r>
            <w:r>
              <w:rPr>
                <w:rFonts w:ascii="Times New Roman"/>
                <w:b w:val="false"/>
                <w:i w:val="false"/>
                <w:color w:val="000000"/>
                <w:sz w:val="20"/>
              </w:rPr>
              <w:t>
бойынша сальдо</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25689</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25689</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25689</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25689</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25689</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25689</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-50118,8</w:t>
            </w:r>
          </w:p>
        </w:tc>
      </w:tr>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w:t>
            </w:r>
            <w:r>
              <w:br/>
            </w:r>
            <w:r>
              <w:rPr>
                <w:rFonts w:ascii="Times New Roman"/>
                <w:b w:val="false"/>
                <w:i w:val="false"/>
                <w:color w:val="000000"/>
                <w:sz w:val="20"/>
              </w:rPr>
              <w:t>
(профицитің пайдалану)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50118,8</w:t>
            </w:r>
          </w:p>
        </w:tc>
      </w:tr>
    </w:tbl>
    <w:bookmarkStart w:name="z18"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21 желтоқсандағы </w:t>
      </w:r>
      <w:r>
        <w:br/>
      </w:r>
      <w:r>
        <w:rPr>
          <w:rFonts w:ascii="Times New Roman"/>
          <w:b w:val="false"/>
          <w:i w:val="false"/>
          <w:color w:val="000000"/>
          <w:sz w:val="28"/>
        </w:rPr>
        <w:t xml:space="preserve">
№ 170 шешімінің 2 қосымшасы </w:t>
      </w:r>
    </w:p>
    <w:bookmarkEnd w:id="2"/>
    <w:p>
      <w:pPr>
        <w:spacing w:after="0"/>
        <w:ind w:left="0"/>
        <w:jc w:val="left"/>
      </w:pPr>
      <w:r>
        <w:rPr>
          <w:rFonts w:ascii="Times New Roman"/>
          <w:b/>
          <w:i w:val="false"/>
          <w:color w:val="000000"/>
        </w:rPr>
        <w:t xml:space="preserve"> 2011 жылға арналған Денисов ауданының бюджеті</w:t>
      </w:r>
    </w:p>
    <w:p>
      <w:pPr>
        <w:spacing w:after="0"/>
        <w:ind w:left="0"/>
        <w:jc w:val="both"/>
      </w:pPr>
      <w:r>
        <w:rPr>
          <w:rFonts w:ascii="Times New Roman"/>
          <w:b w:val="false"/>
          <w:i w:val="false"/>
          <w:color w:val="ff0000"/>
          <w:sz w:val="28"/>
        </w:rPr>
        <w:t xml:space="preserve">      Ескерту. 2-қосымша жаңа редакцияда - Қостанай облысы Денисов ауданы мәслихатының 2010.02.09 </w:t>
      </w:r>
      <w:r>
        <w:rPr>
          <w:rFonts w:ascii="Times New Roman"/>
          <w:b w:val="false"/>
          <w:i w:val="false"/>
          <w:color w:val="ff0000"/>
          <w:sz w:val="28"/>
        </w:rPr>
        <w:t>№ 195</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
        <w:gridCol w:w="254"/>
        <w:gridCol w:w="254"/>
        <w:gridCol w:w="9122"/>
        <w:gridCol w:w="1636"/>
      </w:tblGrid>
      <w:tr>
        <w:trPr>
          <w:trHeight w:val="4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1325562</w:t>
            </w:r>
          </w:p>
        </w:tc>
      </w:tr>
      <w:tr>
        <w:trPr>
          <w:trHeight w:val="315"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346700</w:t>
            </w:r>
          </w:p>
        </w:tc>
      </w:tr>
      <w:tr>
        <w:trPr>
          <w:trHeight w:val="315"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Кірістерге табыс салығы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153273</w:t>
            </w:r>
          </w:p>
        </w:tc>
      </w:tr>
      <w:tr>
        <w:trPr>
          <w:trHeight w:val="315"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153273</w:t>
            </w:r>
          </w:p>
        </w:tc>
      </w:tr>
      <w:tr>
        <w:trPr>
          <w:trHeight w:val="315"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98779</w:t>
            </w:r>
          </w:p>
        </w:tc>
      </w:tr>
      <w:tr>
        <w:trPr>
          <w:trHeight w:val="315"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98779</w:t>
            </w:r>
          </w:p>
        </w:tc>
      </w:tr>
      <w:tr>
        <w:trPr>
          <w:trHeight w:val="315"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78947</w:t>
            </w:r>
          </w:p>
        </w:tc>
      </w:tr>
      <w:tr>
        <w:trPr>
          <w:trHeight w:val="315"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48969</w:t>
            </w:r>
          </w:p>
        </w:tc>
      </w:tr>
      <w:tr>
        <w:trPr>
          <w:trHeight w:val="315"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13240</w:t>
            </w:r>
          </w:p>
        </w:tc>
      </w:tr>
      <w:tr>
        <w:trPr>
          <w:trHeight w:val="315"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14538</w:t>
            </w:r>
          </w:p>
        </w:tc>
      </w:tr>
      <w:tr>
        <w:trPr>
          <w:trHeight w:val="315"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6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ішкі салықтар</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13991</w:t>
            </w:r>
          </w:p>
        </w:tc>
      </w:tr>
      <w:tr>
        <w:trPr>
          <w:trHeight w:val="315"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6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үшін түсетін түсімдер</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9878</w:t>
            </w:r>
          </w:p>
        </w:tc>
      </w:tr>
      <w:tr>
        <w:trPr>
          <w:trHeight w:val="6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w:t>
            </w:r>
          </w:p>
        </w:tc>
      </w:tr>
      <w:tr>
        <w:trPr>
          <w:trHeight w:val="315"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90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315"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315"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w:t>
            </w:r>
          </w:p>
        </w:tc>
      </w:tr>
      <w:tr>
        <w:trPr>
          <w:trHeight w:val="315"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w:t>
            </w:r>
          </w:p>
        </w:tc>
      </w:tr>
      <w:tr>
        <w:trPr>
          <w:trHeight w:val="6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w:t>
            </w:r>
          </w:p>
        </w:tc>
      </w:tr>
      <w:tr>
        <w:trPr>
          <w:trHeight w:val="315"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6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6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15"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w:t>
            </w:r>
            <w:r>
              <w:br/>
            </w:r>
            <w:r>
              <w:rPr>
                <w:rFonts w:ascii="Times New Roman"/>
                <w:b w:val="false"/>
                <w:i w:val="false"/>
                <w:color w:val="000000"/>
                <w:sz w:val="20"/>
              </w:rPr>
              <w:t>
сату</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974953</w:t>
            </w:r>
          </w:p>
        </w:tc>
      </w:tr>
      <w:tr>
        <w:trPr>
          <w:trHeight w:val="6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974953</w:t>
            </w:r>
          </w:p>
        </w:tc>
      </w:tr>
      <w:tr>
        <w:trPr>
          <w:trHeight w:val="315"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974953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319"/>
        <w:gridCol w:w="756"/>
        <w:gridCol w:w="778"/>
        <w:gridCol w:w="7303"/>
        <w:gridCol w:w="1630"/>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15"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1320402</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226199</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205579</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13249</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12749</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90033</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44543</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ғимараттарын, үй-жайлары және</w:t>
            </w:r>
            <w:r>
              <w:br/>
            </w:r>
            <w:r>
              <w:rPr>
                <w:rFonts w:ascii="Times New Roman"/>
                <w:b w:val="false"/>
                <w:i w:val="false"/>
                <w:color w:val="000000"/>
                <w:sz w:val="20"/>
              </w:rPr>
              <w:t>
құрылыстарын күрделі жөндеу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102297</w:t>
            </w:r>
          </w:p>
        </w:tc>
      </w:tr>
      <w:tr>
        <w:trPr>
          <w:trHeight w:val="9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79797</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10791</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10791</w:t>
            </w:r>
          </w:p>
        </w:tc>
      </w:tr>
      <w:tr>
        <w:trPr>
          <w:trHeight w:val="9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w:t>
            </w:r>
            <w:r>
              <w:br/>
            </w:r>
            <w:r>
              <w:rPr>
                <w:rFonts w:ascii="Times New Roman"/>
                <w:b w:val="false"/>
                <w:i w:val="false"/>
                <w:color w:val="000000"/>
                <w:sz w:val="20"/>
              </w:rPr>
              <w:t>
манызы бар қала)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8917</w:t>
            </w:r>
          </w:p>
        </w:tc>
      </w:tr>
      <w:tr>
        <w:trPr>
          <w:trHeight w:val="9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және біржолғы</w:t>
            </w:r>
            <w:r>
              <w:br/>
            </w:r>
            <w:r>
              <w:rPr>
                <w:rFonts w:ascii="Times New Roman"/>
                <w:b w:val="false"/>
                <w:i w:val="false"/>
                <w:color w:val="000000"/>
                <w:sz w:val="20"/>
              </w:rPr>
              <w:t>
талондарды іске асырудан</w:t>
            </w:r>
            <w:r>
              <w:br/>
            </w:r>
            <w:r>
              <w:rPr>
                <w:rFonts w:ascii="Times New Roman"/>
                <w:b w:val="false"/>
                <w:i w:val="false"/>
                <w:color w:val="000000"/>
                <w:sz w:val="20"/>
              </w:rPr>
              <w:t>
сомаларды жинаудың толықтығын</w:t>
            </w:r>
            <w:r>
              <w:br/>
            </w:r>
            <w:r>
              <w:rPr>
                <w:rFonts w:ascii="Times New Roman"/>
                <w:b w:val="false"/>
                <w:i w:val="false"/>
                <w:color w:val="000000"/>
                <w:sz w:val="20"/>
              </w:rPr>
              <w:t>
қамтамасыз етуді ұйымдастыру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9829</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9829</w:t>
            </w:r>
          </w:p>
        </w:tc>
      </w:tr>
      <w:tr>
        <w:trPr>
          <w:trHeight w:val="12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және дамыту және</w:t>
            </w:r>
            <w:r>
              <w:br/>
            </w:r>
            <w:r>
              <w:rPr>
                <w:rFonts w:ascii="Times New Roman"/>
                <w:b w:val="false"/>
                <w:i w:val="false"/>
                <w:color w:val="000000"/>
                <w:sz w:val="20"/>
              </w:rPr>
              <w:t>
ауданды (облыстық манызы бар</w:t>
            </w:r>
            <w:r>
              <w:br/>
            </w:r>
            <w:r>
              <w:rPr>
                <w:rFonts w:ascii="Times New Roman"/>
                <w:b w:val="false"/>
                <w:i w:val="false"/>
                <w:color w:val="000000"/>
                <w:sz w:val="20"/>
              </w:rPr>
              <w:t>
қаланы) бақару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9329</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791593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w:t>
            </w:r>
            <w:r>
              <w:br/>
            </w:r>
            <w:r>
              <w:rPr>
                <w:rFonts w:ascii="Times New Roman"/>
                <w:b w:val="false"/>
                <w:i w:val="false"/>
                <w:color w:val="000000"/>
                <w:sz w:val="20"/>
              </w:rPr>
              <w:t>
оқыту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39673</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39673</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 қамтамасыз</w:t>
            </w:r>
            <w:r>
              <w:br/>
            </w:r>
            <w:r>
              <w:rPr>
                <w:rFonts w:ascii="Times New Roman"/>
                <w:b w:val="false"/>
                <w:i w:val="false"/>
                <w:color w:val="000000"/>
                <w:sz w:val="20"/>
              </w:rPr>
              <w:t>
ету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39673</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736551</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 аппараты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 келуді</w:t>
            </w:r>
            <w:r>
              <w:br/>
            </w:r>
            <w:r>
              <w:rPr>
                <w:rFonts w:ascii="Times New Roman"/>
                <w:b w:val="false"/>
                <w:i w:val="false"/>
                <w:color w:val="000000"/>
                <w:sz w:val="20"/>
              </w:rPr>
              <w:t>
ұйымдастыру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735403</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721313</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14090</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15369</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15369</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w:t>
            </w:r>
          </w:p>
        </w:tc>
      </w:tr>
      <w:tr>
        <w:trPr>
          <w:trHeight w:val="9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w:t>
            </w:r>
            <w:r>
              <w:br/>
            </w:r>
            <w:r>
              <w:rPr>
                <w:rFonts w:ascii="Times New Roman"/>
                <w:b w:val="false"/>
                <w:i w:val="false"/>
                <w:color w:val="000000"/>
                <w:sz w:val="20"/>
              </w:rPr>
              <w:t>
алу және жеткізу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4324</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51641</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37112</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37112</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9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w:t>
            </w:r>
            <w:r>
              <w:br/>
            </w:r>
            <w:r>
              <w:rPr>
                <w:rFonts w:ascii="Times New Roman"/>
                <w:b w:val="false"/>
                <w:i w:val="false"/>
                <w:color w:val="000000"/>
                <w:sz w:val="20"/>
              </w:rPr>
              <w:t>
азаматтардың жекелеген топтарына</w:t>
            </w:r>
            <w:r>
              <w:br/>
            </w:r>
            <w:r>
              <w:rPr>
                <w:rFonts w:ascii="Times New Roman"/>
                <w:b w:val="false"/>
                <w:i w:val="false"/>
                <w:color w:val="000000"/>
                <w:sz w:val="20"/>
              </w:rPr>
              <w:t>
әлеуметтік көмек</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7474</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әлеуметтiк көмек көрсету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12799</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6597</w:t>
            </w:r>
          </w:p>
        </w:tc>
      </w:tr>
      <w:tr>
        <w:trPr>
          <w:trHeight w:val="12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w:t>
            </w:r>
            <w:r>
              <w:br/>
            </w:r>
            <w:r>
              <w:rPr>
                <w:rFonts w:ascii="Times New Roman"/>
                <w:b w:val="false"/>
                <w:i w:val="false"/>
                <w:color w:val="000000"/>
                <w:sz w:val="20"/>
              </w:rPr>
              <w:t>
және ымдау тілі мамандарының,</w:t>
            </w:r>
            <w:r>
              <w:br/>
            </w:r>
            <w:r>
              <w:rPr>
                <w:rFonts w:ascii="Times New Roman"/>
                <w:b w:val="false"/>
                <w:i w:val="false"/>
                <w:color w:val="000000"/>
                <w:sz w:val="20"/>
              </w:rPr>
              <w:t>
жеке көмекшілердің қызмет көрсету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14529</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14529</w:t>
            </w:r>
          </w:p>
        </w:tc>
      </w:tr>
      <w:tr>
        <w:trPr>
          <w:trHeight w:val="12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жұмыспен қамтуды қамтамасыз етуді</w:t>
            </w:r>
            <w:r>
              <w:br/>
            </w:r>
            <w:r>
              <w:rPr>
                <w:rFonts w:ascii="Times New Roman"/>
                <w:b w:val="false"/>
                <w:i w:val="false"/>
                <w:color w:val="000000"/>
                <w:sz w:val="20"/>
              </w:rPr>
              <w:t>
іске асыру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13414</w:t>
            </w:r>
          </w:p>
        </w:tc>
      </w:tr>
      <w:tr>
        <w:trPr>
          <w:trHeight w:val="9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9952</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9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w:t>
            </w:r>
            <w:r>
              <w:br/>
            </w:r>
            <w:r>
              <w:rPr>
                <w:rFonts w:ascii="Times New Roman"/>
                <w:b w:val="false"/>
                <w:i w:val="false"/>
                <w:color w:val="000000"/>
                <w:sz w:val="20"/>
              </w:rPr>
              <w:t>
үйлерді бұзу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w:t>
            </w:r>
          </w:p>
        </w:tc>
      </w:tr>
      <w:tr>
        <w:trPr>
          <w:trHeight w:val="9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w:t>
            </w:r>
          </w:p>
        </w:tc>
      </w:tr>
      <w:tr>
        <w:trPr>
          <w:trHeight w:val="9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коммуналдық меншігіндегі</w:t>
            </w:r>
            <w:r>
              <w:br/>
            </w:r>
            <w:r>
              <w:rPr>
                <w:rFonts w:ascii="Times New Roman"/>
                <w:b w:val="false"/>
                <w:i w:val="false"/>
                <w:color w:val="000000"/>
                <w:sz w:val="20"/>
              </w:rPr>
              <w:t>
жылу жүйелерін қолдануды</w:t>
            </w:r>
            <w:r>
              <w:br/>
            </w:r>
            <w:r>
              <w:rPr>
                <w:rFonts w:ascii="Times New Roman"/>
                <w:b w:val="false"/>
                <w:i w:val="false"/>
                <w:color w:val="000000"/>
                <w:sz w:val="20"/>
              </w:rPr>
              <w:t>
ұйымдастыру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7964</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6135</w:t>
            </w:r>
          </w:p>
        </w:tc>
      </w:tr>
      <w:tr>
        <w:trPr>
          <w:trHeight w:val="9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w:t>
            </w:r>
            <w:r>
              <w:br/>
            </w:r>
            <w:r>
              <w:rPr>
                <w:rFonts w:ascii="Times New Roman"/>
                <w:b w:val="false"/>
                <w:i w:val="false"/>
                <w:color w:val="000000"/>
                <w:sz w:val="20"/>
              </w:rPr>
              <w:t>
қамтамасыз ету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w:t>
            </w:r>
            <w:r>
              <w:br/>
            </w:r>
            <w:r>
              <w:rPr>
                <w:rFonts w:ascii="Times New Roman"/>
                <w:b w:val="false"/>
                <w:i w:val="false"/>
                <w:color w:val="000000"/>
                <w:sz w:val="20"/>
              </w:rPr>
              <w:t>
туысы жоқтарды жерлеу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81848</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22630</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22630</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22630</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7147</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7147</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5517</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r>
      <w:tr>
        <w:trPr>
          <w:trHeight w:val="12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 қала)</w:t>
            </w:r>
            <w:r>
              <w:br/>
            </w:r>
            <w:r>
              <w:rPr>
                <w:rFonts w:ascii="Times New Roman"/>
                <w:b w:val="false"/>
                <w:i w:val="false"/>
                <w:color w:val="000000"/>
                <w:sz w:val="20"/>
              </w:rPr>
              <w:t>
құрама командаларының мүшелерiн</w:t>
            </w:r>
            <w:r>
              <w:br/>
            </w:r>
            <w:r>
              <w:rPr>
                <w:rFonts w:ascii="Times New Roman"/>
                <w:b w:val="false"/>
                <w:i w:val="false"/>
                <w:color w:val="000000"/>
                <w:sz w:val="20"/>
              </w:rPr>
              <w:t>
дайындау және олардың облыстық</w:t>
            </w:r>
            <w:r>
              <w:br/>
            </w:r>
            <w:r>
              <w:rPr>
                <w:rFonts w:ascii="Times New Roman"/>
                <w:b w:val="false"/>
                <w:i w:val="false"/>
                <w:color w:val="000000"/>
                <w:sz w:val="20"/>
              </w:rPr>
              <w:t>
спорт жарыстарына қатысуы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36412</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35122</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iстеуi</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34092</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15659</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7673</w:t>
            </w:r>
          </w:p>
        </w:tc>
      </w:tr>
      <w:tr>
        <w:trPr>
          <w:trHeight w:val="6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6473</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4779</w:t>
            </w:r>
          </w:p>
        </w:tc>
      </w:tr>
      <w:tr>
        <w:trPr>
          <w:trHeight w:val="12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4479</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w:t>
            </w:r>
          </w:p>
        </w:tc>
      </w:tr>
      <w:tr>
        <w:trPr>
          <w:trHeight w:val="9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w:t>
            </w:r>
            <w:r>
              <w:br/>
            </w:r>
            <w:r>
              <w:rPr>
                <w:rFonts w:ascii="Times New Roman"/>
                <w:b w:val="false"/>
                <w:i w:val="false"/>
                <w:color w:val="000000"/>
                <w:sz w:val="20"/>
              </w:rPr>
              <w:t>
тілдерді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9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18684</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10388</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10388</w:t>
            </w:r>
          </w:p>
        </w:tc>
      </w:tr>
      <w:tr>
        <w:trPr>
          <w:trHeight w:val="9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9888</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8296</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8296</w:t>
            </w:r>
          </w:p>
        </w:tc>
      </w:tr>
      <w:tr>
        <w:trPr>
          <w:trHeight w:val="9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6096</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10343</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10343</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5588</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w:t>
            </w:r>
            <w:r>
              <w:br/>
            </w:r>
            <w:r>
              <w:rPr>
                <w:rFonts w:ascii="Times New Roman"/>
                <w:b w:val="false"/>
                <w:i w:val="false"/>
                <w:color w:val="000000"/>
                <w:sz w:val="20"/>
              </w:rPr>
              <w:t>
құрылысы бөлімінің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5288</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w:t>
            </w:r>
            <w:r>
              <w:br/>
            </w:r>
            <w:r>
              <w:rPr>
                <w:rFonts w:ascii="Times New Roman"/>
                <w:b w:val="false"/>
                <w:i w:val="false"/>
                <w:color w:val="000000"/>
                <w:sz w:val="20"/>
              </w:rPr>
              <w:t>
құрылысы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4755</w:t>
            </w:r>
          </w:p>
        </w:tc>
      </w:tr>
      <w:tr>
        <w:trPr>
          <w:trHeight w:val="9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w:t>
            </w:r>
            <w:r>
              <w:br/>
            </w:r>
            <w:r>
              <w:rPr>
                <w:rFonts w:ascii="Times New Roman"/>
                <w:b w:val="false"/>
                <w:i w:val="false"/>
                <w:color w:val="000000"/>
                <w:sz w:val="20"/>
              </w:rPr>
              <w:t>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4455</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113494</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113494</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13374</w:t>
            </w:r>
          </w:p>
        </w:tc>
      </w:tr>
      <w:tr>
        <w:trPr>
          <w:trHeight w:val="9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 қамтамасыз ету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13374</w:t>
            </w:r>
          </w:p>
        </w:tc>
      </w:tr>
      <w:tr>
        <w:trPr>
          <w:trHeight w:val="9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100120</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100120</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14664</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w:t>
            </w:r>
          </w:p>
        </w:tc>
      </w:tr>
      <w:tr>
        <w:trPr>
          <w:trHeight w:val="9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пен өнер кәсіпті дамыту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3914</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10392</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w:t>
            </w:r>
          </w:p>
        </w:tc>
      </w:tr>
      <w:tr>
        <w:trPr>
          <w:trHeight w:val="9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6886</w:t>
            </w:r>
          </w:p>
        </w:tc>
      </w:tr>
      <w:tr>
        <w:trPr>
          <w:trHeight w:val="12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5686</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w:t>
            </w:r>
            <w:r>
              <w:br/>
            </w:r>
            <w:r>
              <w:rPr>
                <w:rFonts w:ascii="Times New Roman"/>
                <w:b w:val="false"/>
                <w:i w:val="false"/>
                <w:color w:val="000000"/>
                <w:sz w:val="20"/>
              </w:rPr>
              <w:t>
бойынша сальдо</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дефицит (профицит)</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дефицитті қаржыландыру</w:t>
            </w:r>
            <w:r>
              <w:br/>
            </w:r>
            <w:r>
              <w:rPr>
                <w:rFonts w:ascii="Times New Roman"/>
                <w:b w:val="false"/>
                <w:i w:val="false"/>
                <w:color w:val="000000"/>
                <w:sz w:val="20"/>
              </w:rPr>
              <w:t>
(профицитті пайдалану)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21 желтоқсандағы </w:t>
      </w:r>
      <w:r>
        <w:br/>
      </w:r>
      <w:r>
        <w:rPr>
          <w:rFonts w:ascii="Times New Roman"/>
          <w:b w:val="false"/>
          <w:i w:val="false"/>
          <w:color w:val="000000"/>
          <w:sz w:val="28"/>
        </w:rPr>
        <w:t xml:space="preserve">
№ 170 шешімінің 3 қосымшасы </w:t>
      </w:r>
    </w:p>
    <w:bookmarkEnd w:id="3"/>
    <w:p>
      <w:pPr>
        <w:spacing w:after="0"/>
        <w:ind w:left="0"/>
        <w:jc w:val="left"/>
      </w:pPr>
      <w:r>
        <w:rPr>
          <w:rFonts w:ascii="Times New Roman"/>
          <w:b/>
          <w:i w:val="false"/>
          <w:color w:val="000000"/>
        </w:rPr>
        <w:t xml:space="preserve"> 2012 жылға арналған Денисов ауданының бюджеті</w:t>
      </w:r>
    </w:p>
    <w:p>
      <w:pPr>
        <w:spacing w:after="0"/>
        <w:ind w:left="0"/>
        <w:jc w:val="both"/>
      </w:pPr>
      <w:r>
        <w:rPr>
          <w:rFonts w:ascii="Times New Roman"/>
          <w:b w:val="false"/>
          <w:i w:val="false"/>
          <w:color w:val="ff0000"/>
          <w:sz w:val="28"/>
        </w:rPr>
        <w:t xml:space="preserve">      Ескерту. 3-қосымша жаңа редакцияда - Қостанай облысы Денисов ауданы мәслихатының 2010.07.14 </w:t>
      </w:r>
      <w:r>
        <w:rPr>
          <w:rFonts w:ascii="Times New Roman"/>
          <w:b w:val="false"/>
          <w:i w:val="false"/>
          <w:color w:val="ff0000"/>
          <w:sz w:val="28"/>
        </w:rPr>
        <w:t>№ 220</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66"/>
        <w:gridCol w:w="459"/>
        <w:gridCol w:w="7874"/>
        <w:gridCol w:w="2054"/>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1478930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351497</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Кірістерге табыс салығы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155477</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155477</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99888</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99888</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80109</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48969</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ішкі салықтар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14186</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үшін түсетін түсімдер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9878</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2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w:t>
            </w:r>
            <w:r>
              <w:br/>
            </w:r>
            <w:r>
              <w:rPr>
                <w:rFonts w:ascii="Times New Roman"/>
                <w:b w:val="false"/>
                <w:i w:val="false"/>
                <w:color w:val="000000"/>
                <w:sz w:val="20"/>
              </w:rPr>
              <w:t>
лауазымды адамдар құжаттар бергені</w:t>
            </w:r>
            <w:r>
              <w:br/>
            </w:r>
            <w:r>
              <w:rPr>
                <w:rFonts w:ascii="Times New Roman"/>
                <w:b w:val="false"/>
                <w:i w:val="false"/>
                <w:color w:val="000000"/>
                <w:sz w:val="20"/>
              </w:rPr>
              <w:t>
үшін алынатын міндетті төлемдер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w:t>
            </w:r>
            <w:r>
              <w:br/>
            </w:r>
            <w:r>
              <w:rPr>
                <w:rFonts w:ascii="Times New Roman"/>
                <w:b w:val="false"/>
                <w:i w:val="false"/>
                <w:color w:val="000000"/>
                <w:sz w:val="20"/>
              </w:rPr>
              <w:t>
кірістер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w:t>
            </w:r>
            <w:r>
              <w:br/>
            </w:r>
            <w:r>
              <w:rPr>
                <w:rFonts w:ascii="Times New Roman"/>
                <w:b w:val="false"/>
                <w:i w:val="false"/>
                <w:color w:val="000000"/>
                <w:sz w:val="20"/>
              </w:rPr>
              <w:t>
активтерді сату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1123524</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1123524</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w:t>
            </w:r>
            <w:r>
              <w:br/>
            </w:r>
            <w:r>
              <w:rPr>
                <w:rFonts w:ascii="Times New Roman"/>
                <w:b w:val="false"/>
                <w:i w:val="false"/>
                <w:color w:val="000000"/>
                <w:sz w:val="20"/>
              </w:rPr>
              <w:t>
трансферттер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1123524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290"/>
        <w:gridCol w:w="738"/>
        <w:gridCol w:w="716"/>
        <w:gridCol w:w="6915"/>
        <w:gridCol w:w="2081"/>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1458409</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172705</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152359</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аппараты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14139</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14139</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49676</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49151</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88544</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қызметін қамтамасыз</w:t>
            </w:r>
            <w:r>
              <w:br/>
            </w:r>
            <w:r>
              <w:rPr>
                <w:rFonts w:ascii="Times New Roman"/>
                <w:b w:val="false"/>
                <w:i w:val="false"/>
                <w:color w:val="000000"/>
                <w:sz w:val="20"/>
              </w:rPr>
              <w:t>
ету жөніндегі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88544</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10561</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10561</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манызы бар</w:t>
            </w:r>
            <w:r>
              <w:br/>
            </w:r>
            <w:r>
              <w:rPr>
                <w:rFonts w:ascii="Times New Roman"/>
                <w:b w:val="false"/>
                <w:i w:val="false"/>
                <w:color w:val="000000"/>
                <w:sz w:val="20"/>
              </w:rPr>
              <w:t>
қала) бюджетті орындау және</w:t>
            </w:r>
            <w:r>
              <w:br/>
            </w:r>
            <w:r>
              <w:rPr>
                <w:rFonts w:ascii="Times New Roman"/>
                <w:b w:val="false"/>
                <w:i w:val="false"/>
                <w:color w:val="000000"/>
                <w:sz w:val="20"/>
              </w:rPr>
              <w:t>
коммуналдық меншікті</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9839</w:t>
            </w:r>
          </w:p>
        </w:tc>
      </w:tr>
      <w:tr>
        <w:trPr>
          <w:trHeight w:val="12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және біржолғы</w:t>
            </w:r>
            <w:r>
              <w:br/>
            </w:r>
            <w:r>
              <w:rPr>
                <w:rFonts w:ascii="Times New Roman"/>
                <w:b w:val="false"/>
                <w:i w:val="false"/>
                <w:color w:val="000000"/>
                <w:sz w:val="20"/>
              </w:rPr>
              <w:t>
талондарды іске асырудан</w:t>
            </w:r>
            <w:r>
              <w:br/>
            </w:r>
            <w:r>
              <w:rPr>
                <w:rFonts w:ascii="Times New Roman"/>
                <w:b w:val="false"/>
                <w:i w:val="false"/>
                <w:color w:val="000000"/>
                <w:sz w:val="20"/>
              </w:rPr>
              <w:t>
сомаларды жинаудың толықтығын</w:t>
            </w:r>
            <w:r>
              <w:br/>
            </w:r>
            <w:r>
              <w:rPr>
                <w:rFonts w:ascii="Times New Roman"/>
                <w:b w:val="false"/>
                <w:i w:val="false"/>
                <w:color w:val="000000"/>
                <w:sz w:val="20"/>
              </w:rPr>
              <w:t>
қамтамасыз етуді ұйымдастыру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9785</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w:t>
            </w:r>
            <w:r>
              <w:br/>
            </w:r>
            <w:r>
              <w:rPr>
                <w:rFonts w:ascii="Times New Roman"/>
                <w:b w:val="false"/>
                <w:i w:val="false"/>
                <w:color w:val="000000"/>
                <w:sz w:val="20"/>
              </w:rPr>
              <w:t>
бюджеттік жоспарлау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9785</w:t>
            </w:r>
          </w:p>
        </w:tc>
      </w:tr>
      <w:tr>
        <w:trPr>
          <w:trHeight w:val="12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және дамыту және</w:t>
            </w:r>
            <w:r>
              <w:br/>
            </w:r>
            <w:r>
              <w:rPr>
                <w:rFonts w:ascii="Times New Roman"/>
                <w:b w:val="false"/>
                <w:i w:val="false"/>
                <w:color w:val="000000"/>
                <w:sz w:val="20"/>
              </w:rPr>
              <w:t>
ауданды (облыстық манызы бар</w:t>
            </w:r>
            <w:r>
              <w:br/>
            </w:r>
            <w:r>
              <w:rPr>
                <w:rFonts w:ascii="Times New Roman"/>
                <w:b w:val="false"/>
                <w:i w:val="false"/>
                <w:color w:val="000000"/>
                <w:sz w:val="20"/>
              </w:rPr>
              <w:t>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9785</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ауқымындағы төтенше</w:t>
            </w:r>
            <w:r>
              <w:br/>
            </w:r>
            <w:r>
              <w:rPr>
                <w:rFonts w:ascii="Times New Roman"/>
                <w:b w:val="false"/>
                <w:i w:val="false"/>
                <w:color w:val="000000"/>
                <w:sz w:val="20"/>
              </w:rPr>
              <w:t>
жағдайлардың алдын алу және</w:t>
            </w:r>
            <w:r>
              <w:br/>
            </w:r>
            <w:r>
              <w:rPr>
                <w:rFonts w:ascii="Times New Roman"/>
                <w:b w:val="false"/>
                <w:i w:val="false"/>
                <w:color w:val="000000"/>
                <w:sz w:val="20"/>
              </w:rPr>
              <w:t>
оларды жою</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900204</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w:t>
            </w:r>
            <w:r>
              <w:br/>
            </w:r>
            <w:r>
              <w:rPr>
                <w:rFonts w:ascii="Times New Roman"/>
                <w:b w:val="false"/>
                <w:i w:val="false"/>
                <w:color w:val="000000"/>
                <w:sz w:val="20"/>
              </w:rPr>
              <w:t>
оқыту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47712</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47712</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 қамтамасыз</w:t>
            </w:r>
            <w:r>
              <w:br/>
            </w:r>
            <w:r>
              <w:rPr>
                <w:rFonts w:ascii="Times New Roman"/>
                <w:b w:val="false"/>
                <w:i w:val="false"/>
                <w:color w:val="000000"/>
                <w:sz w:val="20"/>
              </w:rPr>
              <w:t>
ету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47712</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791962</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w:t>
            </w:r>
            <w:r>
              <w:br/>
            </w:r>
            <w:r>
              <w:rPr>
                <w:rFonts w:ascii="Times New Roman"/>
                <w:b w:val="false"/>
                <w:i w:val="false"/>
                <w:color w:val="000000"/>
                <w:sz w:val="20"/>
              </w:rPr>
              <w:t>
келуді ұйымдастыру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790734</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775023</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15711</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60530</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60530</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10904</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w:t>
            </w:r>
            <w:r>
              <w:br/>
            </w:r>
            <w:r>
              <w:rPr>
                <w:rFonts w:ascii="Times New Roman"/>
                <w:b w:val="false"/>
                <w:i w:val="false"/>
                <w:color w:val="000000"/>
                <w:sz w:val="20"/>
              </w:rPr>
              <w:t>
сатып алу және жеткізу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4626</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ғимараттарын, үй-жайлары және</w:t>
            </w:r>
            <w:r>
              <w:br/>
            </w:r>
            <w:r>
              <w:rPr>
                <w:rFonts w:ascii="Times New Roman"/>
                <w:b w:val="false"/>
                <w:i w:val="false"/>
                <w:color w:val="000000"/>
                <w:sz w:val="20"/>
              </w:rPr>
              <w:t>
құрылыстарын күрделі жөндеу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қамсыздандыру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55350</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40347</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40347</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5780</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w:t>
            </w:r>
            <w:r>
              <w:br/>
            </w:r>
            <w:r>
              <w:rPr>
                <w:rFonts w:ascii="Times New Roman"/>
                <w:b w:val="false"/>
                <w:i w:val="false"/>
                <w:color w:val="000000"/>
                <w:sz w:val="20"/>
              </w:rPr>
              <w:t>
азаматтардың жекелеген</w:t>
            </w:r>
            <w:r>
              <w:br/>
            </w:r>
            <w:r>
              <w:rPr>
                <w:rFonts w:ascii="Times New Roman"/>
                <w:b w:val="false"/>
                <w:i w:val="false"/>
                <w:color w:val="000000"/>
                <w:sz w:val="20"/>
              </w:rPr>
              <w:t>
топтарына әлеуметтік көмек</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7998</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әлеуметтiк көмек көрсету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14333</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 балаларға</w:t>
            </w:r>
            <w:r>
              <w:br/>
            </w:r>
            <w:r>
              <w:rPr>
                <w:rFonts w:ascii="Times New Roman"/>
                <w:b w:val="false"/>
                <w:i w:val="false"/>
                <w:color w:val="000000"/>
                <w:sz w:val="20"/>
              </w:rPr>
              <w:t>
мемлекеттік жәрдемақылар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7059</w:t>
            </w:r>
          </w:p>
        </w:tc>
      </w:tr>
      <w:tr>
        <w:trPr>
          <w:trHeight w:val="12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w:t>
            </w:r>
            <w:r>
              <w:br/>
            </w:r>
            <w:r>
              <w:rPr>
                <w:rFonts w:ascii="Times New Roman"/>
                <w:b w:val="false"/>
                <w:i w:val="false"/>
                <w:color w:val="000000"/>
                <w:sz w:val="20"/>
              </w:rPr>
              <w:t>
гигиеналық құралдармен</w:t>
            </w:r>
            <w:r>
              <w:br/>
            </w:r>
            <w:r>
              <w:rPr>
                <w:rFonts w:ascii="Times New Roman"/>
                <w:b w:val="false"/>
                <w:i w:val="false"/>
                <w:color w:val="000000"/>
                <w:sz w:val="20"/>
              </w:rPr>
              <w:t>
қамтамасыз етуге, және ымдау</w:t>
            </w:r>
            <w:r>
              <w:br/>
            </w:r>
            <w:r>
              <w:rPr>
                <w:rFonts w:ascii="Times New Roman"/>
                <w:b w:val="false"/>
                <w:i w:val="false"/>
                <w:color w:val="000000"/>
                <w:sz w:val="20"/>
              </w:rPr>
              <w:t>
тілі мамандарының, жеке</w:t>
            </w:r>
            <w:r>
              <w:br/>
            </w:r>
            <w:r>
              <w:rPr>
                <w:rFonts w:ascii="Times New Roman"/>
                <w:b w:val="false"/>
                <w:i w:val="false"/>
                <w:color w:val="000000"/>
                <w:sz w:val="20"/>
              </w:rPr>
              <w:t>
көмекшілердің қызметін көрсету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r>
              <w:br/>
            </w:r>
            <w:r>
              <w:rPr>
                <w:rFonts w:ascii="Times New Roman"/>
                <w:b w:val="false"/>
                <w:i w:val="false"/>
                <w:color w:val="000000"/>
                <w:sz w:val="20"/>
              </w:rPr>
              <w:t>
салаларындағы өзге де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15003</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15003</w:t>
            </w:r>
          </w:p>
        </w:tc>
      </w:tr>
      <w:tr>
        <w:trPr>
          <w:trHeight w:val="12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жұмыспен қамтуды қамтамасыз</w:t>
            </w:r>
            <w:r>
              <w:br/>
            </w:r>
            <w:r>
              <w:rPr>
                <w:rFonts w:ascii="Times New Roman"/>
                <w:b w:val="false"/>
                <w:i w:val="false"/>
                <w:color w:val="000000"/>
                <w:sz w:val="20"/>
              </w:rPr>
              <w:t>
етуді іске асыру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14880</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43146</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w:t>
            </w:r>
            <w:r>
              <w:br/>
            </w:r>
            <w:r>
              <w:rPr>
                <w:rFonts w:ascii="Times New Roman"/>
                <w:b w:val="false"/>
                <w:i w:val="false"/>
                <w:color w:val="000000"/>
                <w:sz w:val="20"/>
              </w:rPr>
              <w:t>
үйлерді бұзу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26943</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16943</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коммуналдық</w:t>
            </w:r>
            <w:r>
              <w:br/>
            </w:r>
            <w:r>
              <w:rPr>
                <w:rFonts w:ascii="Times New Roman"/>
                <w:b w:val="false"/>
                <w:i w:val="false"/>
                <w:color w:val="000000"/>
                <w:sz w:val="20"/>
              </w:rPr>
              <w:t>
меншігіндегі жылу жүйелерін</w:t>
            </w:r>
            <w:r>
              <w:br/>
            </w:r>
            <w:r>
              <w:rPr>
                <w:rFonts w:ascii="Times New Roman"/>
                <w:b w:val="false"/>
                <w:i w:val="false"/>
                <w:color w:val="000000"/>
                <w:sz w:val="20"/>
              </w:rPr>
              <w:t>
қолдануды ұйымдастыру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16019</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15329</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8765</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6564</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w:t>
            </w:r>
            <w:r>
              <w:br/>
            </w:r>
            <w:r>
              <w:rPr>
                <w:rFonts w:ascii="Times New Roman"/>
                <w:b w:val="false"/>
                <w:i w:val="false"/>
                <w:color w:val="000000"/>
                <w:sz w:val="20"/>
              </w:rPr>
              <w:t>
қамтамасыз ету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w:t>
            </w:r>
            <w:r>
              <w:br/>
            </w:r>
            <w:r>
              <w:rPr>
                <w:rFonts w:ascii="Times New Roman"/>
                <w:b w:val="false"/>
                <w:i w:val="false"/>
                <w:color w:val="000000"/>
                <w:sz w:val="20"/>
              </w:rPr>
              <w:t>
және туысы жоқтарды жерлеу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94711</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42120</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42120</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42120</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7832</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7832</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6088</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r>
      <w:tr>
        <w:trPr>
          <w:trHeight w:val="12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w:t>
            </w:r>
            <w:r>
              <w:br/>
            </w:r>
            <w:r>
              <w:rPr>
                <w:rFonts w:ascii="Times New Roman"/>
                <w:b w:val="false"/>
                <w:i w:val="false"/>
                <w:color w:val="000000"/>
                <w:sz w:val="20"/>
              </w:rPr>
              <w:t>
қала) құрама командаларының</w:t>
            </w:r>
            <w:r>
              <w:br/>
            </w:r>
            <w:r>
              <w:rPr>
                <w:rFonts w:ascii="Times New Roman"/>
                <w:b w:val="false"/>
                <w:i w:val="false"/>
                <w:color w:val="000000"/>
                <w:sz w:val="20"/>
              </w:rPr>
              <w:t>
мүшелерiн дайындау және олардың</w:t>
            </w:r>
            <w:r>
              <w:br/>
            </w:r>
            <w:r>
              <w:rPr>
                <w:rFonts w:ascii="Times New Roman"/>
                <w:b w:val="false"/>
                <w:i w:val="false"/>
                <w:color w:val="000000"/>
                <w:sz w:val="20"/>
              </w:rPr>
              <w:t>
облыстық спорт жарыстарына</w:t>
            </w:r>
            <w:r>
              <w:br/>
            </w:r>
            <w:r>
              <w:rPr>
                <w:rFonts w:ascii="Times New Roman"/>
                <w:b w:val="false"/>
                <w:i w:val="false"/>
                <w:color w:val="000000"/>
                <w:sz w:val="20"/>
              </w:rPr>
              <w:t>
қатысуы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29414</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28034</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iстеуi</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26884</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 басқа да</w:t>
            </w:r>
            <w:r>
              <w:br/>
            </w:r>
            <w:r>
              <w:rPr>
                <w:rFonts w:ascii="Times New Roman"/>
                <w:b w:val="false"/>
                <w:i w:val="false"/>
                <w:color w:val="000000"/>
                <w:sz w:val="20"/>
              </w:rPr>
              <w:t>
тілдерін дамыту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өзге де</w:t>
            </w:r>
            <w:r>
              <w:br/>
            </w:r>
            <w:r>
              <w:rPr>
                <w:rFonts w:ascii="Times New Roman"/>
                <w:b w:val="false"/>
                <w:i w:val="false"/>
                <w:color w:val="000000"/>
                <w:sz w:val="20"/>
              </w:rPr>
              <w:t>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15345</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7164</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және мәдениетті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7164</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4969</w:t>
            </w:r>
          </w:p>
        </w:tc>
      </w:tr>
      <w:tr>
        <w:trPr>
          <w:trHeight w:val="11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4969</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w:t>
            </w:r>
            <w:r>
              <w:br/>
            </w:r>
            <w:r>
              <w:rPr>
                <w:rFonts w:ascii="Times New Roman"/>
                <w:b w:val="false"/>
                <w:i w:val="false"/>
                <w:color w:val="000000"/>
                <w:sz w:val="20"/>
              </w:rPr>
              <w:t>
және тілдерді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17184</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10431</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10431</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10431</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6753</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6753</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w:t>
            </w:r>
            <w:r>
              <w:br/>
            </w:r>
            <w:r>
              <w:rPr>
                <w:rFonts w:ascii="Times New Roman"/>
                <w:b w:val="false"/>
                <w:i w:val="false"/>
                <w:color w:val="000000"/>
                <w:sz w:val="20"/>
              </w:rPr>
              <w:t>
қала) аумағында жер</w:t>
            </w:r>
            <w:r>
              <w:br/>
            </w:r>
            <w:r>
              <w:rPr>
                <w:rFonts w:ascii="Times New Roman"/>
                <w:b w:val="false"/>
                <w:i w:val="false"/>
                <w:color w:val="000000"/>
                <w:sz w:val="20"/>
              </w:rPr>
              <w:t>
қатынастарын реттеу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6753</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 қызметі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10819</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10819</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w:t>
            </w:r>
            <w:r>
              <w:br/>
            </w:r>
            <w:r>
              <w:rPr>
                <w:rFonts w:ascii="Times New Roman"/>
                <w:b w:val="false"/>
                <w:i w:val="false"/>
                <w:color w:val="000000"/>
                <w:sz w:val="20"/>
              </w:rPr>
              <w:t>
құрылысы бөлімінің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w:t>
            </w:r>
            <w:r>
              <w:br/>
            </w:r>
            <w:r>
              <w:rPr>
                <w:rFonts w:ascii="Times New Roman"/>
                <w:b w:val="false"/>
                <w:i w:val="false"/>
                <w:color w:val="000000"/>
                <w:sz w:val="20"/>
              </w:rPr>
              <w:t>
құрылысы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4946</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w:t>
            </w:r>
            <w:r>
              <w:br/>
            </w:r>
            <w:r>
              <w:rPr>
                <w:rFonts w:ascii="Times New Roman"/>
                <w:b w:val="false"/>
                <w:i w:val="false"/>
                <w:color w:val="000000"/>
                <w:sz w:val="20"/>
              </w:rPr>
              <w:t>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4946</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147915</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147915</w:t>
            </w:r>
          </w:p>
        </w:tc>
      </w:tr>
      <w:tr>
        <w:trPr>
          <w:trHeight w:val="9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40786</w:t>
            </w:r>
          </w:p>
        </w:tc>
      </w:tr>
      <w:tr>
        <w:trPr>
          <w:trHeight w:val="12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автомобиль</w:t>
            </w:r>
            <w:r>
              <w:br/>
            </w:r>
            <w:r>
              <w:rPr>
                <w:rFonts w:ascii="Times New Roman"/>
                <w:b w:val="false"/>
                <w:i w:val="false"/>
                <w:color w:val="000000"/>
                <w:sz w:val="20"/>
              </w:rPr>
              <w:t>
жолдарының жұмыс істеуін</w:t>
            </w:r>
            <w:r>
              <w:br/>
            </w:r>
            <w:r>
              <w:rPr>
                <w:rFonts w:ascii="Times New Roman"/>
                <w:b w:val="false"/>
                <w:i w:val="false"/>
                <w:color w:val="000000"/>
                <w:sz w:val="20"/>
              </w:rPr>
              <w:t>
қамтамасыз ету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40786</w:t>
            </w:r>
          </w:p>
        </w:tc>
      </w:tr>
      <w:tr>
        <w:trPr>
          <w:trHeight w:val="9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107129</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107129</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14252</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w:t>
            </w:r>
            <w:r>
              <w:br/>
            </w:r>
            <w:r>
              <w:rPr>
                <w:rFonts w:ascii="Times New Roman"/>
                <w:b w:val="false"/>
                <w:i w:val="false"/>
                <w:color w:val="000000"/>
                <w:sz w:val="20"/>
              </w:rPr>
              <w:t>
және бәсекелестікті қорғау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w:t>
            </w:r>
          </w:p>
        </w:tc>
      </w:tr>
      <w:tr>
        <w:trPr>
          <w:trHeight w:val="9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пен өнеркәсіпті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4340</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9850</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3554</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3554</w:t>
            </w:r>
          </w:p>
        </w:tc>
      </w:tr>
      <w:tr>
        <w:trPr>
          <w:trHeight w:val="9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6296</w:t>
            </w:r>
          </w:p>
        </w:tc>
      </w:tr>
      <w:tr>
        <w:trPr>
          <w:trHeight w:val="12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6296</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w:t>
            </w:r>
            <w:r>
              <w:br/>
            </w:r>
            <w:r>
              <w:rPr>
                <w:rFonts w:ascii="Times New Roman"/>
                <w:b w:val="false"/>
                <w:i w:val="false"/>
                <w:color w:val="000000"/>
                <w:sz w:val="20"/>
              </w:rPr>
              <w:t>
бойынша сальдо</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20521</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20521</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20521</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20521</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20521</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20521</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w:t>
            </w:r>
            <w:r>
              <w:br/>
            </w:r>
            <w:r>
              <w:rPr>
                <w:rFonts w:ascii="Times New Roman"/>
                <w:b w:val="false"/>
                <w:i w:val="false"/>
                <w:color w:val="000000"/>
                <w:sz w:val="20"/>
              </w:rPr>
              <w:t>
(профицитің пайдалану)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4"/>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21 желтоқсандағы </w:t>
      </w:r>
      <w:r>
        <w:br/>
      </w:r>
      <w:r>
        <w:rPr>
          <w:rFonts w:ascii="Times New Roman"/>
          <w:b w:val="false"/>
          <w:i w:val="false"/>
          <w:color w:val="000000"/>
          <w:sz w:val="28"/>
        </w:rPr>
        <w:t xml:space="preserve">
№ 170 шешіміне 4 қосымша  </w:t>
      </w:r>
    </w:p>
    <w:bookmarkEnd w:id="4"/>
    <w:p>
      <w:pPr>
        <w:spacing w:after="0"/>
        <w:ind w:left="0"/>
        <w:jc w:val="left"/>
      </w:pPr>
      <w:r>
        <w:rPr>
          <w:rFonts w:ascii="Times New Roman"/>
          <w:b/>
          <w:i w:val="false"/>
          <w:color w:val="000000"/>
        </w:rPr>
        <w:t xml:space="preserve"> 2010 жылға арналған ауылдық селолық округтарының,</w:t>
      </w:r>
      <w:r>
        <w:br/>
      </w:r>
      <w:r>
        <w:rPr>
          <w:rFonts w:ascii="Times New Roman"/>
          <w:b/>
          <w:i w:val="false"/>
          <w:color w:val="000000"/>
        </w:rPr>
        <w:t>
ауылдық (селолық), ауылдық әкім аппараттарының</w:t>
      </w:r>
      <w:r>
        <w:br/>
      </w:r>
      <w:r>
        <w:rPr>
          <w:rFonts w:ascii="Times New Roman"/>
          <w:b/>
          <w:i w:val="false"/>
          <w:color w:val="000000"/>
        </w:rPr>
        <w:t>
бюджеттік бағдарламалар тізбесі</w:t>
      </w:r>
    </w:p>
    <w:p>
      <w:pPr>
        <w:spacing w:after="0"/>
        <w:ind w:left="0"/>
        <w:jc w:val="both"/>
      </w:pPr>
      <w:r>
        <w:rPr>
          <w:rFonts w:ascii="Times New Roman"/>
          <w:b w:val="false"/>
          <w:i w:val="false"/>
          <w:color w:val="ff0000"/>
          <w:sz w:val="28"/>
        </w:rPr>
        <w:t xml:space="preserve">      Ескерту. 4-қосымша жаңа редакцияда - Қостанай облысы Денисов ауданы мәслихатының 2010.10.21 </w:t>
      </w:r>
      <w:r>
        <w:rPr>
          <w:rFonts w:ascii="Times New Roman"/>
          <w:b w:val="false"/>
          <w:i w:val="false"/>
          <w:color w:val="ff0000"/>
          <w:sz w:val="28"/>
        </w:rPr>
        <w:t>№ 242</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241"/>
        <w:gridCol w:w="673"/>
        <w:gridCol w:w="653"/>
        <w:gridCol w:w="7413"/>
        <w:gridCol w:w="225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селосы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33582</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 көрсетулер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10384</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10384</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10384</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10384</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4357</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4357</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4357</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және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11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 стратегиясын</w:t>
            </w:r>
            <w:r>
              <w:br/>
            </w:r>
            <w:r>
              <w:rPr>
                <w:rFonts w:ascii="Times New Roman"/>
                <w:b w:val="false"/>
                <w:i w:val="false"/>
                <w:color w:val="000000"/>
                <w:sz w:val="20"/>
              </w:rPr>
              <w:t>
іске асыру шеңберінде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әлеуметтік жобаларды</w:t>
            </w:r>
            <w:r>
              <w:br/>
            </w:r>
            <w:r>
              <w:rPr>
                <w:rFonts w:ascii="Times New Roman"/>
                <w:b w:val="false"/>
                <w:i w:val="false"/>
                <w:color w:val="000000"/>
                <w:sz w:val="20"/>
              </w:rPr>
              <w:t>
қаржыландыру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12441</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12441</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12441</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12441</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Некрасов селолық округі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 көрсетулер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бастауыш және жалпы</w:t>
            </w:r>
            <w:r>
              <w:br/>
            </w:r>
            <w:r>
              <w:rPr>
                <w:rFonts w:ascii="Times New Roman"/>
                <w:b w:val="false"/>
                <w:i w:val="false"/>
                <w:color w:val="000000"/>
                <w:sz w:val="20"/>
              </w:rPr>
              <w:t>
орта бiлiм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w:t>
            </w:r>
            <w:r>
              <w:br/>
            </w:r>
            <w:r>
              <w:rPr>
                <w:rFonts w:ascii="Times New Roman"/>
                <w:b w:val="false"/>
                <w:i w:val="false"/>
                <w:color w:val="000000"/>
                <w:sz w:val="20"/>
              </w:rPr>
              <w:t>
және кері алып келуді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Тельман селолық округі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 көрсетулер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 селолық округі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 көрсетулер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Архангельск селолық округі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6342</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 көрсетулер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w:t>
            </w:r>
          </w:p>
        </w:tc>
      </w:tr>
      <w:tr>
        <w:trPr>
          <w:trHeight w:val="5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w:t>
            </w:r>
            <w:r>
              <w:br/>
            </w:r>
            <w:r>
              <w:rPr>
                <w:rFonts w:ascii="Times New Roman"/>
                <w:b w:val="false"/>
                <w:i w:val="false"/>
                <w:color w:val="000000"/>
                <w:sz w:val="20"/>
              </w:rPr>
              <w:t>
бар қаланың, кенттің, ауылдың</w:t>
            </w:r>
            <w:r>
              <w:br/>
            </w:r>
            <w:r>
              <w:rPr>
                <w:rFonts w:ascii="Times New Roman"/>
                <w:b w:val="false"/>
                <w:i w:val="false"/>
                <w:color w:val="000000"/>
                <w:sz w:val="20"/>
              </w:rPr>
              <w:t>
(селоның), ауылдық (селолық)</w:t>
            </w:r>
            <w:r>
              <w:br/>
            </w:r>
            <w:r>
              <w:rPr>
                <w:rFonts w:ascii="Times New Roman"/>
                <w:b w:val="false"/>
                <w:i w:val="false"/>
                <w:color w:val="000000"/>
                <w:sz w:val="20"/>
              </w:rPr>
              <w:t>
округтің әкімі аппаратының қызметін</w:t>
            </w:r>
            <w:r>
              <w:br/>
            </w:r>
            <w:r>
              <w:rPr>
                <w:rFonts w:ascii="Times New Roman"/>
                <w:b w:val="false"/>
                <w:i w:val="false"/>
                <w:color w:val="000000"/>
                <w:sz w:val="20"/>
              </w:rPr>
              <w:t>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селолық округі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4687</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 көрсетулер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4687</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4687</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4687</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4687</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Әйет селолық округі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5252</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 көрсетулер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5252</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5252</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5252</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5252</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Заәйет селолық округі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 көрсетулер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Комаров селолық округі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5167</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 көрсетулер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5167</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5167</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5167</w:t>
            </w:r>
          </w:p>
        </w:tc>
      </w:tr>
      <w:tr>
        <w:trPr>
          <w:trHeight w:val="9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5167</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Қрым селолық округі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 көрсетулер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3980</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3980</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3980</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Красноармейск селолық округі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 көрсетулер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 селолық округі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5036</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 көрсетулер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5036</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5036</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5036</w:t>
            </w:r>
          </w:p>
        </w:tc>
      </w:tr>
      <w:tr>
        <w:trPr>
          <w:trHeight w:val="8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5036</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Свердлов селолық округі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4904</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 көрсетулер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4904</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4904</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4904</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4904</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селолық округі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 көрсетулер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Перелески село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4849</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 көрсетулер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 w:id="5"/>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21 желтоқсандағы </w:t>
      </w:r>
      <w:r>
        <w:br/>
      </w:r>
      <w:r>
        <w:rPr>
          <w:rFonts w:ascii="Times New Roman"/>
          <w:b w:val="false"/>
          <w:i w:val="false"/>
          <w:color w:val="000000"/>
          <w:sz w:val="28"/>
        </w:rPr>
        <w:t xml:space="preserve">
№ 170 шешіміне 5 қосымшасы </w:t>
      </w:r>
    </w:p>
    <w:bookmarkEnd w:id="5"/>
    <w:p>
      <w:pPr>
        <w:spacing w:after="0"/>
        <w:ind w:left="0"/>
        <w:jc w:val="left"/>
      </w:pPr>
      <w:r>
        <w:rPr>
          <w:rFonts w:ascii="Times New Roman"/>
          <w:b/>
          <w:i w:val="false"/>
          <w:color w:val="000000"/>
        </w:rPr>
        <w:t xml:space="preserve"> 2010 жылға арналған аудандық бюджеттің орындалуы</w:t>
      </w:r>
      <w:r>
        <w:br/>
      </w:r>
      <w:r>
        <w:rPr>
          <w:rFonts w:ascii="Times New Roman"/>
          <w:b/>
          <w:i w:val="false"/>
          <w:color w:val="000000"/>
        </w:rPr>
        <w:t>
процессіндегі секвестрге жатпайтын бюджеттік</w:t>
      </w:r>
      <w:r>
        <w:br/>
      </w:r>
      <w:r>
        <w:rPr>
          <w:rFonts w:ascii="Times New Roman"/>
          <w:b/>
          <w:i w:val="false"/>
          <w:color w:val="000000"/>
        </w:rPr>
        <w:t>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533"/>
        <w:gridCol w:w="933"/>
        <w:gridCol w:w="793"/>
        <w:gridCol w:w="867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0" w:hRule="atLeast"/>
        </w:trPr>
        <w:tc>
          <w:tcPr>
            <w:tcW w:w="0" w:type="auto"/>
            <w:vMerge/>
            <w:tcBorders>
              <w:top w:val="nil"/>
              <w:left w:val="single" w:color="cfcfcf" w:sz="5"/>
              <w:bottom w:val="single" w:color="cfcfcf" w:sz="5"/>
              <w:right w:val="single" w:color="cfcfcf" w:sz="5"/>
            </w:tcBorders>
          </w:tcP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