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4112" w14:textId="a4c41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Жангелдин ауданының көлемінде базарларда бір күнге төленетін бір жолғы талон төлемін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2009 жылғы 8 сәуірдегі № 104 шешімі. Қостанай облысы Жангелдин ауданының Әділет басқармасында 2009 жылы 15 мамырда № 9-9-103 тіркелді. Күші жойылды - Қостанай облысы Жангелдин ауданы мәслихатының 2010 жылғы 22 желтоқсандағы № 206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Күші жойылды - Қостанай облысы Жангелдин ауданы мәслихатының 2010.12.22 № 206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2008 жылғы 10 желтоқсандағы № 100-IV "Салық және бюджетке төленетін басқа да міндетті төлемдер туралы" Қазақстан Республикасының кодексін (Салық кодексін) қолданысқа енгізу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36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Жангелдин аудандық мәслихатының кезектен тыс сессиясы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ауданының көлемінде базарларда бір күнге төленетін бір жолғы талон төлемі қосымшаға сәйкес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Жангелдин аудандық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кезектен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төрағасы, мәслихат хатшысы                 Т. Даркенов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"Жангелдин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Х. Зейнеке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08.04.2009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8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104 шешімімен бекітілген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Жангелдин ауданының көлемінде базарларда бір күнге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төленетін бір жолғы талондарының құны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5293"/>
        <w:gridCol w:w="5053"/>
      </w:tblGrid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ызмет 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рі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есептік 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рсеткіш (пайыз м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лшерінде)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тауарларын сату үшін (киім-кешек және шаруашылық тауарлары)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тауарларын сату үшін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ауылшаруашылық өнімдерін (сүт тағамдары мен одан жасалған өнімдерін қымыз, май т.б.) сату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бағбандық, басқа өнімдерін (көкөніс, жәміс және басқа да өнімдер) сату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</w:t>
            </w:r>
          </w:p>
        </w:tc>
      </w:tr>
      <w:tr>
        <w:trPr>
          <w:trHeight w:val="1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ауылшаруашылық өнімдерін (мал және құс етінің кез-келген түрін) сату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