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1a84a" w14:textId="7e1a8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ауданының 2010-2012 жылдарға арналған аудандық бюджеті туралы</w:t>
      </w:r>
    </w:p>
    <w:p>
      <w:pPr>
        <w:spacing w:after="0"/>
        <w:ind w:left="0"/>
        <w:jc w:val="both"/>
      </w:pPr>
      <w:r>
        <w:rPr>
          <w:rFonts w:ascii="Times New Roman"/>
          <w:b w:val="false"/>
          <w:i w:val="false"/>
          <w:color w:val="000000"/>
          <w:sz w:val="28"/>
        </w:rPr>
        <w:t>Қостанай облысы Қамысты ауданы мәслихатының 2009 жылғы 22 желтоқсандағы № 190 шешімі. Қостанай облысы Қамысты ауданының Әділет басқармасында 2009 жылғы 31 желтоқсанда № 9-11-99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сәйкес Қамысты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Қамысты ауданының 2010-2012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2010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1228925,8 мың теңге, оның ішінде:</w:t>
      </w:r>
      <w:r>
        <w:br/>
      </w:r>
      <w:r>
        <w:rPr>
          <w:rFonts w:ascii="Times New Roman"/>
          <w:b w:val="false"/>
          <w:i w:val="false"/>
          <w:color w:val="000000"/>
          <w:sz w:val="28"/>
        </w:rPr>
        <w:t>
      салықтық түсімдер – 352026,0 мың теңге;</w:t>
      </w:r>
      <w:r>
        <w:br/>
      </w:r>
      <w:r>
        <w:rPr>
          <w:rFonts w:ascii="Times New Roman"/>
          <w:b w:val="false"/>
          <w:i w:val="false"/>
          <w:color w:val="000000"/>
          <w:sz w:val="28"/>
        </w:rPr>
        <w:t>
      салықтық емес түсімдер – 2300,0 мың теңге;</w:t>
      </w:r>
      <w:r>
        <w:br/>
      </w:r>
      <w:r>
        <w:rPr>
          <w:rFonts w:ascii="Times New Roman"/>
          <w:b w:val="false"/>
          <w:i w:val="false"/>
          <w:color w:val="000000"/>
          <w:sz w:val="28"/>
        </w:rPr>
        <w:t>
      трансферттердің түсімдері бойынша – 874599,0 мың теңге;</w:t>
      </w:r>
      <w:r>
        <w:br/>
      </w:r>
      <w:r>
        <w:rPr>
          <w:rFonts w:ascii="Times New Roman"/>
          <w:b w:val="false"/>
          <w:i w:val="false"/>
          <w:color w:val="000000"/>
          <w:sz w:val="28"/>
        </w:rPr>
        <w:t>
</w:t>
      </w:r>
      <w:r>
        <w:rPr>
          <w:rFonts w:ascii="Times New Roman"/>
          <w:b w:val="false"/>
          <w:i w:val="false"/>
          <w:color w:val="000000"/>
          <w:sz w:val="28"/>
        </w:rPr>
        <w:t>
      2) шығындар – 1244941,3 мың теңге;</w:t>
      </w:r>
      <w:r>
        <w:br/>
      </w:r>
      <w:r>
        <w:rPr>
          <w:rFonts w:ascii="Times New Roman"/>
          <w:b w:val="false"/>
          <w:i w:val="false"/>
          <w:color w:val="000000"/>
          <w:sz w:val="28"/>
        </w:rPr>
        <w:t>
      3) таза бюджеттік кредиттеу – 13936,4 мың теңге, оның ішінде:</w:t>
      </w:r>
      <w:r>
        <w:br/>
      </w:r>
      <w:r>
        <w:rPr>
          <w:rFonts w:ascii="Times New Roman"/>
          <w:b w:val="false"/>
          <w:i w:val="false"/>
          <w:color w:val="000000"/>
          <w:sz w:val="28"/>
        </w:rPr>
        <w:t>
      бюджеттік кредиттер – 14233,0 мың теңге;</w:t>
      </w:r>
      <w:r>
        <w:br/>
      </w:r>
      <w:r>
        <w:rPr>
          <w:rFonts w:ascii="Times New Roman"/>
          <w:b w:val="false"/>
          <w:i w:val="false"/>
          <w:color w:val="000000"/>
          <w:sz w:val="28"/>
        </w:rPr>
        <w:t>
      бюджеттік кредиттерді өтеу- 296,6 мың теңге;</w:t>
      </w:r>
      <w:r>
        <w:br/>
      </w:r>
      <w:r>
        <w:rPr>
          <w:rFonts w:ascii="Times New Roman"/>
          <w:b w:val="false"/>
          <w:i w:val="false"/>
          <w:color w:val="000000"/>
          <w:sz w:val="28"/>
        </w:rPr>
        <w:t>
      4) қаржы активтерімен операциялар бойынша сальдо – 14600,0 мың теңге, оның ішінде:</w:t>
      </w:r>
      <w:r>
        <w:br/>
      </w:r>
      <w:r>
        <w:rPr>
          <w:rFonts w:ascii="Times New Roman"/>
          <w:b w:val="false"/>
          <w:i w:val="false"/>
          <w:color w:val="000000"/>
          <w:sz w:val="28"/>
        </w:rPr>
        <w:t>
      қаржы активтерін сатып алу- 14600,0 мың теңге;</w:t>
      </w:r>
      <w:r>
        <w:br/>
      </w:r>
      <w:r>
        <w:rPr>
          <w:rFonts w:ascii="Times New Roman"/>
          <w:b w:val="false"/>
          <w:i w:val="false"/>
          <w:color w:val="000000"/>
          <w:sz w:val="28"/>
        </w:rPr>
        <w:t>
      5) бюджет тапшылығы – -44551,9 мың теңге;</w:t>
      </w:r>
      <w:r>
        <w:br/>
      </w:r>
      <w:r>
        <w:rPr>
          <w:rFonts w:ascii="Times New Roman"/>
          <w:b w:val="false"/>
          <w:i w:val="false"/>
          <w:color w:val="000000"/>
          <w:sz w:val="28"/>
        </w:rPr>
        <w:t>
      бюджет тапшылығын қаржыландыру – 44551,9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Қамысты ауданы мәслихатының 2010.10.22 </w:t>
      </w:r>
      <w:r>
        <w:rPr>
          <w:rFonts w:ascii="Times New Roman"/>
          <w:b w:val="false"/>
          <w:i w:val="false"/>
          <w:color w:val="000000"/>
          <w:sz w:val="28"/>
        </w:rPr>
        <w:t>№ 250</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2010 жылға арналған аудандық бюджетте облыстық бюджеттен аудандық бюджетке берілетін субвенциялар көлемі 641491,0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3. 2010 жылға арналған аудандық бюджетте облыстық бюджеттен алынатын нысаналы ағымдағы трансферттер және дамуға арналған трансферттер бекітілсін:</w:t>
      </w:r>
      <w:r>
        <w:br/>
      </w:r>
      <w:r>
        <w:rPr>
          <w:rFonts w:ascii="Times New Roman"/>
          <w:b w:val="false"/>
          <w:i w:val="false"/>
          <w:color w:val="000000"/>
          <w:sz w:val="28"/>
        </w:rPr>
        <w:t>
      1) білім беру ұйымдарының материалдық–техникалық базаларын нығайтуға - 12000,0 мың теңге, оның ішінде:</w:t>
      </w:r>
      <w:r>
        <w:br/>
      </w:r>
      <w:r>
        <w:rPr>
          <w:rFonts w:ascii="Times New Roman"/>
          <w:b w:val="false"/>
          <w:i w:val="false"/>
          <w:color w:val="000000"/>
          <w:sz w:val="28"/>
        </w:rPr>
        <w:t>
      - химия және авто істері кабинеттерін оқу жабдықтарымен жарақтандыруға - 12000,0 мың теңге;</w:t>
      </w:r>
      <w:r>
        <w:br/>
      </w:r>
      <w:r>
        <w:rPr>
          <w:rFonts w:ascii="Times New Roman"/>
          <w:b w:val="false"/>
          <w:i w:val="false"/>
          <w:color w:val="000000"/>
          <w:sz w:val="28"/>
        </w:rPr>
        <w:t>
</w:t>
      </w:r>
      <w:r>
        <w:rPr>
          <w:rFonts w:ascii="Times New Roman"/>
          <w:b w:val="false"/>
          <w:i w:val="false"/>
          <w:color w:val="000000"/>
          <w:sz w:val="28"/>
        </w:rPr>
        <w:t>
      2) халықтың әлеуметтік қорғалатын топтары қатарынан жастарға әлеуметтік көмек көрсетуге - 1912,0 мың теңге;</w:t>
      </w:r>
      <w:r>
        <w:br/>
      </w:r>
      <w:r>
        <w:rPr>
          <w:rFonts w:ascii="Times New Roman"/>
          <w:b w:val="false"/>
          <w:i w:val="false"/>
          <w:color w:val="000000"/>
          <w:sz w:val="28"/>
        </w:rPr>
        <w:t>
      3) өңірлік жұмыспен қамту және кадрларды қайта даярлаудың стратегиясын іске асыру шеңберінде кенттерде, ауылдарда (селоларда), ауылдық (селолық) округтерде әлеуметтік жобаларды қаржыландыруға- 4750,0 мың теңге, оның ішінде:</w:t>
      </w:r>
      <w:r>
        <w:br/>
      </w:r>
      <w:r>
        <w:rPr>
          <w:rFonts w:ascii="Times New Roman"/>
          <w:b w:val="false"/>
          <w:i w:val="false"/>
          <w:color w:val="000000"/>
          <w:sz w:val="28"/>
        </w:rPr>
        <w:t>
      Қамысты селосында - 2750,0 мың теңге;</w:t>
      </w:r>
      <w:r>
        <w:br/>
      </w:r>
      <w:r>
        <w:rPr>
          <w:rFonts w:ascii="Times New Roman"/>
          <w:b w:val="false"/>
          <w:i w:val="false"/>
          <w:color w:val="000000"/>
          <w:sz w:val="28"/>
        </w:rPr>
        <w:t>
      Дружба селосында - 1000,0 мың теңге;</w:t>
      </w:r>
      <w:r>
        <w:br/>
      </w:r>
      <w:r>
        <w:rPr>
          <w:rFonts w:ascii="Times New Roman"/>
          <w:b w:val="false"/>
          <w:i w:val="false"/>
          <w:color w:val="000000"/>
          <w:sz w:val="28"/>
        </w:rPr>
        <w:t>
      Клочков селосында - 1000,0 мың теңге;</w:t>
      </w:r>
      <w:r>
        <w:br/>
      </w:r>
      <w:r>
        <w:rPr>
          <w:rFonts w:ascii="Times New Roman"/>
          <w:b w:val="false"/>
          <w:i w:val="false"/>
          <w:color w:val="000000"/>
          <w:sz w:val="28"/>
        </w:rPr>
        <w:t>
</w:t>
      </w:r>
      <w:r>
        <w:rPr>
          <w:rFonts w:ascii="Times New Roman"/>
          <w:b w:val="false"/>
          <w:i w:val="false"/>
          <w:color w:val="000000"/>
          <w:sz w:val="28"/>
        </w:rPr>
        <w:t>
      4) Қостанай облысы Қамысты ауданының Свободный селосында орта мектептің ғимаратын күрделі жөндеуге - 12850,0 мың теңге;</w:t>
      </w:r>
      <w:r>
        <w:br/>
      </w:r>
      <w:r>
        <w:rPr>
          <w:rFonts w:ascii="Times New Roman"/>
          <w:b w:val="false"/>
          <w:i w:val="false"/>
          <w:color w:val="000000"/>
          <w:sz w:val="28"/>
        </w:rPr>
        <w:t>
      5) коммуналдық меншік объектілерінің материалдық–техникалық базаларын нығайтуға - 14600,0 мың теңге;</w:t>
      </w:r>
      <w:r>
        <w:br/>
      </w:r>
      <w:r>
        <w:rPr>
          <w:rFonts w:ascii="Times New Roman"/>
          <w:b w:val="false"/>
          <w:i w:val="false"/>
          <w:color w:val="000000"/>
          <w:sz w:val="28"/>
        </w:rPr>
        <w:t>
</w:t>
      </w:r>
      <w:r>
        <w:rPr>
          <w:rFonts w:ascii="Times New Roman"/>
          <w:b w:val="false"/>
          <w:i w:val="false"/>
          <w:color w:val="000000"/>
          <w:sz w:val="28"/>
        </w:rPr>
        <w:t>
      6) Ұлы Отан соғысындағы Жеңістің 65-жылдығына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жылдары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төлеуге - 393,0 мың теңге;</w:t>
      </w:r>
      <w:r>
        <w:br/>
      </w:r>
      <w:r>
        <w:rPr>
          <w:rFonts w:ascii="Times New Roman"/>
          <w:b w:val="false"/>
          <w:i w:val="false"/>
          <w:color w:val="000000"/>
          <w:sz w:val="28"/>
        </w:rPr>
        <w:t>
</w:t>
      </w:r>
      <w:r>
        <w:rPr>
          <w:rFonts w:ascii="Times New Roman"/>
          <w:b w:val="false"/>
          <w:i w:val="false"/>
          <w:color w:val="000000"/>
          <w:sz w:val="28"/>
        </w:rPr>
        <w:t>
      7) аудандық әкімдік ғимаратының шатырын күрделі жөндеуге- 18376,6 мың теңге.</w:t>
      </w:r>
      <w:r>
        <w:br/>
      </w:r>
      <w:r>
        <w:rPr>
          <w:rFonts w:ascii="Times New Roman"/>
          <w:b w:val="false"/>
          <w:i w:val="false"/>
          <w:color w:val="000000"/>
          <w:sz w:val="28"/>
        </w:rPr>
        <w:t>
</w:t>
      </w:r>
      <w:r>
        <w:rPr>
          <w:rFonts w:ascii="Times New Roman"/>
          <w:b w:val="false"/>
          <w:i w:val="false"/>
          <w:color w:val="ff0000"/>
          <w:sz w:val="28"/>
        </w:rPr>
        <w:t>      Ескерту. 3-тармаққа өзгерту енгізілді</w:t>
      </w:r>
      <w:r>
        <w:rPr>
          <w:rFonts w:ascii="Times New Roman"/>
          <w:b w:val="false"/>
          <w:i w:val="false"/>
          <w:color w:val="ff0000"/>
          <w:sz w:val="28"/>
        </w:rPr>
        <w:t xml:space="preserve"> - Қостанай облысы Қамысты ауданы мәслихатының 2010.04.20 </w:t>
      </w:r>
      <w:r>
        <w:rPr>
          <w:rFonts w:ascii="Times New Roman"/>
          <w:b w:val="false"/>
          <w:i w:val="false"/>
          <w:color w:val="000000"/>
          <w:sz w:val="28"/>
        </w:rPr>
        <w:t>№ 216</w:t>
      </w:r>
      <w:r>
        <w:rPr>
          <w:rFonts w:ascii="Times New Roman"/>
          <w:b w:val="false"/>
          <w:i w:val="false"/>
          <w:color w:val="ff0000"/>
          <w:sz w:val="28"/>
        </w:rPr>
        <w:t xml:space="preserve"> (2010 жылғы 1 қаңтардан бастап қолданысқа енгізіледі); 2010.10.22 </w:t>
      </w:r>
      <w:r>
        <w:rPr>
          <w:rFonts w:ascii="Times New Roman"/>
          <w:b w:val="false"/>
          <w:i w:val="false"/>
          <w:color w:val="000000"/>
          <w:sz w:val="28"/>
        </w:rPr>
        <w:t>№ 250</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3-1. 2010 жылға арналған аудандық бюджетте мемлекеттік коммуналдық тұрғын үй қорының тұрғын үйін салуға және (немесе) сатып алуды дамытуға мынадай мөлшерлерде нысаналы трансферттердің түсімдері көзделгені ескерілсін:</w:t>
      </w:r>
      <w:r>
        <w:br/>
      </w:r>
      <w:r>
        <w:rPr>
          <w:rFonts w:ascii="Times New Roman"/>
          <w:b w:val="false"/>
          <w:i w:val="false"/>
          <w:color w:val="000000"/>
          <w:sz w:val="28"/>
        </w:rPr>
        <w:t>
      республикалық бюджеттен - 50614,0 мың теңге;</w:t>
      </w:r>
      <w:r>
        <w:br/>
      </w:r>
      <w:r>
        <w:rPr>
          <w:rFonts w:ascii="Times New Roman"/>
          <w:b w:val="false"/>
          <w:i w:val="false"/>
          <w:color w:val="000000"/>
          <w:sz w:val="28"/>
        </w:rPr>
        <w:t>
      облыстық бюджеттен - 22702,0 мың теңге.</w:t>
      </w:r>
      <w:r>
        <w:br/>
      </w: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Қостанай облысы Қамысты ауданы мәслихатының 2010.04.20 </w:t>
      </w:r>
      <w:r>
        <w:rPr>
          <w:rFonts w:ascii="Times New Roman"/>
          <w:b w:val="false"/>
          <w:i w:val="false"/>
          <w:color w:val="000000"/>
          <w:sz w:val="28"/>
        </w:rPr>
        <w:t>№ 216</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3-2. 2010 жылға арналған аудандық бюджетте республикалық бюджеттен мынадай мөлшерлерде ағымдағы нысаналы трансферттердің түсімдері көзделгені ескерілсін:</w:t>
      </w:r>
      <w:r>
        <w:br/>
      </w:r>
      <w:r>
        <w:rPr>
          <w:rFonts w:ascii="Times New Roman"/>
          <w:b w:val="false"/>
          <w:i w:val="false"/>
          <w:color w:val="000000"/>
          <w:sz w:val="28"/>
        </w:rPr>
        <w:t>
      2859,0 мың теңге - мектепке дейiнгi бiлiм беру ұйымдарын, орта, техникалық және кәсіптік, орта білімнен кейінгі білім беру ұйымдарын, біліктілігін арттыру институттарын "Өзін- өзі тану" пәні бойынша оқу материалдарымен қамтамасыз етуге;</w:t>
      </w:r>
      <w:r>
        <w:br/>
      </w:r>
      <w:r>
        <w:rPr>
          <w:rFonts w:ascii="Times New Roman"/>
          <w:b w:val="false"/>
          <w:i w:val="false"/>
          <w:color w:val="000000"/>
          <w:sz w:val="28"/>
        </w:rPr>
        <w:t>
      13727,0 мың теңге - Қазақстан Республикасында білім беруді дамытудың 2005 - 2010 жылдарға арналған мемлекеттік бағдарламасын іске асыруға, оның ішінде:</w:t>
      </w:r>
      <w:r>
        <w:br/>
      </w:r>
      <w:r>
        <w:rPr>
          <w:rFonts w:ascii="Times New Roman"/>
          <w:b w:val="false"/>
          <w:i w:val="false"/>
          <w:color w:val="000000"/>
          <w:sz w:val="28"/>
        </w:rPr>
        <w:t>
      8190,0 мың теңге - негізгі орта және жалпы орта білім беру мемлекеттік мекемелерінде физика, химия, биология кабинеттерін оқу құралдарымен жабдықтауға;</w:t>
      </w:r>
      <w:r>
        <w:br/>
      </w:r>
      <w:r>
        <w:rPr>
          <w:rFonts w:ascii="Times New Roman"/>
          <w:b w:val="false"/>
          <w:i w:val="false"/>
          <w:color w:val="000000"/>
          <w:sz w:val="28"/>
        </w:rPr>
        <w:t>
      5537,0 мың теңге - бастауыш, негізгі орта және жалпы орта білім беру мемлекеттік мекемелерінде лингафондық және мультимедиялық кабинеттерін жасауға;</w:t>
      </w:r>
      <w:r>
        <w:br/>
      </w:r>
      <w:r>
        <w:rPr>
          <w:rFonts w:ascii="Times New Roman"/>
          <w:b w:val="false"/>
          <w:i w:val="false"/>
          <w:color w:val="000000"/>
          <w:sz w:val="28"/>
        </w:rPr>
        <w:t>
      2389,0 мың теңге -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бөлімдерде, мекемелерде, әскери-оқу орындарында әскери қызмет өткерген, "1941-1945 жылдары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шығарылғандарға, Ұлы Отан соғысы жылдарында тылда кемінде алты ай жұмыс істеген (қызмет істеген) тұлғаларға біржолғы материалдық көмек төлеуге;</w:t>
      </w:r>
      <w:r>
        <w:br/>
      </w:r>
      <w:r>
        <w:rPr>
          <w:rFonts w:ascii="Times New Roman"/>
          <w:b w:val="false"/>
          <w:i w:val="false"/>
          <w:color w:val="000000"/>
          <w:sz w:val="28"/>
        </w:rPr>
        <w:t>
      9600,0 мың теңге- әлеуметтік жұмыс орындары және жастар тәжірибесі бағдарламасын кеңейтуге;</w:t>
      </w:r>
      <w:r>
        <w:br/>
      </w:r>
      <w:r>
        <w:rPr>
          <w:rFonts w:ascii="Times New Roman"/>
          <w:b w:val="false"/>
          <w:i w:val="false"/>
          <w:color w:val="000000"/>
          <w:sz w:val="28"/>
        </w:rPr>
        <w:t>
      7780,0 - мемлекеттік атаулы әлеуметтік көмек пен 18 жасқа дейінгі балаларға ай сайынғы мемлекеттік жәрдемақы төлеуге, оның ішінде:</w:t>
      </w:r>
      <w:r>
        <w:br/>
      </w:r>
      <w:r>
        <w:rPr>
          <w:rFonts w:ascii="Times New Roman"/>
          <w:b w:val="false"/>
          <w:i w:val="false"/>
          <w:color w:val="000000"/>
          <w:sz w:val="28"/>
        </w:rPr>
        <w:t>
      647,0 мың теңге - мемлекеттік атаулы әлеуметтік көмекті төлеуге;</w:t>
      </w:r>
      <w:r>
        <w:br/>
      </w:r>
      <w:r>
        <w:rPr>
          <w:rFonts w:ascii="Times New Roman"/>
          <w:b w:val="false"/>
          <w:i w:val="false"/>
          <w:color w:val="000000"/>
          <w:sz w:val="28"/>
        </w:rPr>
        <w:t>
      7133,0 мың теңге - 18 жасқа дейінгі балаларға мемлекеттік жәрдемақы төлеуге;</w:t>
      </w:r>
      <w:r>
        <w:br/>
      </w:r>
      <w:r>
        <w:rPr>
          <w:rFonts w:ascii="Times New Roman"/>
          <w:b w:val="false"/>
          <w:i w:val="false"/>
          <w:color w:val="000000"/>
          <w:sz w:val="28"/>
        </w:rPr>
        <w:t>
      10396,0 мың теңге - эпизоотияға қарсы іс-шараларды жүргізуге;</w:t>
      </w:r>
      <w:r>
        <w:br/>
      </w:r>
      <w:r>
        <w:rPr>
          <w:rFonts w:ascii="Times New Roman"/>
          <w:b w:val="false"/>
          <w:i w:val="false"/>
          <w:color w:val="000000"/>
          <w:sz w:val="28"/>
        </w:rPr>
        <w:t>
      3691,2 мың теңге - ауылдық елді мекендердің әлеуметтік сала мамандарын әлеуметтік қолдау шараларын іске асыру үшін;</w:t>
      </w:r>
      <w:r>
        <w:br/>
      </w:r>
      <w:r>
        <w:rPr>
          <w:rFonts w:ascii="Times New Roman"/>
          <w:b w:val="false"/>
          <w:i w:val="false"/>
          <w:color w:val="000000"/>
          <w:sz w:val="28"/>
        </w:rPr>
        <w:t>
      16069,0 мың теңге - ветеринария саласындағы жергілікті атқарушы органдардың бөлімшелерін ұстауға.</w:t>
      </w:r>
      <w:r>
        <w:br/>
      </w:r>
      <w:r>
        <w:rPr>
          <w:rFonts w:ascii="Times New Roman"/>
          <w:b w:val="false"/>
          <w:i w:val="false"/>
          <w:color w:val="000000"/>
          <w:sz w:val="28"/>
        </w:rPr>
        <w:t>
      2000,0 мың теңге- мектепке дейінгі білім беру ұйымдарындағы мемлекеттік білім беру тапсырысын іске асыруға (2010 жылғы 1 қыркүйектен бастап Қарабатыр селосында балалар бақшасын ұстауға);</w:t>
      </w:r>
      <w:r>
        <w:br/>
      </w:r>
      <w:r>
        <w:rPr>
          <w:rFonts w:ascii="Times New Roman"/>
          <w:b w:val="false"/>
          <w:i w:val="false"/>
          <w:color w:val="000000"/>
          <w:sz w:val="28"/>
        </w:rPr>
        <w:t>
      26400,0 мың теңге - жаңадан іске қосылатын білім беру нысандарын ұстауға.</w:t>
      </w:r>
      <w:r>
        <w:br/>
      </w: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Қостанай облысы Қамысты ауданы мәслихатының 2010.10.22 </w:t>
      </w:r>
      <w:r>
        <w:rPr>
          <w:rFonts w:ascii="Times New Roman"/>
          <w:b w:val="false"/>
          <w:i w:val="false"/>
          <w:color w:val="000000"/>
          <w:sz w:val="28"/>
        </w:rPr>
        <w:t>№ 250</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3-3. 2010 жылға арналған аудандық бюджетте республикалық бюджеттен мынадай мөлшерлерде бюджеттік кредиттердің түсімдері көзделгені ескерілсін:</w:t>
      </w:r>
      <w:r>
        <w:br/>
      </w:r>
      <w:r>
        <w:rPr>
          <w:rFonts w:ascii="Times New Roman"/>
          <w:b w:val="false"/>
          <w:i w:val="false"/>
          <w:color w:val="000000"/>
          <w:sz w:val="28"/>
        </w:rPr>
        <w:t>
      14233,0 мың теңге - ауылдық елді мекендердің әлеуметтік сала мамандарын әлеуметтік қолдау шараларын іске асыру үшін.</w:t>
      </w:r>
      <w:r>
        <w:br/>
      </w:r>
      <w:r>
        <w:rPr>
          <w:rFonts w:ascii="Times New Roman"/>
          <w:b w:val="false"/>
          <w:i w:val="false"/>
          <w:color w:val="000000"/>
          <w:sz w:val="28"/>
        </w:rPr>
        <w:t>
</w:t>
      </w:r>
      <w:r>
        <w:rPr>
          <w:rFonts w:ascii="Times New Roman"/>
          <w:b w:val="false"/>
          <w:i w:val="false"/>
          <w:color w:val="ff0000"/>
          <w:sz w:val="28"/>
        </w:rPr>
        <w:t xml:space="preserve">      Ескерту. Шешім 3-1, 3-2, 3-3 тармақтармен толықтырылды - Қостанай облысы Қамысты ауданы мәслихатының 2010.01.18 </w:t>
      </w:r>
      <w:r>
        <w:rPr>
          <w:rFonts w:ascii="Times New Roman"/>
          <w:b w:val="false"/>
          <w:i w:val="false"/>
          <w:color w:val="000000"/>
          <w:sz w:val="28"/>
        </w:rPr>
        <w:t>№ 202</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2010 жылға арналған аудандық бюджетте бюджет саласындағы еңбекақы қорының өзгеруіне байланысты және Қазақстан Республикасының 2007 жылғы 27 қарашадағы "Республикалық және облыстық бюджеттер, республикалық маңызы бар қала, астана бюджеттері арасындағы 2008-2010 жылдарға арналған жалпы сипаттағы трансферттердің көлемі туралы" Заңымен бекітілген, жалпы сипаттағы трансферттерді есептеген кезде көзделген әлеуметтік салық пен жеке табыс салығының салық салынатын базасының өзгеруін ескере отырып, 10878,0 мың теңге сомасында жоғарыдағы тұрған бюджетке нысаналы ағымдағы трансферттерді қайтару ескерілсін.</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Қамысты ауданы мәслихатының 2010.04.20 </w:t>
      </w:r>
      <w:r>
        <w:rPr>
          <w:rFonts w:ascii="Times New Roman"/>
          <w:b w:val="false"/>
          <w:i w:val="false"/>
          <w:color w:val="000000"/>
          <w:sz w:val="28"/>
        </w:rPr>
        <w:t>№ 216</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4-1. 2010 жылға арналған аудандық бюджетте мынадай мөлшерлерде нысаналы трансферттерді қайтару көзделгені ескерілсін:</w:t>
      </w:r>
      <w:r>
        <w:br/>
      </w:r>
      <w:r>
        <w:rPr>
          <w:rFonts w:ascii="Times New Roman"/>
          <w:b w:val="false"/>
          <w:i w:val="false"/>
          <w:color w:val="000000"/>
          <w:sz w:val="28"/>
        </w:rPr>
        <w:t>
      республикалық бюджетке 13,6 мың теңге сомасында;</w:t>
      </w:r>
      <w:r>
        <w:br/>
      </w:r>
      <w:r>
        <w:rPr>
          <w:rFonts w:ascii="Times New Roman"/>
          <w:b w:val="false"/>
          <w:i w:val="false"/>
          <w:color w:val="000000"/>
          <w:sz w:val="28"/>
        </w:rPr>
        <w:t>
      облыстық бюджетке 1,0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Шешім 4-1 тармақпен толықтырылды - Қостанай облысы Қамысты ауданы мәслихатының 2010.01.18 </w:t>
      </w:r>
      <w:r>
        <w:rPr>
          <w:rFonts w:ascii="Times New Roman"/>
          <w:b w:val="false"/>
          <w:i w:val="false"/>
          <w:color w:val="000000"/>
          <w:sz w:val="28"/>
        </w:rPr>
        <w:t>№ 202</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Қамысты ауданының жергілікті атқарушы органының 2010 жылға арналған резерві 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Қостанай облысы Қамысты ауданы мәслихатының 2010.04.20 </w:t>
      </w:r>
      <w:r>
        <w:rPr>
          <w:rFonts w:ascii="Times New Roman"/>
          <w:b w:val="false"/>
          <w:i w:val="false"/>
          <w:color w:val="000000"/>
          <w:sz w:val="28"/>
        </w:rPr>
        <w:t>№ 216</w:t>
      </w:r>
      <w:r>
        <w:rPr>
          <w:rFonts w:ascii="Times New Roman"/>
          <w:b w:val="false"/>
          <w:i w:val="false"/>
          <w:color w:val="ff0000"/>
          <w:sz w:val="28"/>
        </w:rPr>
        <w:t xml:space="preserve"> (2010 жылғы 1 қаңтардан бастап қолданысқа енгізіледі); 2010.10.22 </w:t>
      </w:r>
      <w:r>
        <w:rPr>
          <w:rFonts w:ascii="Times New Roman"/>
          <w:b w:val="false"/>
          <w:i w:val="false"/>
          <w:color w:val="000000"/>
          <w:sz w:val="28"/>
        </w:rPr>
        <w:t>№ 250</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6. 2010 жылға арналған аудан бюджетінің шығындарында "Жалпы білім беру" бағдарламасы бойынша ағымдағы ұстауға арналған шығындарының 1 пайызынан кем емес мөлшерінде жалпыға бірдей міндетті орта білім беру қорының шығындары ескерілсін.</w:t>
      </w:r>
      <w:r>
        <w:br/>
      </w:r>
      <w:r>
        <w:rPr>
          <w:rFonts w:ascii="Times New Roman"/>
          <w:b w:val="false"/>
          <w:i w:val="false"/>
          <w:color w:val="000000"/>
          <w:sz w:val="28"/>
        </w:rPr>
        <w:t>
</w:t>
      </w:r>
      <w:r>
        <w:rPr>
          <w:rFonts w:ascii="Times New Roman"/>
          <w:b w:val="false"/>
          <w:i w:val="false"/>
          <w:color w:val="000000"/>
          <w:sz w:val="28"/>
        </w:rPr>
        <w:t>
      7. 2010 жылға арналған аудан бюджетінің шығындарында ауылдық (селолық) жерде жұмыс істейтін әлеуметтік қамсыздандыру, білім беру, мәдениет және спорт салалары мамандарына 2010 жылға арналған аудандық бюджеттің қаражаты есебінен 25 пайызға жоғары лауазымдық жалақылар мен тарифтік ставкалар ескерілсін.</w:t>
      </w:r>
      <w:r>
        <w:br/>
      </w:r>
      <w:r>
        <w:rPr>
          <w:rFonts w:ascii="Times New Roman"/>
          <w:b w:val="false"/>
          <w:i w:val="false"/>
          <w:color w:val="000000"/>
          <w:sz w:val="28"/>
        </w:rPr>
        <w:t>
</w:t>
      </w:r>
      <w:r>
        <w:rPr>
          <w:rFonts w:ascii="Times New Roman"/>
          <w:b w:val="false"/>
          <w:i w:val="false"/>
          <w:color w:val="000000"/>
          <w:sz w:val="28"/>
        </w:rPr>
        <w:t xml:space="preserve">
      8.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бөлумен 2010-2012 жылдарға арналған аудандық бюджет дамуының бюджеттік бағдарламалар тізбесі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9. 2010 жылға арналған аудандық бюджетті атқару процесінде секвестрлеуге жатпайтын бюджеттік бағдарламалардың тізбесі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10. Ауылдық (селолық) округтердің бюджеттік бағдарламаларының тізбесі </w:t>
      </w:r>
      <w:r>
        <w:rPr>
          <w:rFonts w:ascii="Times New Roman"/>
          <w:b w:val="false"/>
          <w:i w:val="false"/>
          <w:color w:val="000000"/>
          <w:sz w:val="28"/>
        </w:rPr>
        <w:t>8-қосымшаға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кезекті сессиясының төрайымы               Т. Зиновенко</w:t>
      </w:r>
    </w:p>
    <w:p>
      <w:pPr>
        <w:spacing w:after="0"/>
        <w:ind w:left="0"/>
        <w:jc w:val="both"/>
      </w:pPr>
      <w:r>
        <w:rPr>
          <w:rFonts w:ascii="Times New Roman"/>
          <w:b w:val="false"/>
          <w:i/>
          <w:color w:val="000000"/>
          <w:sz w:val="28"/>
        </w:rPr>
        <w:t>      Қамысты аудандық</w:t>
      </w:r>
      <w:r>
        <w:br/>
      </w:r>
      <w:r>
        <w:rPr>
          <w:rFonts w:ascii="Times New Roman"/>
          <w:b w:val="false"/>
          <w:i w:val="false"/>
          <w:color w:val="000000"/>
          <w:sz w:val="28"/>
        </w:rPr>
        <w:t>
</w:t>
      </w:r>
      <w:r>
        <w:rPr>
          <w:rFonts w:ascii="Times New Roman"/>
          <w:b w:val="false"/>
          <w:i/>
          <w:color w:val="000000"/>
          <w:sz w:val="28"/>
        </w:rPr>
        <w:t>      мәслихатының хатшысы                      Б. Рақымжанов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Қамысты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 К. Нұржанова</w:t>
      </w:r>
      <w:r>
        <w:br/>
      </w:r>
      <w:r>
        <w:rPr>
          <w:rFonts w:ascii="Times New Roman"/>
          <w:b w:val="false"/>
          <w:i w:val="false"/>
          <w:color w:val="000000"/>
          <w:sz w:val="28"/>
        </w:rPr>
        <w:t>
</w:t>
      </w:r>
      <w:r>
        <w:rPr>
          <w:rFonts w:ascii="Times New Roman"/>
          <w:b w:val="false"/>
          <w:i/>
          <w:color w:val="000000"/>
          <w:sz w:val="28"/>
        </w:rPr>
        <w:t>      24 желтоқсан 2009 ж.</w:t>
      </w:r>
    </w:p>
    <w:bookmarkStart w:name="z13"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22 желтоқсандағы  </w:t>
      </w:r>
      <w:r>
        <w:br/>
      </w:r>
      <w:r>
        <w:rPr>
          <w:rFonts w:ascii="Times New Roman"/>
          <w:b w:val="false"/>
          <w:i w:val="false"/>
          <w:color w:val="000000"/>
          <w:sz w:val="28"/>
        </w:rPr>
        <w:t xml:space="preserve">
№ 190 шешіміне 1-қосымша    </w:t>
      </w:r>
    </w:p>
    <w:bookmarkEnd w:id="1"/>
    <w:p>
      <w:pPr>
        <w:spacing w:after="0"/>
        <w:ind w:left="0"/>
        <w:jc w:val="left"/>
      </w:pPr>
      <w:r>
        <w:rPr>
          <w:rFonts w:ascii="Times New Roman"/>
          <w:b/>
          <w:i w:val="false"/>
          <w:color w:val="000000"/>
        </w:rPr>
        <w:t xml:space="preserve"> Қамысты ауданының 2010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Қамысты ауданы мәслихатының 2010.10.22 </w:t>
      </w:r>
      <w:r>
        <w:rPr>
          <w:rFonts w:ascii="Times New Roman"/>
          <w:b w:val="false"/>
          <w:i w:val="false"/>
          <w:color w:val="ff0000"/>
          <w:sz w:val="28"/>
        </w:rPr>
        <w:t>№ 250</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613"/>
        <w:gridCol w:w="433"/>
        <w:gridCol w:w="8193"/>
        <w:gridCol w:w="199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1228925,8</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352026</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98821</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98821</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66628</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66628</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150965</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133910</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9477</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iшкi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34528</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құжаттар бергені үшін</w:t>
            </w:r>
            <w:r>
              <w:br/>
            </w:r>
            <w:r>
              <w:rPr>
                <w:rFonts w:ascii="Times New Roman"/>
                <w:b w:val="false"/>
                <w:i w:val="false"/>
                <w:color w:val="000000"/>
                <w:sz w:val="20"/>
              </w:rPr>
              <w:t>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алатын міндетті төлемдер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874599,8</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мемлекеттiк басқару</w:t>
            </w:r>
            <w:r>
              <w:br/>
            </w:r>
            <w:r>
              <w:rPr>
                <w:rFonts w:ascii="Times New Roman"/>
                <w:b w:val="false"/>
                <w:i w:val="false"/>
                <w:color w:val="000000"/>
                <w:sz w:val="20"/>
              </w:rPr>
              <w:t>
органдарынан алынатын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874599,8</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алынатын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874599,8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13"/>
        <w:gridCol w:w="773"/>
        <w:gridCol w:w="753"/>
        <w:gridCol w:w="6953"/>
        <w:gridCol w:w="203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1244941,3</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209280,6</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187490,5</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12418</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79478,5</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60712,9</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және</w:t>
            </w:r>
            <w:r>
              <w:br/>
            </w:r>
            <w:r>
              <w:rPr>
                <w:rFonts w:ascii="Times New Roman"/>
                <w:b w:val="false"/>
                <w:i w:val="false"/>
                <w:color w:val="000000"/>
                <w:sz w:val="20"/>
              </w:rPr>
              <w:t>
құрылыстарын күрделі жөндеу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18376,6</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95594</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 округ</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89358</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6236</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11155</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11155</w:t>
            </w:r>
          </w:p>
        </w:tc>
      </w:tr>
      <w:tr>
        <w:trPr>
          <w:trHeight w:val="9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бюджетінің атқарылуын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коммуналдық меншігін</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8919</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өткізуден түсетін сомалардың толық</w:t>
            </w:r>
            <w:r>
              <w:br/>
            </w:r>
            <w:r>
              <w:rPr>
                <w:rFonts w:ascii="Times New Roman"/>
                <w:b w:val="false"/>
                <w:i w:val="false"/>
                <w:color w:val="000000"/>
                <w:sz w:val="20"/>
              </w:rPr>
              <w:t>
жиналуын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10635,1</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10635,1</w:t>
            </w:r>
          </w:p>
        </w:tc>
      </w:tr>
      <w:tr>
        <w:trPr>
          <w:trHeight w:val="10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мен ауданды (облыстық</w:t>
            </w:r>
            <w:r>
              <w:br/>
            </w:r>
            <w:r>
              <w:rPr>
                <w:rFonts w:ascii="Times New Roman"/>
                <w:b w:val="false"/>
                <w:i w:val="false"/>
                <w:color w:val="000000"/>
                <w:sz w:val="20"/>
              </w:rPr>
              <w:t>
маңызы бар қаланы) басқару жүйесін</w:t>
            </w:r>
            <w:r>
              <w:br/>
            </w:r>
            <w:r>
              <w:rPr>
                <w:rFonts w:ascii="Times New Roman"/>
                <w:b w:val="false"/>
                <w:i w:val="false"/>
                <w:color w:val="000000"/>
                <w:sz w:val="20"/>
              </w:rPr>
              <w:t>
қалыптастыру және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10487</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1406,1</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1406,1</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1406,1</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 шаралар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1406,1</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697829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44078</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 ұйымдарының қызметін</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640143</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оқушыларды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639035</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629658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9377</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13608</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13608</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6583</w:t>
            </w:r>
          </w:p>
        </w:tc>
      </w:tr>
      <w:tr>
        <w:trPr>
          <w:trHeight w:val="7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w:t>
            </w:r>
            <w:r>
              <w:br/>
            </w:r>
            <w:r>
              <w:rPr>
                <w:rFonts w:ascii="Times New Roman"/>
                <w:b w:val="false"/>
                <w:i w:val="false"/>
                <w:color w:val="000000"/>
                <w:sz w:val="20"/>
              </w:rPr>
              <w:t>
мекемелері үшін оқулықтар,</w:t>
            </w:r>
            <w:r>
              <w:br/>
            </w:r>
            <w:r>
              <w:rPr>
                <w:rFonts w:ascii="Times New Roman"/>
                <w:b w:val="false"/>
                <w:i w:val="false"/>
                <w:color w:val="000000"/>
                <w:sz w:val="20"/>
              </w:rPr>
              <w:t>
оқу-әдістемелік кешендерді сатып</w:t>
            </w:r>
            <w:r>
              <w:br/>
            </w:r>
            <w:r>
              <w:rPr>
                <w:rFonts w:ascii="Times New Roman"/>
                <w:b w:val="false"/>
                <w:i w:val="false"/>
                <w:color w:val="000000"/>
                <w:sz w:val="20"/>
              </w:rPr>
              <w:t>
алу және жеткізу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66020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54609</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54609</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21442</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w:t>
            </w:r>
            <w:r>
              <w:br/>
            </w:r>
            <w:r>
              <w:rPr>
                <w:rFonts w:ascii="Times New Roman"/>
                <w:b w:val="false"/>
                <w:i w:val="false"/>
                <w:color w:val="000000"/>
                <w:sz w:val="20"/>
              </w:rPr>
              <w:t>
шешімдері бойынша мұқтаж</w:t>
            </w:r>
            <w:r>
              <w:br/>
            </w:r>
            <w:r>
              <w:rPr>
                <w:rFonts w:ascii="Times New Roman"/>
                <w:b w:val="false"/>
                <w:i w:val="false"/>
                <w:color w:val="000000"/>
                <w:sz w:val="20"/>
              </w:rPr>
              <w:t>
азаматтардың жекелеген санаттарына</w:t>
            </w:r>
            <w:r>
              <w:br/>
            </w:r>
            <w:r>
              <w:rPr>
                <w:rFonts w:ascii="Times New Roman"/>
                <w:b w:val="false"/>
                <w:i w:val="false"/>
                <w:color w:val="000000"/>
                <w:sz w:val="20"/>
              </w:rPr>
              <w:t>
әлеуметтік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14384</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27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сондай-ақ оларға теңестірілген,</w:t>
            </w:r>
            <w:r>
              <w:br/>
            </w:r>
            <w:r>
              <w:rPr>
                <w:rFonts w:ascii="Times New Roman"/>
                <w:b w:val="false"/>
                <w:i w:val="false"/>
                <w:color w:val="000000"/>
                <w:sz w:val="20"/>
              </w:rPr>
              <w:t>
оның ішінде майдандағы армия</w:t>
            </w:r>
            <w:r>
              <w:br/>
            </w:r>
            <w:r>
              <w:rPr>
                <w:rFonts w:ascii="Times New Roman"/>
                <w:b w:val="false"/>
                <w:i w:val="false"/>
                <w:color w:val="000000"/>
                <w:sz w:val="20"/>
              </w:rPr>
              <w:t>
құрамына кірмеген, 1941 жылғы 22</w:t>
            </w:r>
            <w:r>
              <w:br/>
            </w:r>
            <w:r>
              <w:rPr>
                <w:rFonts w:ascii="Times New Roman"/>
                <w:b w:val="false"/>
                <w:i w:val="false"/>
                <w:color w:val="000000"/>
                <w:sz w:val="20"/>
              </w:rPr>
              <w:t>
маусымнан бастап 1945 жылғы 3</w:t>
            </w:r>
            <w:r>
              <w:br/>
            </w:r>
            <w:r>
              <w:rPr>
                <w:rFonts w:ascii="Times New Roman"/>
                <w:b w:val="false"/>
                <w:i w:val="false"/>
                <w:color w:val="000000"/>
                <w:sz w:val="20"/>
              </w:rPr>
              <w:t>
қыркүйек аралығындағы кезеңде</w:t>
            </w:r>
            <w:r>
              <w:br/>
            </w:r>
            <w:r>
              <w:rPr>
                <w:rFonts w:ascii="Times New Roman"/>
                <w:b w:val="false"/>
                <w:i w:val="false"/>
                <w:color w:val="000000"/>
                <w:sz w:val="20"/>
              </w:rPr>
              <w:t>
әскери бөлімдерде, мекемелерде,</w:t>
            </w:r>
            <w:r>
              <w:br/>
            </w:r>
            <w:r>
              <w:rPr>
                <w:rFonts w:ascii="Times New Roman"/>
                <w:b w:val="false"/>
                <w:i w:val="false"/>
                <w:color w:val="000000"/>
                <w:sz w:val="20"/>
              </w:rPr>
              <w:t>
әскери-оқу орындарында әскери</w:t>
            </w:r>
            <w:r>
              <w:br/>
            </w:r>
            <w:r>
              <w:rPr>
                <w:rFonts w:ascii="Times New Roman"/>
                <w:b w:val="false"/>
                <w:i w:val="false"/>
                <w:color w:val="000000"/>
                <w:sz w:val="20"/>
              </w:rPr>
              <w:t>
қызмет өткерген, "1941-1945</w:t>
            </w:r>
            <w:r>
              <w:br/>
            </w:r>
            <w:r>
              <w:rPr>
                <w:rFonts w:ascii="Times New Roman"/>
                <w:b w:val="false"/>
                <w:i w:val="false"/>
                <w:color w:val="000000"/>
                <w:sz w:val="20"/>
              </w:rPr>
              <w:t>
жылдары Ұлы Отан соғысында</w:t>
            </w:r>
            <w:r>
              <w:br/>
            </w:r>
            <w:r>
              <w:rPr>
                <w:rFonts w:ascii="Times New Roman"/>
                <w:b w:val="false"/>
                <w:i w:val="false"/>
                <w:color w:val="000000"/>
                <w:sz w:val="20"/>
              </w:rPr>
              <w:t>
Германияны жеңгені үшін" медалімен</w:t>
            </w:r>
            <w:r>
              <w:br/>
            </w:r>
            <w:r>
              <w:rPr>
                <w:rFonts w:ascii="Times New Roman"/>
                <w:b w:val="false"/>
                <w:i w:val="false"/>
                <w:color w:val="000000"/>
                <w:sz w:val="20"/>
              </w:rPr>
              <w:t>
немесе "Жапонияны жеңгені үшін"</w:t>
            </w:r>
            <w:r>
              <w:br/>
            </w:r>
            <w:r>
              <w:rPr>
                <w:rFonts w:ascii="Times New Roman"/>
                <w:b w:val="false"/>
                <w:i w:val="false"/>
                <w:color w:val="000000"/>
                <w:sz w:val="20"/>
              </w:rPr>
              <w:t>
медалімен марапатталған әскери</w:t>
            </w:r>
            <w:r>
              <w:br/>
            </w:r>
            <w:r>
              <w:rPr>
                <w:rFonts w:ascii="Times New Roman"/>
                <w:b w:val="false"/>
                <w:i w:val="false"/>
                <w:color w:val="000000"/>
                <w:sz w:val="20"/>
              </w:rPr>
              <w:t>
қызметшілерге, оның ішінде запасқа</w:t>
            </w:r>
            <w:r>
              <w:br/>
            </w:r>
            <w:r>
              <w:rPr>
                <w:rFonts w:ascii="Times New Roman"/>
                <w:b w:val="false"/>
                <w:i w:val="false"/>
                <w:color w:val="000000"/>
                <w:sz w:val="20"/>
              </w:rPr>
              <w:t>
(отставкаға) шығарылғандарға, Ұлы</w:t>
            </w:r>
            <w:r>
              <w:br/>
            </w:r>
            <w:r>
              <w:rPr>
                <w:rFonts w:ascii="Times New Roman"/>
                <w:b w:val="false"/>
                <w:i w:val="false"/>
                <w:color w:val="000000"/>
                <w:sz w:val="20"/>
              </w:rPr>
              <w:t>
Отан соғысы жылдарында тылда</w:t>
            </w:r>
            <w:r>
              <w:br/>
            </w:r>
            <w:r>
              <w:rPr>
                <w:rFonts w:ascii="Times New Roman"/>
                <w:b w:val="false"/>
                <w:i w:val="false"/>
                <w:color w:val="000000"/>
                <w:sz w:val="20"/>
              </w:rPr>
              <w:t>
кемінде алты ай жұмыс істеген</w:t>
            </w:r>
            <w:r>
              <w:br/>
            </w:r>
            <w:r>
              <w:rPr>
                <w:rFonts w:ascii="Times New Roman"/>
                <w:b w:val="false"/>
                <w:i w:val="false"/>
                <w:color w:val="000000"/>
                <w:sz w:val="20"/>
              </w:rPr>
              <w:t>
(қызмет істеген) тұлғаларға</w:t>
            </w:r>
            <w:r>
              <w:br/>
            </w:r>
            <w:r>
              <w:rPr>
                <w:rFonts w:ascii="Times New Roman"/>
                <w:b w:val="false"/>
                <w:i w:val="false"/>
                <w:color w:val="000000"/>
                <w:sz w:val="20"/>
              </w:rPr>
              <w:t>
біржолғы материалдық көмек төлеу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w:t>
            </w:r>
            <w:r>
              <w:br/>
            </w:r>
            <w:r>
              <w:rPr>
                <w:rFonts w:ascii="Times New Roman"/>
                <w:b w:val="false"/>
                <w:i w:val="false"/>
                <w:color w:val="000000"/>
                <w:sz w:val="20"/>
              </w:rPr>
              <w:t>
және халық үшін әлеуметтік</w:t>
            </w:r>
            <w:r>
              <w:br/>
            </w:r>
            <w:r>
              <w:rPr>
                <w:rFonts w:ascii="Times New Roman"/>
                <w:b w:val="false"/>
                <w:i w:val="false"/>
                <w:color w:val="000000"/>
                <w:sz w:val="20"/>
              </w:rPr>
              <w:t>
бағдарламалар салаларындағы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10853</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96016</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73316</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топтарын</w:t>
            </w:r>
            <w:r>
              <w:br/>
            </w:r>
            <w:r>
              <w:rPr>
                <w:rFonts w:ascii="Times New Roman"/>
                <w:b w:val="false"/>
                <w:i w:val="false"/>
                <w:color w:val="000000"/>
                <w:sz w:val="20"/>
              </w:rPr>
              <w:t>
тұрғын үймен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73316</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үйін салу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73316</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суды бұру</w:t>
            </w:r>
            <w:r>
              <w:br/>
            </w:r>
            <w:r>
              <w:rPr>
                <w:rFonts w:ascii="Times New Roman"/>
                <w:b w:val="false"/>
                <w:i w:val="false"/>
                <w:color w:val="000000"/>
                <w:sz w:val="20"/>
              </w:rPr>
              <w:t>
жүйесінің қызмет етуі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15229</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6392,5</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5845</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жоқтарды жерлеу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w:t>
            </w:r>
            <w:r>
              <w:br/>
            </w:r>
            <w:r>
              <w:rPr>
                <w:rFonts w:ascii="Times New Roman"/>
                <w:b w:val="false"/>
                <w:i w:val="false"/>
                <w:color w:val="000000"/>
                <w:sz w:val="20"/>
              </w:rPr>
              <w:t>
көгалдандыру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8836,5</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w:t>
            </w:r>
            <w:r>
              <w:br/>
            </w:r>
            <w:r>
              <w:rPr>
                <w:rFonts w:ascii="Times New Roman"/>
                <w:b w:val="false"/>
                <w:i w:val="false"/>
                <w:color w:val="000000"/>
                <w:sz w:val="20"/>
              </w:rPr>
              <w:t>
жарықтандыру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w:t>
            </w:r>
            <w:r>
              <w:br/>
            </w:r>
            <w:r>
              <w:rPr>
                <w:rFonts w:ascii="Times New Roman"/>
                <w:b w:val="false"/>
                <w:i w:val="false"/>
                <w:color w:val="000000"/>
                <w:sz w:val="20"/>
              </w:rPr>
              <w:t>
көгалдандыру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6873,5</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67693,8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29373,8</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29373,8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29373,8</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спортты және спорттың</w:t>
            </w:r>
            <w:r>
              <w:br/>
            </w:r>
            <w:r>
              <w:rPr>
                <w:rFonts w:ascii="Times New Roman"/>
                <w:b w:val="false"/>
                <w:i w:val="false"/>
                <w:color w:val="000000"/>
                <w:sz w:val="20"/>
              </w:rPr>
              <w:t>
ұлттық түрлерін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7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w:t>
            </w:r>
            <w:r>
              <w:br/>
            </w:r>
            <w:r>
              <w:rPr>
                <w:rFonts w:ascii="Times New Roman"/>
                <w:b w:val="false"/>
                <w:i w:val="false"/>
                <w:color w:val="000000"/>
                <w:sz w:val="20"/>
              </w:rPr>
              <w:t>
түрлі спорт түрлері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мүшелерін дайындау</w:t>
            </w:r>
            <w:r>
              <w:br/>
            </w:r>
            <w:r>
              <w:rPr>
                <w:rFonts w:ascii="Times New Roman"/>
                <w:b w:val="false"/>
                <w:i w:val="false"/>
                <w:color w:val="000000"/>
                <w:sz w:val="20"/>
              </w:rPr>
              <w:t>
және олардың қатысуы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20471</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13436</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дамыту және мәдениет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w:t>
            </w:r>
          </w:p>
        </w:tc>
      </w:tr>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37498,2</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17231,2</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17231,2</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ауылдық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3691,2</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қоршаған ортаны</w:t>
            </w:r>
            <w:r>
              <w:br/>
            </w:r>
            <w:r>
              <w:rPr>
                <w:rFonts w:ascii="Times New Roman"/>
                <w:b w:val="false"/>
                <w:i w:val="false"/>
                <w:color w:val="000000"/>
                <w:sz w:val="20"/>
              </w:rPr>
              <w:t>
қорғау мен жер қатынастары</w:t>
            </w:r>
            <w:r>
              <w:br/>
            </w:r>
            <w:r>
              <w:rPr>
                <w:rFonts w:ascii="Times New Roman"/>
                <w:b w:val="false"/>
                <w:i w:val="false"/>
                <w:color w:val="000000"/>
                <w:sz w:val="20"/>
              </w:rPr>
              <w:t>
саласындағы өзге де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15146</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даярлаудың</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әлеуметтік жобаларды қаржыландыру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10396</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10396</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w:t>
            </w:r>
          </w:p>
        </w:tc>
      </w:tr>
      <w:tr>
        <w:trPr>
          <w:trHeight w:val="13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w:t>
            </w:r>
            <w:r>
              <w:br/>
            </w:r>
            <w:r>
              <w:rPr>
                <w:rFonts w:ascii="Times New Roman"/>
                <w:b w:val="false"/>
                <w:i w:val="false"/>
                <w:color w:val="000000"/>
                <w:sz w:val="20"/>
              </w:rPr>
              <w:t>
қалаларының,аудандарының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 мемлекеттік</w:t>
            </w:r>
            <w:r>
              <w:br/>
            </w:r>
            <w:r>
              <w:rPr>
                <w:rFonts w:ascii="Times New Roman"/>
                <w:b w:val="false"/>
                <w:i w:val="false"/>
                <w:color w:val="000000"/>
                <w:sz w:val="20"/>
              </w:rPr>
              <w:t>
саясатты іске асыру және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аумағын оңтайлы және тиімді қала</w:t>
            </w:r>
            <w:r>
              <w:br/>
            </w:r>
            <w:r>
              <w:rPr>
                <w:rFonts w:ascii="Times New Roman"/>
                <w:b w:val="false"/>
                <w:i w:val="false"/>
                <w:color w:val="000000"/>
                <w:sz w:val="20"/>
              </w:rPr>
              <w:t>
құрылыстық игеруді қамтамасыз ету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8284</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26211</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26211</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8111</w:t>
            </w:r>
          </w:p>
        </w:tc>
      </w:tr>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8111</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19986</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19986</w:t>
            </w:r>
          </w:p>
        </w:tc>
      </w:tr>
      <w:tr>
        <w:trPr>
          <w:trHeight w:val="7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19837</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10892,6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10892,6</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10892,6</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w:t>
            </w:r>
            <w:r>
              <w:br/>
            </w:r>
            <w:r>
              <w:rPr>
                <w:rFonts w:ascii="Times New Roman"/>
                <w:b w:val="false"/>
                <w:i w:val="false"/>
                <w:color w:val="000000"/>
                <w:sz w:val="20"/>
              </w:rPr>
              <w:t>
қорының өзгеруіне байланысты</w:t>
            </w:r>
            <w:r>
              <w:br/>
            </w:r>
            <w:r>
              <w:rPr>
                <w:rFonts w:ascii="Times New Roman"/>
                <w:b w:val="false"/>
                <w:i w:val="false"/>
                <w:color w:val="000000"/>
                <w:sz w:val="20"/>
              </w:rPr>
              <w:t>
жоғарыдағы тұрған бюджетке</w:t>
            </w:r>
            <w:r>
              <w:br/>
            </w:r>
            <w:r>
              <w:rPr>
                <w:rFonts w:ascii="Times New Roman"/>
                <w:b w:val="false"/>
                <w:i w:val="false"/>
                <w:color w:val="000000"/>
                <w:sz w:val="20"/>
              </w:rPr>
              <w:t>
ағымдағы нысаналы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10878</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13936,4</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 үшін</w:t>
            </w:r>
            <w:r>
              <w:br/>
            </w:r>
            <w:r>
              <w:rPr>
                <w:rFonts w:ascii="Times New Roman"/>
                <w:b w:val="false"/>
                <w:i w:val="false"/>
                <w:color w:val="000000"/>
                <w:sz w:val="20"/>
              </w:rPr>
              <w:t>
бюджеттік кредиттер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w:t>
            </w:r>
            <w:r>
              <w:br/>
            </w:r>
            <w:r>
              <w:rPr>
                <w:rFonts w:ascii="Times New Roman"/>
                <w:b w:val="false"/>
                <w:i w:val="false"/>
                <w:color w:val="000000"/>
                <w:sz w:val="20"/>
              </w:rPr>
              <w:t>
бойынша сальдо</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-44551,9</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r>
              <w:br/>
            </w:r>
            <w:r>
              <w:rPr>
                <w:rFonts w:ascii="Times New Roman"/>
                <w:b w:val="false"/>
                <w:i w:val="false"/>
                <w:color w:val="000000"/>
                <w:sz w:val="20"/>
              </w:rPr>
              <w:t>
(профицитті пайдалану)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44551,9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органдарымен алынған қарыздар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w:t>
            </w:r>
            <w:r>
              <w:br/>
            </w:r>
            <w:r>
              <w:rPr>
                <w:rFonts w:ascii="Times New Roman"/>
                <w:b w:val="false"/>
                <w:i w:val="false"/>
                <w:color w:val="000000"/>
                <w:sz w:val="20"/>
              </w:rPr>
              <w:t>
жоғары тұрған бюджет алдындағы</w:t>
            </w:r>
            <w:r>
              <w:br/>
            </w:r>
            <w:r>
              <w:rPr>
                <w:rFonts w:ascii="Times New Roman"/>
                <w:b w:val="false"/>
                <w:i w:val="false"/>
                <w:color w:val="000000"/>
                <w:sz w:val="20"/>
              </w:rPr>
              <w:t>
борышын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 қалдықтарының</w:t>
            </w:r>
            <w:r>
              <w:br/>
            </w:r>
            <w:r>
              <w:rPr>
                <w:rFonts w:ascii="Times New Roman"/>
                <w:b w:val="false"/>
                <w:i w:val="false"/>
                <w:color w:val="000000"/>
                <w:sz w:val="20"/>
              </w:rPr>
              <w:t>
қозғалысы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30615,5</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w:t>
            </w:r>
            <w:r>
              <w:br/>
            </w:r>
            <w:r>
              <w:rPr>
                <w:rFonts w:ascii="Times New Roman"/>
                <w:b w:val="false"/>
                <w:i w:val="false"/>
                <w:color w:val="000000"/>
                <w:sz w:val="20"/>
              </w:rPr>
              <w:t>
пайдаланылатын қалдықтары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30615,5</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 қалдықтары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30615,5</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қаржыларының еркін</w:t>
            </w:r>
            <w:r>
              <w:br/>
            </w:r>
            <w:r>
              <w:rPr>
                <w:rFonts w:ascii="Times New Roman"/>
                <w:b w:val="false"/>
                <w:i w:val="false"/>
                <w:color w:val="000000"/>
                <w:sz w:val="20"/>
              </w:rPr>
              <w:t>
қалдықтары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30615,5</w:t>
            </w:r>
          </w:p>
        </w:tc>
      </w:tr>
    </w:tbl>
    <w:bookmarkStart w:name="z14"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22 желтоқсандағы  </w:t>
      </w:r>
      <w:r>
        <w:br/>
      </w:r>
      <w:r>
        <w:rPr>
          <w:rFonts w:ascii="Times New Roman"/>
          <w:b w:val="false"/>
          <w:i w:val="false"/>
          <w:color w:val="000000"/>
          <w:sz w:val="28"/>
        </w:rPr>
        <w:t xml:space="preserve">
№ 190 шешіміне 2-қосымша   </w:t>
      </w:r>
    </w:p>
    <w:bookmarkEnd w:id="2"/>
    <w:p>
      <w:pPr>
        <w:spacing w:after="0"/>
        <w:ind w:left="0"/>
        <w:jc w:val="left"/>
      </w:pPr>
      <w:r>
        <w:rPr>
          <w:rFonts w:ascii="Times New Roman"/>
          <w:b/>
          <w:i w:val="false"/>
          <w:color w:val="000000"/>
        </w:rPr>
        <w:t xml:space="preserve"> Қамысты ауданының 2011 жылға арналған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Қамысты ауданы мәслихатының 2010.04.20 </w:t>
      </w:r>
      <w:r>
        <w:rPr>
          <w:rFonts w:ascii="Times New Roman"/>
          <w:b w:val="false"/>
          <w:i w:val="false"/>
          <w:color w:val="ff0000"/>
          <w:sz w:val="28"/>
        </w:rPr>
        <w:t>№ 216</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33"/>
        <w:gridCol w:w="573"/>
        <w:gridCol w:w="8073"/>
        <w:gridCol w:w="191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1109074</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371430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88201</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88201</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81379</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81379</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162617</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147530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8159</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iшкi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38722</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36626</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7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құжаттар бергені үшін оған</w:t>
            </w:r>
            <w:r>
              <w:br/>
            </w:r>
            <w:r>
              <w:rPr>
                <w:rFonts w:ascii="Times New Roman"/>
                <w:b w:val="false"/>
                <w:i w:val="false"/>
                <w:color w:val="000000"/>
                <w:sz w:val="20"/>
              </w:rPr>
              <w:t>
уәкілеттігі бар мемлекеттік органдар</w:t>
            </w:r>
            <w:r>
              <w:br/>
            </w:r>
            <w:r>
              <w:rPr>
                <w:rFonts w:ascii="Times New Roman"/>
                <w:b w:val="false"/>
                <w:i w:val="false"/>
                <w:color w:val="000000"/>
                <w:sz w:val="20"/>
              </w:rPr>
              <w:t>
немесе лауазымды адамдар алатын міндетті</w:t>
            </w:r>
            <w:r>
              <w:br/>
            </w:r>
            <w:r>
              <w:rPr>
                <w:rFonts w:ascii="Times New Roman"/>
                <w:b w:val="false"/>
                <w:i w:val="false"/>
                <w:color w:val="000000"/>
                <w:sz w:val="20"/>
              </w:rPr>
              <w:t>
төлемдер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821</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w:t>
            </w:r>
            <w:r>
              <w:br/>
            </w:r>
            <w:r>
              <w:rPr>
                <w:rFonts w:ascii="Times New Roman"/>
                <w:b w:val="false"/>
                <w:i w:val="false"/>
                <w:color w:val="000000"/>
                <w:sz w:val="20"/>
              </w:rPr>
              <w:t>
бөлігінің түсімдері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w:t>
            </w:r>
            <w:r>
              <w:br/>
            </w:r>
            <w:r>
              <w:rPr>
                <w:rFonts w:ascii="Times New Roman"/>
                <w:b w:val="false"/>
                <w:i w:val="false"/>
                <w:color w:val="000000"/>
                <w:sz w:val="20"/>
              </w:rPr>
              <w:t>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736823</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мемлекеттiк басқару</w:t>
            </w:r>
            <w:r>
              <w:br/>
            </w:r>
            <w:r>
              <w:rPr>
                <w:rFonts w:ascii="Times New Roman"/>
                <w:b w:val="false"/>
                <w:i w:val="false"/>
                <w:color w:val="000000"/>
                <w:sz w:val="20"/>
              </w:rPr>
              <w:t>
органдарынан алынатын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736823</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алынатын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53"/>
        <w:gridCol w:w="713"/>
        <w:gridCol w:w="693"/>
        <w:gridCol w:w="7313"/>
        <w:gridCol w:w="193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1109074</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w:t>
            </w:r>
            <w:r>
              <w:br/>
            </w:r>
            <w:r>
              <w:rPr>
                <w:rFonts w:ascii="Times New Roman"/>
                <w:b w:val="false"/>
                <w:i w:val="false"/>
                <w:color w:val="000000"/>
                <w:sz w:val="20"/>
              </w:rPr>
              <w:t>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159739</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137290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12519</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37469</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37039</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87302</w:t>
            </w:r>
          </w:p>
        </w:tc>
      </w:tr>
      <w:tr>
        <w:trPr>
          <w:trHeight w:val="7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 округ</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84722</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11956</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11956</w:t>
            </w:r>
          </w:p>
        </w:tc>
      </w:tr>
      <w:tr>
        <w:trPr>
          <w:trHeight w:val="7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бюджетінің атқарылуын және</w:t>
            </w:r>
            <w:r>
              <w:br/>
            </w:r>
            <w:r>
              <w:rPr>
                <w:rFonts w:ascii="Times New Roman"/>
                <w:b w:val="false"/>
                <w:i w:val="false"/>
                <w:color w:val="000000"/>
                <w:sz w:val="20"/>
              </w:rPr>
              <w:t>
оның атқарылуына бақылау мен</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коммуналдық меншігін</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10606</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өткізуден түсетін сомалардың толық</w:t>
            </w:r>
            <w:r>
              <w:br/>
            </w:r>
            <w:r>
              <w:rPr>
                <w:rFonts w:ascii="Times New Roman"/>
                <w:b w:val="false"/>
                <w:i w:val="false"/>
                <w:color w:val="000000"/>
                <w:sz w:val="20"/>
              </w:rPr>
              <w:t>
жиналуын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10493</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10493</w:t>
            </w:r>
          </w:p>
        </w:tc>
      </w:tr>
      <w:tr>
        <w:trPr>
          <w:trHeight w:val="7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мен ауданды (облыстық</w:t>
            </w:r>
            <w:r>
              <w:br/>
            </w:r>
            <w:r>
              <w:rPr>
                <w:rFonts w:ascii="Times New Roman"/>
                <w:b w:val="false"/>
                <w:i w:val="false"/>
                <w:color w:val="000000"/>
                <w:sz w:val="20"/>
              </w:rPr>
              <w:t>
маңызы бар қаланы) басқару жүйесін</w:t>
            </w:r>
            <w:r>
              <w:br/>
            </w:r>
            <w:r>
              <w:rPr>
                <w:rFonts w:ascii="Times New Roman"/>
                <w:b w:val="false"/>
                <w:i w:val="false"/>
                <w:color w:val="000000"/>
                <w:sz w:val="20"/>
              </w:rPr>
              <w:t>
қалыптастыру және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10332</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1729</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 шаралар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661213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100263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100263</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 ұйымдарының қызметін</w:t>
            </w:r>
            <w:r>
              <w:br/>
            </w:r>
            <w:r>
              <w:rPr>
                <w:rFonts w:ascii="Times New Roman"/>
                <w:b w:val="false"/>
                <w:i w:val="false"/>
                <w:color w:val="000000"/>
                <w:sz w:val="20"/>
              </w:rPr>
              <w:t>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100263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549172</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оқушыларды мектепке дейін тегін алып</w:t>
            </w:r>
            <w:r>
              <w:br/>
            </w:r>
            <w:r>
              <w:rPr>
                <w:rFonts w:ascii="Times New Roman"/>
                <w:b w:val="false"/>
                <w:i w:val="false"/>
                <w:color w:val="000000"/>
                <w:sz w:val="20"/>
              </w:rPr>
              <w:t>
баруды және кері алып келуді</w:t>
            </w:r>
            <w:r>
              <w:br/>
            </w:r>
            <w:r>
              <w:rPr>
                <w:rFonts w:ascii="Times New Roman"/>
                <w:b w:val="false"/>
                <w:i w:val="false"/>
                <w:color w:val="000000"/>
                <w:sz w:val="20"/>
              </w:rPr>
              <w:t>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547836</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537425</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10411</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11778</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11778</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саласында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w:t>
            </w:r>
            <w:r>
              <w:br/>
            </w:r>
            <w:r>
              <w:rPr>
                <w:rFonts w:ascii="Times New Roman"/>
                <w:b w:val="false"/>
                <w:i w:val="false"/>
                <w:color w:val="000000"/>
                <w:sz w:val="20"/>
              </w:rPr>
              <w:t>
мекемелері үшін оқулықтар,</w:t>
            </w:r>
            <w:r>
              <w:br/>
            </w:r>
            <w:r>
              <w:rPr>
                <w:rFonts w:ascii="Times New Roman"/>
                <w:b w:val="false"/>
                <w:i w:val="false"/>
                <w:color w:val="000000"/>
                <w:sz w:val="20"/>
              </w:rPr>
              <w:t>
оқу-әдістемелік кешендерді сатып алу</w:t>
            </w:r>
            <w:r>
              <w:br/>
            </w:r>
            <w:r>
              <w:rPr>
                <w:rFonts w:ascii="Times New Roman"/>
                <w:b w:val="false"/>
                <w:i w:val="false"/>
                <w:color w:val="000000"/>
                <w:sz w:val="20"/>
              </w:rPr>
              <w:t>
және жеткізу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50615</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39286</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13688</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w:t>
            </w:r>
            <w:r>
              <w:br/>
            </w:r>
            <w:r>
              <w:rPr>
                <w:rFonts w:ascii="Times New Roman"/>
                <w:b w:val="false"/>
                <w:i w:val="false"/>
                <w:color w:val="000000"/>
                <w:sz w:val="20"/>
              </w:rPr>
              <w:t>
шешімдері бойынша мұқтаж</w:t>
            </w:r>
            <w:r>
              <w:br/>
            </w:r>
            <w:r>
              <w:rPr>
                <w:rFonts w:ascii="Times New Roman"/>
                <w:b w:val="false"/>
                <w:i w:val="false"/>
                <w:color w:val="000000"/>
                <w:sz w:val="20"/>
              </w:rPr>
              <w:t>
азаматтардың жекелеген санаттарына</w:t>
            </w:r>
            <w:r>
              <w:br/>
            </w:r>
            <w:r>
              <w:rPr>
                <w:rFonts w:ascii="Times New Roman"/>
                <w:b w:val="false"/>
                <w:i w:val="false"/>
                <w:color w:val="000000"/>
                <w:sz w:val="20"/>
              </w:rPr>
              <w:t>
әлеуметтік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8767</w:t>
            </w:r>
          </w:p>
        </w:tc>
      </w:tr>
      <w:tr>
        <w:trPr>
          <w:trHeight w:val="7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11329</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11329</w:t>
            </w:r>
          </w:p>
        </w:tc>
      </w:tr>
      <w:tr>
        <w:trPr>
          <w:trHeight w:val="7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w:t>
            </w:r>
            <w:r>
              <w:br/>
            </w:r>
            <w:r>
              <w:rPr>
                <w:rFonts w:ascii="Times New Roman"/>
                <w:b w:val="false"/>
                <w:i w:val="false"/>
                <w:color w:val="000000"/>
                <w:sz w:val="20"/>
              </w:rPr>
              <w:t>
және халық үшін әлеуметтік</w:t>
            </w:r>
            <w:r>
              <w:br/>
            </w:r>
            <w:r>
              <w:rPr>
                <w:rFonts w:ascii="Times New Roman"/>
                <w:b w:val="false"/>
                <w:i w:val="false"/>
                <w:color w:val="000000"/>
                <w:sz w:val="20"/>
              </w:rPr>
              <w:t>
бағдарламалар салаларындағы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10719</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53618</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суды бұру</w:t>
            </w:r>
            <w:r>
              <w:br/>
            </w:r>
            <w:r>
              <w:rPr>
                <w:rFonts w:ascii="Times New Roman"/>
                <w:b w:val="false"/>
                <w:i w:val="false"/>
                <w:color w:val="000000"/>
                <w:sz w:val="20"/>
              </w:rPr>
              <w:t>
жүйесінің қызмет етуі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47436</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жоқтарды жерлеу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w:t>
            </w:r>
            <w:r>
              <w:br/>
            </w:r>
            <w:r>
              <w:rPr>
                <w:rFonts w:ascii="Times New Roman"/>
                <w:b w:val="false"/>
                <w:i w:val="false"/>
                <w:color w:val="000000"/>
                <w:sz w:val="20"/>
              </w:rPr>
              <w:t>
жарықтандыру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w:t>
            </w:r>
            <w:r>
              <w:br/>
            </w:r>
            <w:r>
              <w:rPr>
                <w:rFonts w:ascii="Times New Roman"/>
                <w:b w:val="false"/>
                <w:i w:val="false"/>
                <w:color w:val="000000"/>
                <w:sz w:val="20"/>
              </w:rPr>
              <w:t>
көгалдандыру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91643</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51862</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51862</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51862</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спортты және спорттың</w:t>
            </w:r>
            <w:r>
              <w:br/>
            </w:r>
            <w:r>
              <w:rPr>
                <w:rFonts w:ascii="Times New Roman"/>
                <w:b w:val="false"/>
                <w:i w:val="false"/>
                <w:color w:val="000000"/>
                <w:sz w:val="20"/>
              </w:rPr>
              <w:t>
ұлттық түрлерін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 түрлі</w:t>
            </w:r>
            <w:r>
              <w:br/>
            </w:r>
            <w:r>
              <w:rPr>
                <w:rFonts w:ascii="Times New Roman"/>
                <w:b w:val="false"/>
                <w:i w:val="false"/>
                <w:color w:val="000000"/>
                <w:sz w:val="20"/>
              </w:rPr>
              <w:t>
спорт түрлері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мүшелерін дайындау</w:t>
            </w:r>
            <w:r>
              <w:br/>
            </w:r>
            <w:r>
              <w:rPr>
                <w:rFonts w:ascii="Times New Roman"/>
                <w:b w:val="false"/>
                <w:i w:val="false"/>
                <w:color w:val="000000"/>
                <w:sz w:val="20"/>
              </w:rPr>
              <w:t>
және олардың қатысуы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22706</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20593</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19372</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14539</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5315</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w:t>
            </w:r>
            <w:r>
              <w:br/>
            </w:r>
            <w:r>
              <w:rPr>
                <w:rFonts w:ascii="Times New Roman"/>
                <w:b w:val="false"/>
                <w:i w:val="false"/>
                <w:color w:val="000000"/>
                <w:sz w:val="20"/>
              </w:rPr>
              <w:t>
және мәдениет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саласында, мемлекеттілікті күшейту</w:t>
            </w:r>
            <w:r>
              <w:br/>
            </w:r>
            <w:r>
              <w:rPr>
                <w:rFonts w:ascii="Times New Roman"/>
                <w:b w:val="false"/>
                <w:i w:val="false"/>
                <w:color w:val="000000"/>
                <w:sz w:val="20"/>
              </w:rPr>
              <w:t>
және азаматтардың бойында әлеуметтік</w:t>
            </w:r>
            <w:r>
              <w:br/>
            </w:r>
            <w:r>
              <w:rPr>
                <w:rFonts w:ascii="Times New Roman"/>
                <w:b w:val="false"/>
                <w:i w:val="false"/>
                <w:color w:val="000000"/>
                <w:sz w:val="20"/>
              </w:rPr>
              <w:t>
оптимизмді қалыптастыруда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7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20302</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11710</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және ветеринария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11549</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11223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11223</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7089</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28044</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28044</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w:t>
            </w:r>
          </w:p>
        </w:tc>
      </w:tr>
      <w:tr>
        <w:trPr>
          <w:trHeight w:val="7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19458</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30948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26798</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7445</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7445</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19353</w:t>
            </w:r>
          </w:p>
        </w:tc>
      </w:tr>
      <w:tr>
        <w:trPr>
          <w:trHeight w:val="7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19192</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қорының</w:t>
            </w:r>
            <w:r>
              <w:br/>
            </w:r>
            <w:r>
              <w:rPr>
                <w:rFonts w:ascii="Times New Roman"/>
                <w:b w:val="false"/>
                <w:i w:val="false"/>
                <w:color w:val="000000"/>
                <w:sz w:val="20"/>
              </w:rPr>
              <w:t>
өзгеруіне байланысты жоғарыдағы</w:t>
            </w:r>
            <w:r>
              <w:br/>
            </w:r>
            <w:r>
              <w:rPr>
                <w:rFonts w:ascii="Times New Roman"/>
                <w:b w:val="false"/>
                <w:i w:val="false"/>
                <w:color w:val="000000"/>
                <w:sz w:val="20"/>
              </w:rPr>
              <w:t>
тұрған бюджетке нысаналы ағымдағы</w:t>
            </w:r>
            <w:r>
              <w:br/>
            </w:r>
            <w:r>
              <w:rPr>
                <w:rFonts w:ascii="Times New Roman"/>
                <w:b w:val="false"/>
                <w:i w:val="false"/>
                <w:color w:val="000000"/>
                <w:sz w:val="20"/>
              </w:rPr>
              <w:t>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кредиттеу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активтерімен операциялар</w:t>
            </w:r>
            <w:r>
              <w:br/>
            </w:r>
            <w:r>
              <w:rPr>
                <w:rFonts w:ascii="Times New Roman"/>
                <w:b w:val="false"/>
                <w:i w:val="false"/>
                <w:color w:val="000000"/>
                <w:sz w:val="20"/>
              </w:rPr>
              <w:t>
бойынша сальдо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қаржыландыру</w:t>
            </w:r>
            <w:r>
              <w:br/>
            </w:r>
            <w:r>
              <w:rPr>
                <w:rFonts w:ascii="Times New Roman"/>
                <w:b w:val="false"/>
                <w:i w:val="false"/>
                <w:color w:val="000000"/>
                <w:sz w:val="20"/>
              </w:rPr>
              <w:t>
(профицитті пайдалану)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Пайдаланылған бюджет қаржыларының</w:t>
            </w:r>
            <w:r>
              <w:br/>
            </w:r>
            <w:r>
              <w:rPr>
                <w:rFonts w:ascii="Times New Roman"/>
                <w:b w:val="false"/>
                <w:i w:val="false"/>
                <w:color w:val="000000"/>
                <w:sz w:val="20"/>
              </w:rPr>
              <w:t>
қалдықтары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қаржыларының қалдықтары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қаржыларының еркін қалдықтары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5"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22 желтоқсандағы   </w:t>
      </w:r>
      <w:r>
        <w:br/>
      </w:r>
      <w:r>
        <w:rPr>
          <w:rFonts w:ascii="Times New Roman"/>
          <w:b w:val="false"/>
          <w:i w:val="false"/>
          <w:color w:val="000000"/>
          <w:sz w:val="28"/>
        </w:rPr>
        <w:t xml:space="preserve">
№ 190 шешіміне 3-қосымша    </w:t>
      </w:r>
    </w:p>
    <w:bookmarkEnd w:id="3"/>
    <w:p>
      <w:pPr>
        <w:spacing w:after="0"/>
        <w:ind w:left="0"/>
        <w:jc w:val="left"/>
      </w:pPr>
      <w:r>
        <w:rPr>
          <w:rFonts w:ascii="Times New Roman"/>
          <w:b/>
          <w:i w:val="false"/>
          <w:color w:val="000000"/>
        </w:rPr>
        <w:t xml:space="preserve"> Қамысты ауданының 2012 жылға арналған бюджеті</w:t>
      </w:r>
    </w:p>
    <w:p>
      <w:pPr>
        <w:spacing w:after="0"/>
        <w:ind w:left="0"/>
        <w:jc w:val="both"/>
      </w:pPr>
      <w:r>
        <w:rPr>
          <w:rFonts w:ascii="Times New Roman"/>
          <w:b w:val="false"/>
          <w:i w:val="false"/>
          <w:color w:val="ff0000"/>
          <w:sz w:val="28"/>
        </w:rPr>
        <w:t xml:space="preserve">      Ескерту. 3-қосымша жаңа редакцияда - Қостанай облысы Қамысты ауданы мәслихатының 2010.04.20 </w:t>
      </w:r>
      <w:r>
        <w:rPr>
          <w:rFonts w:ascii="Times New Roman"/>
          <w:b w:val="false"/>
          <w:i w:val="false"/>
          <w:color w:val="ff0000"/>
          <w:sz w:val="28"/>
        </w:rPr>
        <w:t>№ 216</w:t>
      </w:r>
      <w:r>
        <w:rPr>
          <w:rFonts w:ascii="Times New Roman"/>
          <w:b w:val="false"/>
          <w:i w:val="false"/>
          <w:color w:val="ff0000"/>
          <w:sz w:val="28"/>
        </w:rPr>
        <w:t xml:space="preserve"> (2010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533"/>
        <w:gridCol w:w="593"/>
        <w:gridCol w:w="8093"/>
        <w:gridCol w:w="193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1752542</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382995</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88264</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88264</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81379</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81379</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174119</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159032</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8159</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iшкi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38722</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36626</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7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құжаттар бергені үшін оған</w:t>
            </w:r>
            <w:r>
              <w:br/>
            </w:r>
            <w:r>
              <w:rPr>
                <w:rFonts w:ascii="Times New Roman"/>
                <w:b w:val="false"/>
                <w:i w:val="false"/>
                <w:color w:val="000000"/>
                <w:sz w:val="20"/>
              </w:rPr>
              <w:t>
уәкілеттігі бар мемлекеттік органдар</w:t>
            </w:r>
            <w:r>
              <w:br/>
            </w:r>
            <w:r>
              <w:rPr>
                <w:rFonts w:ascii="Times New Roman"/>
                <w:b w:val="false"/>
                <w:i w:val="false"/>
                <w:color w:val="000000"/>
                <w:sz w:val="20"/>
              </w:rPr>
              <w:t>
немесе лауазымды адамдар алатын міндетті</w:t>
            </w:r>
            <w:r>
              <w:br/>
            </w:r>
            <w:r>
              <w:rPr>
                <w:rFonts w:ascii="Times New Roman"/>
                <w:b w:val="false"/>
                <w:i w:val="false"/>
                <w:color w:val="000000"/>
                <w:sz w:val="20"/>
              </w:rPr>
              <w:t>
төлемдер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821</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w:t>
            </w:r>
            <w:r>
              <w:br/>
            </w:r>
            <w:r>
              <w:rPr>
                <w:rFonts w:ascii="Times New Roman"/>
                <w:b w:val="false"/>
                <w:i w:val="false"/>
                <w:color w:val="000000"/>
                <w:sz w:val="20"/>
              </w:rPr>
              <w:t>
бөлігінің түсімдері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w:t>
            </w:r>
            <w:r>
              <w:br/>
            </w:r>
            <w:r>
              <w:rPr>
                <w:rFonts w:ascii="Times New Roman"/>
                <w:b w:val="false"/>
                <w:i w:val="false"/>
                <w:color w:val="000000"/>
                <w:sz w:val="20"/>
              </w:rPr>
              <w:t>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1368726</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мемлекеттiк басқару</w:t>
            </w:r>
            <w:r>
              <w:br/>
            </w:r>
            <w:r>
              <w:rPr>
                <w:rFonts w:ascii="Times New Roman"/>
                <w:b w:val="false"/>
                <w:i w:val="false"/>
                <w:color w:val="000000"/>
                <w:sz w:val="20"/>
              </w:rPr>
              <w:t>
органдарынан алынатын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1368726</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алынатын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1368726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33"/>
        <w:gridCol w:w="653"/>
        <w:gridCol w:w="713"/>
        <w:gridCol w:w="7253"/>
        <w:gridCol w:w="195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1752542</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w:t>
            </w:r>
            <w:r>
              <w:br/>
            </w:r>
            <w:r>
              <w:rPr>
                <w:rFonts w:ascii="Times New Roman"/>
                <w:b w:val="false"/>
                <w:i w:val="false"/>
                <w:color w:val="000000"/>
                <w:sz w:val="20"/>
              </w:rPr>
              <w:t>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162177</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12721</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12548</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38194</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37734</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88385</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 округ</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85624</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12254</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12254</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бюджетінің атқарылуын және</w:t>
            </w:r>
            <w:r>
              <w:br/>
            </w:r>
            <w:r>
              <w:rPr>
                <w:rFonts w:ascii="Times New Roman"/>
                <w:b w:val="false"/>
                <w:i w:val="false"/>
                <w:color w:val="000000"/>
                <w:sz w:val="20"/>
              </w:rPr>
              <w:t>
оның атқарылуына бақылау мен</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коммуналдық меншігін</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10809</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өткізуден түсетін сомалардың толық</w:t>
            </w:r>
            <w:r>
              <w:br/>
            </w:r>
            <w:r>
              <w:rPr>
                <w:rFonts w:ascii="Times New Roman"/>
                <w:b w:val="false"/>
                <w:i w:val="false"/>
                <w:color w:val="000000"/>
                <w:sz w:val="20"/>
              </w:rPr>
              <w:t>
жиналуын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10623</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10623</w:t>
            </w:r>
          </w:p>
        </w:tc>
      </w:tr>
      <w:tr>
        <w:trPr>
          <w:trHeight w:val="7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мен ауданды (облыстық</w:t>
            </w:r>
            <w:r>
              <w:br/>
            </w:r>
            <w:r>
              <w:rPr>
                <w:rFonts w:ascii="Times New Roman"/>
                <w:b w:val="false"/>
                <w:i w:val="false"/>
                <w:color w:val="000000"/>
                <w:sz w:val="20"/>
              </w:rPr>
              <w:t>
маңызы бар қаланы) басқару жүйесін</w:t>
            </w:r>
            <w:r>
              <w:br/>
            </w:r>
            <w:r>
              <w:rPr>
                <w:rFonts w:ascii="Times New Roman"/>
                <w:b w:val="false"/>
                <w:i w:val="false"/>
                <w:color w:val="000000"/>
                <w:sz w:val="20"/>
              </w:rPr>
              <w:t>
қалыптастыру және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 шаралар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697338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128666</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128666</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 ұйымдарының қызметін</w:t>
            </w:r>
            <w:r>
              <w:br/>
            </w:r>
            <w:r>
              <w:rPr>
                <w:rFonts w:ascii="Times New Roman"/>
                <w:b w:val="false"/>
                <w:i w:val="false"/>
                <w:color w:val="000000"/>
                <w:sz w:val="20"/>
              </w:rPr>
              <w:t>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128666</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556493</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оқушыларды мектепке дейін тегін алып</w:t>
            </w:r>
            <w:r>
              <w:br/>
            </w:r>
            <w:r>
              <w:rPr>
                <w:rFonts w:ascii="Times New Roman"/>
                <w:b w:val="false"/>
                <w:i w:val="false"/>
                <w:color w:val="000000"/>
                <w:sz w:val="20"/>
              </w:rPr>
              <w:t>
баруды және кері алып келуді</w:t>
            </w:r>
            <w:r>
              <w:br/>
            </w:r>
            <w:r>
              <w:rPr>
                <w:rFonts w:ascii="Times New Roman"/>
                <w:b w:val="false"/>
                <w:i w:val="false"/>
                <w:color w:val="000000"/>
                <w:sz w:val="20"/>
              </w:rPr>
              <w:t>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555063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544615</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10448</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12179</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12179</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саласында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w:t>
            </w:r>
            <w:r>
              <w:br/>
            </w:r>
            <w:r>
              <w:rPr>
                <w:rFonts w:ascii="Times New Roman"/>
                <w:b w:val="false"/>
                <w:i w:val="false"/>
                <w:color w:val="000000"/>
                <w:sz w:val="20"/>
              </w:rPr>
              <w:t>
мекемелері үшін оқулықтар,</w:t>
            </w:r>
            <w:r>
              <w:br/>
            </w:r>
            <w:r>
              <w:rPr>
                <w:rFonts w:ascii="Times New Roman"/>
                <w:b w:val="false"/>
                <w:i w:val="false"/>
                <w:color w:val="000000"/>
                <w:sz w:val="20"/>
              </w:rPr>
              <w:t>
оқу-әдістемелік кешендерді сатып алу</w:t>
            </w:r>
            <w:r>
              <w:br/>
            </w:r>
            <w:r>
              <w:rPr>
                <w:rFonts w:ascii="Times New Roman"/>
                <w:b w:val="false"/>
                <w:i w:val="false"/>
                <w:color w:val="000000"/>
                <w:sz w:val="20"/>
              </w:rPr>
              <w:t>
және жеткізу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53301</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41836</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41836</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14647</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w:t>
            </w:r>
            <w:r>
              <w:br/>
            </w:r>
            <w:r>
              <w:rPr>
                <w:rFonts w:ascii="Times New Roman"/>
                <w:b w:val="false"/>
                <w:i w:val="false"/>
                <w:color w:val="000000"/>
                <w:sz w:val="20"/>
              </w:rPr>
              <w:t>
шешімдері бойынша мұқтаж</w:t>
            </w:r>
            <w:r>
              <w:br/>
            </w:r>
            <w:r>
              <w:rPr>
                <w:rFonts w:ascii="Times New Roman"/>
                <w:b w:val="false"/>
                <w:i w:val="false"/>
                <w:color w:val="000000"/>
                <w:sz w:val="20"/>
              </w:rPr>
              <w:t>
азаматтардың жекелеген санаттарына</w:t>
            </w:r>
            <w:r>
              <w:br/>
            </w:r>
            <w:r>
              <w:rPr>
                <w:rFonts w:ascii="Times New Roman"/>
                <w:b w:val="false"/>
                <w:i w:val="false"/>
                <w:color w:val="000000"/>
                <w:sz w:val="20"/>
              </w:rPr>
              <w:t>
әлеуметтік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10572</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9380</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11465</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11465</w:t>
            </w:r>
          </w:p>
        </w:tc>
      </w:tr>
      <w:tr>
        <w:trPr>
          <w:trHeight w:val="7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w:t>
            </w:r>
            <w:r>
              <w:br/>
            </w:r>
            <w:r>
              <w:rPr>
                <w:rFonts w:ascii="Times New Roman"/>
                <w:b w:val="false"/>
                <w:i w:val="false"/>
                <w:color w:val="000000"/>
                <w:sz w:val="20"/>
              </w:rPr>
              <w:t>
және халық үшін әлеуметтік</w:t>
            </w:r>
            <w:r>
              <w:br/>
            </w:r>
            <w:r>
              <w:rPr>
                <w:rFonts w:ascii="Times New Roman"/>
                <w:b w:val="false"/>
                <w:i w:val="false"/>
                <w:color w:val="000000"/>
                <w:sz w:val="20"/>
              </w:rPr>
              <w:t>
бағдарламалар салаларындағы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10811</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58293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6615</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6615</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суды бұру</w:t>
            </w:r>
            <w:r>
              <w:br/>
            </w:r>
            <w:r>
              <w:rPr>
                <w:rFonts w:ascii="Times New Roman"/>
                <w:b w:val="false"/>
                <w:i w:val="false"/>
                <w:color w:val="000000"/>
                <w:sz w:val="20"/>
              </w:rPr>
              <w:t>
жүйесінің қызмет етуі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6615</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51678</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жоқтарды жерлеу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51554</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w:t>
            </w:r>
            <w:r>
              <w:br/>
            </w:r>
            <w:r>
              <w:rPr>
                <w:rFonts w:ascii="Times New Roman"/>
                <w:b w:val="false"/>
                <w:i w:val="false"/>
                <w:color w:val="000000"/>
                <w:sz w:val="20"/>
              </w:rPr>
              <w:t>
жарықтандыру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w:t>
            </w:r>
            <w:r>
              <w:br/>
            </w:r>
            <w:r>
              <w:rPr>
                <w:rFonts w:ascii="Times New Roman"/>
                <w:b w:val="false"/>
                <w:i w:val="false"/>
                <w:color w:val="000000"/>
                <w:sz w:val="20"/>
              </w:rPr>
              <w:t>
көгалдандыру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40697</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173324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132641</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122641</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122641</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спортты және спорттың</w:t>
            </w:r>
            <w:r>
              <w:br/>
            </w:r>
            <w:r>
              <w:rPr>
                <w:rFonts w:ascii="Times New Roman"/>
                <w:b w:val="false"/>
                <w:i w:val="false"/>
                <w:color w:val="000000"/>
                <w:sz w:val="20"/>
              </w:rPr>
              <w:t>
ұлттық түрлерін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 түрлі</w:t>
            </w:r>
            <w:r>
              <w:br/>
            </w:r>
            <w:r>
              <w:rPr>
                <w:rFonts w:ascii="Times New Roman"/>
                <w:b w:val="false"/>
                <w:i w:val="false"/>
                <w:color w:val="000000"/>
                <w:sz w:val="20"/>
              </w:rPr>
              <w:t>
спорт түрлері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мүшелерін дайындау</w:t>
            </w:r>
            <w:r>
              <w:br/>
            </w:r>
            <w:r>
              <w:rPr>
                <w:rFonts w:ascii="Times New Roman"/>
                <w:b w:val="false"/>
                <w:i w:val="false"/>
                <w:color w:val="000000"/>
                <w:sz w:val="20"/>
              </w:rPr>
              <w:t>
және олардың қатысуы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13225</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19714</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14794</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w:t>
            </w:r>
            <w:r>
              <w:br/>
            </w:r>
            <w:r>
              <w:rPr>
                <w:rFonts w:ascii="Times New Roman"/>
                <w:b w:val="false"/>
                <w:i w:val="false"/>
                <w:color w:val="000000"/>
                <w:sz w:val="20"/>
              </w:rPr>
              <w:t>
және мәдениет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w:t>
            </w:r>
          </w:p>
        </w:tc>
      </w:tr>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саласында, мемлекеттілікті күшейту</w:t>
            </w:r>
            <w:r>
              <w:br/>
            </w:r>
            <w:r>
              <w:rPr>
                <w:rFonts w:ascii="Times New Roman"/>
                <w:b w:val="false"/>
                <w:i w:val="false"/>
                <w:color w:val="000000"/>
                <w:sz w:val="20"/>
              </w:rPr>
              <w:t>
және азаматтардың бойында әлеуметтік</w:t>
            </w:r>
            <w:r>
              <w:br/>
            </w:r>
            <w:r>
              <w:rPr>
                <w:rFonts w:ascii="Times New Roman"/>
                <w:b w:val="false"/>
                <w:i w:val="false"/>
                <w:color w:val="000000"/>
                <w:sz w:val="20"/>
              </w:rPr>
              <w:t>
оптимизмді қалыптастыруда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4962</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7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532539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11850</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11850</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және ветеринария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11677</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11387</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11387</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7034</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30007</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30007</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32326</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4031</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28122</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7676</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20446</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қорының</w:t>
            </w:r>
            <w:r>
              <w:br/>
            </w:r>
            <w:r>
              <w:rPr>
                <w:rFonts w:ascii="Times New Roman"/>
                <w:b w:val="false"/>
                <w:i w:val="false"/>
                <w:color w:val="000000"/>
                <w:sz w:val="20"/>
              </w:rPr>
              <w:t>
өзгеруіне байланысты жоғарыдағы</w:t>
            </w:r>
            <w:r>
              <w:br/>
            </w:r>
            <w:r>
              <w:rPr>
                <w:rFonts w:ascii="Times New Roman"/>
                <w:b w:val="false"/>
                <w:i w:val="false"/>
                <w:color w:val="000000"/>
                <w:sz w:val="20"/>
              </w:rPr>
              <w:t>
тұрған бюджетке нысаналы ағымдағы</w:t>
            </w:r>
            <w:r>
              <w:br/>
            </w:r>
            <w:r>
              <w:rPr>
                <w:rFonts w:ascii="Times New Roman"/>
                <w:b w:val="false"/>
                <w:i w:val="false"/>
                <w:color w:val="000000"/>
                <w:sz w:val="20"/>
              </w:rPr>
              <w:t>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кредиттеу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активтерімен операциялар</w:t>
            </w:r>
            <w:r>
              <w:br/>
            </w:r>
            <w:r>
              <w:rPr>
                <w:rFonts w:ascii="Times New Roman"/>
                <w:b w:val="false"/>
                <w:i w:val="false"/>
                <w:color w:val="000000"/>
                <w:sz w:val="20"/>
              </w:rPr>
              <w:t>
бойынша сальдо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қаржыландыру</w:t>
            </w:r>
            <w:r>
              <w:br/>
            </w:r>
            <w:r>
              <w:rPr>
                <w:rFonts w:ascii="Times New Roman"/>
                <w:b w:val="false"/>
                <w:i w:val="false"/>
                <w:color w:val="000000"/>
                <w:sz w:val="20"/>
              </w:rPr>
              <w:t>
(профицитті пайдалану)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қаржыларының қалдықтары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қаржыларының еркін қалдықтары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6"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22 желтоқсандағы  </w:t>
      </w:r>
      <w:r>
        <w:br/>
      </w:r>
      <w:r>
        <w:rPr>
          <w:rFonts w:ascii="Times New Roman"/>
          <w:b w:val="false"/>
          <w:i w:val="false"/>
          <w:color w:val="000000"/>
          <w:sz w:val="28"/>
        </w:rPr>
        <w:t xml:space="preserve">
№ 190 шешіміне 4-қосымша   </w:t>
      </w:r>
    </w:p>
    <w:bookmarkEnd w:id="4"/>
    <w:p>
      <w:pPr>
        <w:spacing w:after="0"/>
        <w:ind w:left="0"/>
        <w:jc w:val="left"/>
      </w:pPr>
      <w:r>
        <w:rPr>
          <w:rFonts w:ascii="Times New Roman"/>
          <w:b/>
          <w:i w:val="false"/>
          <w:color w:val="000000"/>
        </w:rPr>
        <w:t xml:space="preserve"> Бюджеттік инвестициялық жобаларды (бағдарламаларды)</w:t>
      </w:r>
      <w:r>
        <w:br/>
      </w:r>
      <w:r>
        <w:rPr>
          <w:rFonts w:ascii="Times New Roman"/>
          <w:b/>
          <w:i w:val="false"/>
          <w:color w:val="000000"/>
        </w:rPr>
        <w:t>
іске асыруға және заңды тұлғалардың жарғылық</w:t>
      </w:r>
      <w:r>
        <w:br/>
      </w:r>
      <w:r>
        <w:rPr>
          <w:rFonts w:ascii="Times New Roman"/>
          <w:b/>
          <w:i w:val="false"/>
          <w:color w:val="000000"/>
        </w:rPr>
        <w:t>
капиталын қалыптастыруға немесе ұлғайтуға бағытталған</w:t>
      </w:r>
      <w:r>
        <w:br/>
      </w:r>
      <w:r>
        <w:rPr>
          <w:rFonts w:ascii="Times New Roman"/>
          <w:b/>
          <w:i w:val="false"/>
          <w:color w:val="000000"/>
        </w:rPr>
        <w:t>
бюджеттік бағдарламаларға бөлумен 2010 жылға арналған</w:t>
      </w:r>
      <w:r>
        <w:br/>
      </w:r>
      <w:r>
        <w:rPr>
          <w:rFonts w:ascii="Times New Roman"/>
          <w:b/>
          <w:i w:val="false"/>
          <w:color w:val="000000"/>
        </w:rPr>
        <w:t>
аудандық бюджет дамуының бюджеттік бағдарламалар тізбесі</w:t>
      </w:r>
    </w:p>
    <w:p>
      <w:pPr>
        <w:spacing w:after="0"/>
        <w:ind w:left="0"/>
        <w:jc w:val="both"/>
      </w:pPr>
      <w:r>
        <w:rPr>
          <w:rFonts w:ascii="Times New Roman"/>
          <w:b w:val="false"/>
          <w:i w:val="false"/>
          <w:color w:val="ff0000"/>
          <w:sz w:val="28"/>
        </w:rPr>
        <w:t xml:space="preserve">      Ескерту. 4-қосымша жаңа редакцияда - Қостанай облысы Қамысты ауданы мәслихатының 2010.01.18 </w:t>
      </w:r>
      <w:r>
        <w:rPr>
          <w:rFonts w:ascii="Times New Roman"/>
          <w:b w:val="false"/>
          <w:i w:val="false"/>
          <w:color w:val="ff0000"/>
          <w:sz w:val="28"/>
        </w:rPr>
        <w:t>№ 202</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3"/>
      </w:tblGrid>
      <w:tr>
        <w:trPr>
          <w:trHeight w:val="330" w:hRule="atLeast"/>
        </w:trPr>
        <w:tc>
          <w:tcPr>
            <w:tcW w:w="1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1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w:t>
            </w:r>
          </w:p>
        </w:tc>
      </w:tr>
      <w:tr>
        <w:trPr>
          <w:trHeight w:val="450" w:hRule="atLeast"/>
        </w:trPr>
        <w:tc>
          <w:tcPr>
            <w:tcW w:w="1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480" w:hRule="atLeast"/>
        </w:trPr>
        <w:tc>
          <w:tcPr>
            <w:tcW w:w="1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w:t>
            </w:r>
            <w:r>
              <w:br/>
            </w:r>
            <w:r>
              <w:rPr>
                <w:rFonts w:ascii="Times New Roman"/>
                <w:b w:val="false"/>
                <w:i w:val="false"/>
                <w:color w:val="000000"/>
                <w:sz w:val="20"/>
              </w:rPr>
              <w:t>
салу және (немесе) сатып алу</w:t>
            </w:r>
          </w:p>
        </w:tc>
      </w:tr>
      <w:tr>
        <w:trPr>
          <w:trHeight w:val="540" w:hRule="atLeast"/>
        </w:trPr>
        <w:tc>
          <w:tcPr>
            <w:tcW w:w="1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ТҰЛҒАЛАРДЫҢ ЖАРҒЫЛЫҚ КАПИТАЛЫН ҚАЛЫПТАСТЫРУҒА</w:t>
            </w:r>
            <w:r>
              <w:br/>
            </w:r>
            <w:r>
              <w:rPr>
                <w:rFonts w:ascii="Times New Roman"/>
                <w:b w:val="false"/>
                <w:i w:val="false"/>
                <w:color w:val="000000"/>
                <w:sz w:val="20"/>
              </w:rPr>
              <w:t>
НЕМЕСЕ ҰЛҒАЙТУҒА ИНВЕСТИЦИЯЛАР</w:t>
            </w:r>
          </w:p>
        </w:tc>
      </w:tr>
      <w:tr>
        <w:trPr>
          <w:trHeight w:val="240" w:hRule="atLeast"/>
        </w:trPr>
        <w:tc>
          <w:tcPr>
            <w:tcW w:w="1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40" w:hRule="atLeast"/>
        </w:trPr>
        <w:tc>
          <w:tcPr>
            <w:tcW w:w="1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тұлғалардың жарғылық капиталын қалыптастыру</w:t>
            </w:r>
            <w:r>
              <w:br/>
            </w:r>
            <w:r>
              <w:rPr>
                <w:rFonts w:ascii="Times New Roman"/>
                <w:b w:val="false"/>
                <w:i w:val="false"/>
                <w:color w:val="000000"/>
                <w:sz w:val="20"/>
              </w:rPr>
              <w:t>
немесе ұлғайту</w:t>
            </w:r>
          </w:p>
        </w:tc>
      </w:tr>
    </w:tbl>
    <w:bookmarkStart w:name="z17"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22 желтоқсандағы  </w:t>
      </w:r>
      <w:r>
        <w:br/>
      </w:r>
      <w:r>
        <w:rPr>
          <w:rFonts w:ascii="Times New Roman"/>
          <w:b w:val="false"/>
          <w:i w:val="false"/>
          <w:color w:val="000000"/>
          <w:sz w:val="28"/>
        </w:rPr>
        <w:t xml:space="preserve">
№ 190 шешіміне 5-қосымша   </w:t>
      </w:r>
    </w:p>
    <w:bookmarkEnd w:id="5"/>
    <w:p>
      <w:pPr>
        <w:spacing w:after="0"/>
        <w:ind w:left="0"/>
        <w:jc w:val="left"/>
      </w:pPr>
      <w:r>
        <w:rPr>
          <w:rFonts w:ascii="Times New Roman"/>
          <w:b/>
          <w:i w:val="false"/>
          <w:color w:val="000000"/>
        </w:rPr>
        <w:t xml:space="preserve"> Бюджеттік инвестициялық жобаларды (бағдарламаларды)</w:t>
      </w:r>
      <w:r>
        <w:br/>
      </w:r>
      <w:r>
        <w:rPr>
          <w:rFonts w:ascii="Times New Roman"/>
          <w:b/>
          <w:i w:val="false"/>
          <w:color w:val="000000"/>
        </w:rPr>
        <w:t>
іске асыруға және заңды тұлғалардың жарғылық</w:t>
      </w:r>
      <w:r>
        <w:br/>
      </w:r>
      <w:r>
        <w:rPr>
          <w:rFonts w:ascii="Times New Roman"/>
          <w:b/>
          <w:i w:val="false"/>
          <w:color w:val="000000"/>
        </w:rPr>
        <w:t>
капиталын қалыптастыруға немесе ұлғайтуға бағытталған</w:t>
      </w:r>
      <w:r>
        <w:br/>
      </w:r>
      <w:r>
        <w:rPr>
          <w:rFonts w:ascii="Times New Roman"/>
          <w:b/>
          <w:i w:val="false"/>
          <w:color w:val="000000"/>
        </w:rPr>
        <w:t>
бюджеттік бағдарламаларға бөлумен 2011 жылға арналған</w:t>
      </w:r>
      <w:r>
        <w:br/>
      </w:r>
      <w:r>
        <w:rPr>
          <w:rFonts w:ascii="Times New Roman"/>
          <w:b/>
          <w:i w:val="false"/>
          <w:color w:val="000000"/>
        </w:rPr>
        <w:t>
аудандық бюджет дамуының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0"/>
      </w:tblGrid>
      <w:tr>
        <w:trPr>
          <w:trHeight w:val="18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w:t>
            </w:r>
          </w:p>
        </w:tc>
      </w:tr>
      <w:tr>
        <w:trPr>
          <w:trHeight w:val="30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w:t>
            </w:r>
            <w:r>
              <w:br/>
            </w:r>
            <w:r>
              <w:rPr>
                <w:rFonts w:ascii="Times New Roman"/>
                <w:b w:val="false"/>
                <w:i w:val="false"/>
                <w:color w:val="000000"/>
                <w:sz w:val="20"/>
              </w:rPr>
              <w:t>
табиғи аумақтар, қоршаған ортаны және жануарлар дүниесін</w:t>
            </w:r>
            <w:r>
              <w:br/>
            </w:r>
            <w:r>
              <w:rPr>
                <w:rFonts w:ascii="Times New Roman"/>
                <w:b w:val="false"/>
                <w:i w:val="false"/>
                <w:color w:val="000000"/>
                <w:sz w:val="20"/>
              </w:rPr>
              <w:t>
қорғау, жер қатынастары</w:t>
            </w:r>
          </w:p>
        </w:tc>
      </w:tr>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объектілерін дамыту</w:t>
            </w:r>
          </w:p>
        </w:tc>
      </w:tr>
    </w:tbl>
    <w:bookmarkStart w:name="z18" w:id="6"/>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22 желтоқсандағы  </w:t>
      </w:r>
      <w:r>
        <w:br/>
      </w:r>
      <w:r>
        <w:rPr>
          <w:rFonts w:ascii="Times New Roman"/>
          <w:b w:val="false"/>
          <w:i w:val="false"/>
          <w:color w:val="000000"/>
          <w:sz w:val="28"/>
        </w:rPr>
        <w:t xml:space="preserve">
№ 190 шешіміне 6-қосымша   </w:t>
      </w:r>
    </w:p>
    <w:bookmarkEnd w:id="6"/>
    <w:p>
      <w:pPr>
        <w:spacing w:after="0"/>
        <w:ind w:left="0"/>
        <w:jc w:val="left"/>
      </w:pPr>
      <w:r>
        <w:rPr>
          <w:rFonts w:ascii="Times New Roman"/>
          <w:b/>
          <w:i w:val="false"/>
          <w:color w:val="000000"/>
        </w:rPr>
        <w:t xml:space="preserve"> Бюджеттік инвестициялық жобаларды (бағдарламаларды)</w:t>
      </w:r>
      <w:r>
        <w:br/>
      </w:r>
      <w:r>
        <w:rPr>
          <w:rFonts w:ascii="Times New Roman"/>
          <w:b/>
          <w:i w:val="false"/>
          <w:color w:val="000000"/>
        </w:rPr>
        <w:t>
іске асыруға және заңды тұлғалардың жарғылық капиталын</w:t>
      </w:r>
      <w:r>
        <w:br/>
      </w:r>
      <w:r>
        <w:rPr>
          <w:rFonts w:ascii="Times New Roman"/>
          <w:b/>
          <w:i w:val="false"/>
          <w:color w:val="000000"/>
        </w:rPr>
        <w:t>
қалыптастыруға немесе ұлғайтуға бағытталған бюджеттік</w:t>
      </w:r>
      <w:r>
        <w:br/>
      </w:r>
      <w:r>
        <w:rPr>
          <w:rFonts w:ascii="Times New Roman"/>
          <w:b/>
          <w:i w:val="false"/>
          <w:color w:val="000000"/>
        </w:rPr>
        <w:t>
бағдарламаларға бөлумен 2012 жылға арналған аудандық</w:t>
      </w:r>
      <w:r>
        <w:br/>
      </w:r>
      <w:r>
        <w:rPr>
          <w:rFonts w:ascii="Times New Roman"/>
          <w:b/>
          <w:i w:val="false"/>
          <w:color w:val="000000"/>
        </w:rPr>
        <w:t>
бюджет дамуының бюджеттік бағдарламалар тізбесі</w:t>
      </w:r>
    </w:p>
    <w:p>
      <w:pPr>
        <w:spacing w:after="0"/>
        <w:ind w:left="0"/>
        <w:jc w:val="both"/>
      </w:pPr>
      <w:r>
        <w:rPr>
          <w:rFonts w:ascii="Times New Roman"/>
          <w:b w:val="false"/>
          <w:i w:val="false"/>
          <w:color w:val="ff0000"/>
          <w:sz w:val="28"/>
        </w:rPr>
        <w:t xml:space="preserve">      Ескерту. 6-қосымша жаңа редакцияда - Қостанай облысы Қамысты ауданы мәслихатының 2010.01.18 </w:t>
      </w:r>
      <w:r>
        <w:rPr>
          <w:rFonts w:ascii="Times New Roman"/>
          <w:b w:val="false"/>
          <w:i w:val="false"/>
          <w:color w:val="ff0000"/>
          <w:sz w:val="28"/>
        </w:rPr>
        <w:t>№ 202</w:t>
      </w:r>
      <w:r>
        <w:rPr>
          <w:rFonts w:ascii="Times New Roman"/>
          <w:b w:val="false"/>
          <w:i w:val="false"/>
          <w:color w:val="ff0000"/>
          <w:sz w:val="28"/>
        </w:rPr>
        <w:t xml:space="preserve"> (2010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3"/>
      </w:tblGrid>
      <w:tr>
        <w:trPr>
          <w:trHeight w:val="315" w:hRule="atLeast"/>
        </w:trPr>
        <w:tc>
          <w:tcPr>
            <w:tcW w:w="1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1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w:t>
            </w:r>
          </w:p>
        </w:tc>
      </w:tr>
      <w:tr>
        <w:trPr>
          <w:trHeight w:val="495" w:hRule="atLeast"/>
        </w:trPr>
        <w:tc>
          <w:tcPr>
            <w:tcW w:w="1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w:t>
            </w:r>
            <w:r>
              <w:br/>
            </w:r>
            <w:r>
              <w:rPr>
                <w:rFonts w:ascii="Times New Roman"/>
                <w:b w:val="false"/>
                <w:i w:val="false"/>
                <w:color w:val="000000"/>
                <w:sz w:val="20"/>
              </w:rPr>
              <w:t>
табиғи аумақтар, қоршаған ортаны және жануарлар дүниесін</w:t>
            </w:r>
            <w:r>
              <w:br/>
            </w:r>
            <w:r>
              <w:rPr>
                <w:rFonts w:ascii="Times New Roman"/>
                <w:b w:val="false"/>
                <w:i w:val="false"/>
                <w:color w:val="000000"/>
                <w:sz w:val="20"/>
              </w:rPr>
              <w:t>
қорғау, жер қатынастары</w:t>
            </w:r>
          </w:p>
        </w:tc>
      </w:tr>
      <w:tr>
        <w:trPr>
          <w:trHeight w:val="285" w:hRule="atLeast"/>
        </w:trPr>
        <w:tc>
          <w:tcPr>
            <w:tcW w:w="1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 жүйесін дамыту</w:t>
            </w:r>
          </w:p>
        </w:tc>
      </w:tr>
      <w:tr>
        <w:trPr>
          <w:trHeight w:val="270" w:hRule="atLeast"/>
        </w:trPr>
        <w:tc>
          <w:tcPr>
            <w:tcW w:w="1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40" w:hRule="atLeast"/>
        </w:trPr>
        <w:tc>
          <w:tcPr>
            <w:tcW w:w="1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объектілерін дамыту</w:t>
            </w:r>
          </w:p>
        </w:tc>
      </w:tr>
    </w:tbl>
    <w:bookmarkStart w:name="z19" w:id="7"/>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22 желтоқсандағы  </w:t>
      </w:r>
      <w:r>
        <w:br/>
      </w:r>
      <w:r>
        <w:rPr>
          <w:rFonts w:ascii="Times New Roman"/>
          <w:b w:val="false"/>
          <w:i w:val="false"/>
          <w:color w:val="000000"/>
          <w:sz w:val="28"/>
        </w:rPr>
        <w:t xml:space="preserve">
№ 190 шешіміне 7-қосымша   </w:t>
      </w:r>
    </w:p>
    <w:bookmarkEnd w:id="7"/>
    <w:p>
      <w:pPr>
        <w:spacing w:after="0"/>
        <w:ind w:left="0"/>
        <w:jc w:val="left"/>
      </w:pPr>
      <w:r>
        <w:rPr>
          <w:rFonts w:ascii="Times New Roman"/>
          <w:b/>
          <w:i w:val="false"/>
          <w:color w:val="000000"/>
        </w:rPr>
        <w:t xml:space="preserve"> 2010 жылға арналған аудандық бюджетті атқару</w:t>
      </w:r>
      <w:r>
        <w:br/>
      </w:r>
      <w:r>
        <w:rPr>
          <w:rFonts w:ascii="Times New Roman"/>
          <w:b/>
          <w:i w:val="false"/>
          <w:color w:val="000000"/>
        </w:rPr>
        <w:t>
процесінде секвестрлеуге жатпайтын бюджеттік</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0"/>
      </w:tblGrid>
      <w:tr>
        <w:trPr>
          <w:trHeight w:val="30"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55"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1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беру</w:t>
            </w:r>
          </w:p>
        </w:tc>
      </w:tr>
    </w:tbl>
    <w:bookmarkStart w:name="z20" w:id="8"/>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22 желтоқсандағы  </w:t>
      </w:r>
      <w:r>
        <w:br/>
      </w:r>
      <w:r>
        <w:rPr>
          <w:rFonts w:ascii="Times New Roman"/>
          <w:b w:val="false"/>
          <w:i w:val="false"/>
          <w:color w:val="000000"/>
          <w:sz w:val="28"/>
        </w:rPr>
        <w:t xml:space="preserve">
№ 190 шешіміне 8-қосымша   </w:t>
      </w:r>
    </w:p>
    <w:bookmarkEnd w:id="8"/>
    <w:p>
      <w:pPr>
        <w:spacing w:after="0"/>
        <w:ind w:left="0"/>
        <w:jc w:val="left"/>
      </w:pPr>
      <w:r>
        <w:rPr>
          <w:rFonts w:ascii="Times New Roman"/>
          <w:b/>
          <w:i w:val="false"/>
          <w:color w:val="000000"/>
        </w:rPr>
        <w:t xml:space="preserve"> 2010 жылға арналған Қамысты ауданының ауылдық</w:t>
      </w:r>
      <w:r>
        <w:br/>
      </w:r>
      <w:r>
        <w:rPr>
          <w:rFonts w:ascii="Times New Roman"/>
          <w:b/>
          <w:i w:val="false"/>
          <w:color w:val="000000"/>
        </w:rPr>
        <w:t>
(селолық) округтерінің бюджеттік бағдарламаларының</w:t>
      </w:r>
      <w:r>
        <w:br/>
      </w:r>
      <w:r>
        <w:rPr>
          <w:rFonts w:ascii="Times New Roman"/>
          <w:b/>
          <w:i w:val="false"/>
          <w:color w:val="000000"/>
        </w:rPr>
        <w:t>
(кіші бағдарлама) тізбесі</w:t>
      </w:r>
    </w:p>
    <w:p>
      <w:pPr>
        <w:spacing w:after="0"/>
        <w:ind w:left="0"/>
        <w:jc w:val="both"/>
      </w:pPr>
      <w:r>
        <w:rPr>
          <w:rFonts w:ascii="Times New Roman"/>
          <w:b w:val="false"/>
          <w:i w:val="false"/>
          <w:color w:val="ff0000"/>
          <w:sz w:val="28"/>
        </w:rPr>
        <w:t xml:space="preserve">      Ескерту. 8-қосымша жаңа редакцияда - Қостанай облысы Қамысты ауданы мәслихатының 2010.01.18 </w:t>
      </w:r>
      <w:r>
        <w:rPr>
          <w:rFonts w:ascii="Times New Roman"/>
          <w:b w:val="false"/>
          <w:i w:val="false"/>
          <w:color w:val="ff0000"/>
          <w:sz w:val="28"/>
        </w:rPr>
        <w:t>№ 202</w:t>
      </w:r>
      <w:r>
        <w:rPr>
          <w:rFonts w:ascii="Times New Roman"/>
          <w:b w:val="false"/>
          <w:i w:val="false"/>
          <w:color w:val="ff0000"/>
          <w:sz w:val="28"/>
        </w:rPr>
        <w:t xml:space="preserve"> (2010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33"/>
        <w:gridCol w:w="713"/>
        <w:gridCol w:w="773"/>
        <w:gridCol w:w="919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00" w:hRule="atLeast"/>
        </w:trPr>
        <w:tc>
          <w:tcPr>
            <w:tcW w:w="0" w:type="auto"/>
            <w:vMerge/>
            <w:tcBorders>
              <w:top w:val="nil"/>
              <w:left w:val="single" w:color="cfcfcf" w:sz="5"/>
              <w:bottom w:val="single" w:color="cfcfcf" w:sz="5"/>
              <w:right w:val="single" w:color="cfcfcf" w:sz="5"/>
            </w:tcBorders>
          </w:tcP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Свердлов селолық округі</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ету жөніндегі қызметтер</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w:t>
            </w:r>
            <w:r>
              <w:br/>
            </w:r>
            <w:r>
              <w:rPr>
                <w:rFonts w:ascii="Times New Roman"/>
                <w:b w:val="false"/>
                <w:i w:val="false"/>
                <w:color w:val="000000"/>
                <w:sz w:val="20"/>
              </w:rPr>
              <w:t>
білім беру</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алып келуді ұйымдастыру</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әкімінің аппараты</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w:t>
            </w:r>
            <w:r>
              <w:br/>
            </w:r>
            <w:r>
              <w:rPr>
                <w:rFonts w:ascii="Times New Roman"/>
                <w:b w:val="false"/>
                <w:i w:val="false"/>
                <w:color w:val="000000"/>
                <w:sz w:val="20"/>
              </w:rPr>
              <w:t>
жоқтарды жерлеу</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қорғау, жер қатынастары</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ортаны қорғау мен жер қатынастары саласындағы</w:t>
            </w:r>
            <w:r>
              <w:br/>
            </w:r>
            <w:r>
              <w:rPr>
                <w:rFonts w:ascii="Times New Roman"/>
                <w:b w:val="false"/>
                <w:i w:val="false"/>
                <w:color w:val="000000"/>
                <w:sz w:val="20"/>
              </w:rPr>
              <w:t>
өзге де қызметтер</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әкімінің аппараты</w:t>
            </w:r>
          </w:p>
        </w:tc>
      </w:tr>
      <w:tr>
        <w:trPr>
          <w:trHeight w:val="7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даярлаудың стратегиясын іске асыру</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(селолық) округтерде басым әлеуметтік</w:t>
            </w:r>
            <w:r>
              <w:br/>
            </w:r>
            <w:r>
              <w:rPr>
                <w:rFonts w:ascii="Times New Roman"/>
                <w:b w:val="false"/>
                <w:i w:val="false"/>
                <w:color w:val="000000"/>
                <w:sz w:val="20"/>
              </w:rPr>
              <w:t>
жобаларды қаржыландыру</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w:t>
            </w:r>
            <w:r>
              <w:br/>
            </w:r>
            <w:r>
              <w:rPr>
                <w:rFonts w:ascii="Times New Roman"/>
                <w:b w:val="false"/>
                <w:i w:val="false"/>
                <w:color w:val="000000"/>
                <w:sz w:val="20"/>
              </w:rPr>
              <w:t>
ауылдарда (селоларда), ауылдық (селолық)</w:t>
            </w:r>
            <w:r>
              <w:br/>
            </w:r>
            <w:r>
              <w:rPr>
                <w:rFonts w:ascii="Times New Roman"/>
                <w:b w:val="false"/>
                <w:i w:val="false"/>
                <w:color w:val="000000"/>
                <w:sz w:val="20"/>
              </w:rPr>
              <w:t>
округтерде автомобиль жолдарының жұмыс</w:t>
            </w:r>
            <w:r>
              <w:br/>
            </w:r>
            <w:r>
              <w:rPr>
                <w:rFonts w:ascii="Times New Roman"/>
                <w:b w:val="false"/>
                <w:i w:val="false"/>
                <w:color w:val="000000"/>
                <w:sz w:val="20"/>
              </w:rPr>
              <w:t>
істеуін қамтамасыз ету</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Алтынсарин селолық округі</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әкімінің аппараты</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 ауылдық</w:t>
            </w:r>
            <w:r>
              <w:br/>
            </w:r>
            <w:r>
              <w:rPr>
                <w:rFonts w:ascii="Times New Roman"/>
                <w:b w:val="false"/>
                <w:i w:val="false"/>
                <w:color w:val="000000"/>
                <w:sz w:val="20"/>
              </w:rPr>
              <w:t>
(селолық) округ әкімінің қызметін қамтамасыз</w:t>
            </w:r>
            <w:r>
              <w:br/>
            </w:r>
            <w:r>
              <w:rPr>
                <w:rFonts w:ascii="Times New Roman"/>
                <w:b w:val="false"/>
                <w:i w:val="false"/>
                <w:color w:val="000000"/>
                <w:sz w:val="20"/>
              </w:rPr>
              <w:t>
ету жөніндегі қызметтер</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Дружба селосы</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ету жөніндегі қызметтер</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w:t>
            </w:r>
            <w:r>
              <w:br/>
            </w:r>
            <w:r>
              <w:rPr>
                <w:rFonts w:ascii="Times New Roman"/>
                <w:b w:val="false"/>
                <w:i w:val="false"/>
                <w:color w:val="000000"/>
                <w:sz w:val="20"/>
              </w:rPr>
              <w:t>
ерекше қорғалатын табиғи</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қорғау, жер қатынастары</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w:t>
            </w:r>
            <w:r>
              <w:br/>
            </w:r>
            <w:r>
              <w:rPr>
                <w:rFonts w:ascii="Times New Roman"/>
                <w:b w:val="false"/>
                <w:i w:val="false"/>
                <w:color w:val="000000"/>
                <w:sz w:val="20"/>
              </w:rPr>
              <w:t>
ортаны қорғау мен жер қатынастары саласындағы</w:t>
            </w:r>
            <w:r>
              <w:br/>
            </w:r>
            <w:r>
              <w:rPr>
                <w:rFonts w:ascii="Times New Roman"/>
                <w:b w:val="false"/>
                <w:i w:val="false"/>
                <w:color w:val="000000"/>
                <w:sz w:val="20"/>
              </w:rPr>
              <w:t>
өзге де қызметтер</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әкімінің аппараты</w:t>
            </w:r>
          </w:p>
        </w:tc>
      </w:tr>
      <w:tr>
        <w:trPr>
          <w:trHeight w:val="7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даярлаудың стратегиясын іске асыру шеңберінде</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(селолық) округтерде басым әлеуметтік</w:t>
            </w:r>
            <w:r>
              <w:br/>
            </w:r>
            <w:r>
              <w:rPr>
                <w:rFonts w:ascii="Times New Roman"/>
                <w:b w:val="false"/>
                <w:i w:val="false"/>
                <w:color w:val="000000"/>
                <w:sz w:val="20"/>
              </w:rPr>
              <w:t>
жобаларды қаржыландыру</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Жайылма селолық округі</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әкімінің аппараты</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 ауылдық</w:t>
            </w:r>
            <w:r>
              <w:br/>
            </w:r>
            <w:r>
              <w:rPr>
                <w:rFonts w:ascii="Times New Roman"/>
                <w:b w:val="false"/>
                <w:i w:val="false"/>
                <w:color w:val="000000"/>
                <w:sz w:val="20"/>
              </w:rPr>
              <w:t>
(селолық) округ әкімінің қызметін қамтамасыз</w:t>
            </w:r>
            <w:r>
              <w:br/>
            </w:r>
            <w:r>
              <w:rPr>
                <w:rFonts w:ascii="Times New Roman"/>
                <w:b w:val="false"/>
                <w:i w:val="false"/>
                <w:color w:val="000000"/>
                <w:sz w:val="20"/>
              </w:rPr>
              <w:t>
ету жөніндегі қызметтер</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w:t>
            </w:r>
            <w:r>
              <w:br/>
            </w:r>
            <w:r>
              <w:rPr>
                <w:rFonts w:ascii="Times New Roman"/>
                <w:b w:val="false"/>
                <w:i w:val="false"/>
                <w:color w:val="000000"/>
                <w:sz w:val="20"/>
              </w:rPr>
              <w:t>
білім беру</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w:t>
            </w:r>
            <w:r>
              <w:br/>
            </w:r>
            <w:r>
              <w:rPr>
                <w:rFonts w:ascii="Times New Roman"/>
                <w:b w:val="false"/>
                <w:i w:val="false"/>
                <w:color w:val="000000"/>
                <w:sz w:val="20"/>
              </w:rPr>
              <w:t>
мектепке дейін тегін алып баруды және кері</w:t>
            </w:r>
            <w:r>
              <w:br/>
            </w:r>
            <w:r>
              <w:rPr>
                <w:rFonts w:ascii="Times New Roman"/>
                <w:b w:val="false"/>
                <w:i w:val="false"/>
                <w:color w:val="000000"/>
                <w:sz w:val="20"/>
              </w:rPr>
              <w:t>
алып келуді ұйымдастыру</w:t>
            </w:r>
          </w:p>
        </w:tc>
      </w:tr>
      <w:tr>
        <w:trPr>
          <w:trHeight w:val="1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Аралкөл селосы</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әкімінің аппараты</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ету жөніндегі қызметтер</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Пушкин селосы</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әкімінің аппараты</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ету жөніндегі қызметтер</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w:t>
            </w:r>
            <w:r>
              <w:br/>
            </w:r>
            <w:r>
              <w:rPr>
                <w:rFonts w:ascii="Times New Roman"/>
                <w:b w:val="false"/>
                <w:i w:val="false"/>
                <w:color w:val="000000"/>
                <w:sz w:val="20"/>
              </w:rPr>
              <w:t>
білім беру</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w:t>
            </w:r>
            <w:r>
              <w:br/>
            </w:r>
            <w:r>
              <w:rPr>
                <w:rFonts w:ascii="Times New Roman"/>
                <w:b w:val="false"/>
                <w:i w:val="false"/>
                <w:color w:val="000000"/>
                <w:sz w:val="20"/>
              </w:rPr>
              <w:t>
мектепке дейін тегін алып баруды және кері</w:t>
            </w:r>
            <w:r>
              <w:br/>
            </w:r>
            <w:r>
              <w:rPr>
                <w:rFonts w:ascii="Times New Roman"/>
                <w:b w:val="false"/>
                <w:i w:val="false"/>
                <w:color w:val="000000"/>
                <w:sz w:val="20"/>
              </w:rPr>
              <w:t>
алып келуді ұйымдастыру</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Талдыкөл селосы</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 ауылдық</w:t>
            </w:r>
            <w:r>
              <w:br/>
            </w:r>
            <w:r>
              <w:rPr>
                <w:rFonts w:ascii="Times New Roman"/>
                <w:b w:val="false"/>
                <w:i w:val="false"/>
                <w:color w:val="000000"/>
                <w:sz w:val="20"/>
              </w:rPr>
              <w:t>
(селолық) округ әкімінің қызметін қамтамасыз</w:t>
            </w:r>
            <w:r>
              <w:br/>
            </w:r>
            <w:r>
              <w:rPr>
                <w:rFonts w:ascii="Times New Roman"/>
                <w:b w:val="false"/>
                <w:i w:val="false"/>
                <w:color w:val="000000"/>
                <w:sz w:val="20"/>
              </w:rPr>
              <w:t>
ету жөніндегі қызметтер</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Бестөбе селолық округі</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ету жөніндегі қызметтер</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Ливанов селосы</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w:t>
            </w:r>
            <w:r>
              <w:br/>
            </w:r>
            <w:r>
              <w:rPr>
                <w:rFonts w:ascii="Times New Roman"/>
                <w:b w:val="false"/>
                <w:i w:val="false"/>
                <w:color w:val="000000"/>
                <w:sz w:val="20"/>
              </w:rPr>
              <w:t>
(селолық) округ әкімінің қызметін қамтамасыз</w:t>
            </w:r>
            <w:r>
              <w:br/>
            </w:r>
            <w:r>
              <w:rPr>
                <w:rFonts w:ascii="Times New Roman"/>
                <w:b w:val="false"/>
                <w:i w:val="false"/>
                <w:color w:val="000000"/>
                <w:sz w:val="20"/>
              </w:rPr>
              <w:t>
ету жөніндегі қызметтер</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Богданов селолық округі</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w:t>
            </w:r>
            <w:r>
              <w:br/>
            </w:r>
            <w:r>
              <w:rPr>
                <w:rFonts w:ascii="Times New Roman"/>
                <w:b w:val="false"/>
                <w:i w:val="false"/>
                <w:color w:val="000000"/>
                <w:sz w:val="20"/>
              </w:rPr>
              <w:t>
(селолық) округ әкімінің қызметін қамтамасыз</w:t>
            </w:r>
            <w:r>
              <w:br/>
            </w:r>
            <w:r>
              <w:rPr>
                <w:rFonts w:ascii="Times New Roman"/>
                <w:b w:val="false"/>
                <w:i w:val="false"/>
                <w:color w:val="000000"/>
                <w:sz w:val="20"/>
              </w:rPr>
              <w:t>
ету жөніндегі қызметтер</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w:t>
            </w:r>
            <w:r>
              <w:br/>
            </w:r>
            <w:r>
              <w:rPr>
                <w:rFonts w:ascii="Times New Roman"/>
                <w:b w:val="false"/>
                <w:i w:val="false"/>
                <w:color w:val="000000"/>
                <w:sz w:val="20"/>
              </w:rPr>
              <w:t>
білім беру</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w:t>
            </w:r>
            <w:r>
              <w:br/>
            </w:r>
            <w:r>
              <w:rPr>
                <w:rFonts w:ascii="Times New Roman"/>
                <w:b w:val="false"/>
                <w:i w:val="false"/>
                <w:color w:val="000000"/>
                <w:sz w:val="20"/>
              </w:rPr>
              <w:t>
мектепке дейін тегін алып баруды және кері</w:t>
            </w:r>
            <w:r>
              <w:br/>
            </w:r>
            <w:r>
              <w:rPr>
                <w:rFonts w:ascii="Times New Roman"/>
                <w:b w:val="false"/>
                <w:i w:val="false"/>
                <w:color w:val="000000"/>
                <w:sz w:val="20"/>
              </w:rPr>
              <w:t>
алып келуді ұйымдастыру</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Свободный селолық округі</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әкімінің аппараты</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 ауылдық</w:t>
            </w:r>
            <w:r>
              <w:br/>
            </w:r>
            <w:r>
              <w:rPr>
                <w:rFonts w:ascii="Times New Roman"/>
                <w:b w:val="false"/>
                <w:i w:val="false"/>
                <w:color w:val="000000"/>
                <w:sz w:val="20"/>
              </w:rPr>
              <w:t>
(селолық) округ әкімінің қызметін қамтамасыз</w:t>
            </w:r>
            <w:r>
              <w:br/>
            </w:r>
            <w:r>
              <w:rPr>
                <w:rFonts w:ascii="Times New Roman"/>
                <w:b w:val="false"/>
                <w:i w:val="false"/>
                <w:color w:val="000000"/>
                <w:sz w:val="20"/>
              </w:rPr>
              <w:t>
ету жөніндегі қызметтер</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Орқаш селолық округі</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 ауылдық</w:t>
            </w:r>
            <w:r>
              <w:br/>
            </w:r>
            <w:r>
              <w:rPr>
                <w:rFonts w:ascii="Times New Roman"/>
                <w:b w:val="false"/>
                <w:i w:val="false"/>
                <w:color w:val="000000"/>
                <w:sz w:val="20"/>
              </w:rPr>
              <w:t>
(селолық) округ әкімінің қызметін қамтамасыз</w:t>
            </w:r>
            <w:r>
              <w:br/>
            </w:r>
            <w:r>
              <w:rPr>
                <w:rFonts w:ascii="Times New Roman"/>
                <w:b w:val="false"/>
                <w:i w:val="false"/>
                <w:color w:val="000000"/>
                <w:sz w:val="20"/>
              </w:rPr>
              <w:t>
ету жөніндегі қызметтер</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Клочков селосы</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 ауылдық</w:t>
            </w:r>
            <w:r>
              <w:br/>
            </w:r>
            <w:r>
              <w:rPr>
                <w:rFonts w:ascii="Times New Roman"/>
                <w:b w:val="false"/>
                <w:i w:val="false"/>
                <w:color w:val="000000"/>
                <w:sz w:val="20"/>
              </w:rPr>
              <w:t>
(селолық) округ әкімінің қызметін қамтамасыз</w:t>
            </w:r>
            <w:r>
              <w:br/>
            </w:r>
            <w:r>
              <w:rPr>
                <w:rFonts w:ascii="Times New Roman"/>
                <w:b w:val="false"/>
                <w:i w:val="false"/>
                <w:color w:val="000000"/>
                <w:sz w:val="20"/>
              </w:rPr>
              <w:t>
ету жөніндегі қызметтер</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w:t>
            </w:r>
            <w:r>
              <w:br/>
            </w:r>
            <w:r>
              <w:rPr>
                <w:rFonts w:ascii="Times New Roman"/>
                <w:b w:val="false"/>
                <w:i w:val="false"/>
                <w:color w:val="000000"/>
                <w:sz w:val="20"/>
              </w:rPr>
              <w:t>
ерекше қорғалатын табиғи</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қорғау, жер қатынастары</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w:t>
            </w:r>
            <w:r>
              <w:br/>
            </w:r>
            <w:r>
              <w:rPr>
                <w:rFonts w:ascii="Times New Roman"/>
                <w:b w:val="false"/>
                <w:i w:val="false"/>
                <w:color w:val="000000"/>
                <w:sz w:val="20"/>
              </w:rPr>
              <w:t>
ортаны қорғау мен жер қатынастары саласындағы</w:t>
            </w:r>
            <w:r>
              <w:br/>
            </w:r>
            <w:r>
              <w:rPr>
                <w:rFonts w:ascii="Times New Roman"/>
                <w:b w:val="false"/>
                <w:i w:val="false"/>
                <w:color w:val="000000"/>
                <w:sz w:val="20"/>
              </w:rPr>
              <w:t>
өзге де қызметтер</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даярлаудың стратегиясын іске асыру шеңберінде</w:t>
            </w:r>
            <w:r>
              <w:br/>
            </w:r>
            <w:r>
              <w:rPr>
                <w:rFonts w:ascii="Times New Roman"/>
                <w:b w:val="false"/>
                <w:i w:val="false"/>
                <w:color w:val="000000"/>
                <w:sz w:val="20"/>
              </w:rPr>
              <w:t>
кенттерде, ауылдарда (селоларда), ауылдық</w:t>
            </w:r>
            <w:r>
              <w:br/>
            </w:r>
            <w:r>
              <w:rPr>
                <w:rFonts w:ascii="Times New Roman"/>
                <w:b w:val="false"/>
                <w:i w:val="false"/>
                <w:color w:val="000000"/>
                <w:sz w:val="20"/>
              </w:rPr>
              <w:t>
(селолық) округтерде басым әлеуметтік</w:t>
            </w:r>
            <w:r>
              <w:br/>
            </w:r>
            <w:r>
              <w:rPr>
                <w:rFonts w:ascii="Times New Roman"/>
                <w:b w:val="false"/>
                <w:i w:val="false"/>
                <w:color w:val="000000"/>
                <w:sz w:val="20"/>
              </w:rPr>
              <w:t>
жобаларды қаржыландыру</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Қарабатыр селосы</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ету жөніндегі қызметтер</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Арқа селосы</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әкімінің аппараты</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w:t>
            </w:r>
            <w:r>
              <w:br/>
            </w:r>
            <w:r>
              <w:rPr>
                <w:rFonts w:ascii="Times New Roman"/>
                <w:b w:val="false"/>
                <w:i w:val="false"/>
                <w:color w:val="000000"/>
                <w:sz w:val="20"/>
              </w:rPr>
              <w:t>
(селолық) округ әкімінің қызметін қамтамасыз</w:t>
            </w:r>
            <w:r>
              <w:br/>
            </w:r>
            <w:r>
              <w:rPr>
                <w:rFonts w:ascii="Times New Roman"/>
                <w:b w:val="false"/>
                <w:i w:val="false"/>
                <w:color w:val="000000"/>
                <w:sz w:val="20"/>
              </w:rPr>
              <w:t>
ету жөніндегі қызметтер</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w:t>
            </w:r>
            <w:r>
              <w:br/>
            </w:r>
            <w:r>
              <w:rPr>
                <w:rFonts w:ascii="Times New Roman"/>
                <w:b w:val="false"/>
                <w:i w:val="false"/>
                <w:color w:val="000000"/>
                <w:sz w:val="20"/>
              </w:rPr>
              <w:t>
білім беру</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w:t>
            </w:r>
            <w:r>
              <w:br/>
            </w:r>
            <w:r>
              <w:rPr>
                <w:rFonts w:ascii="Times New Roman"/>
                <w:b w:val="false"/>
                <w:i w:val="false"/>
                <w:color w:val="000000"/>
                <w:sz w:val="20"/>
              </w:rPr>
              <w:t>
мектепке дейін тегін алып баруды және кері</w:t>
            </w:r>
            <w:r>
              <w:br/>
            </w:r>
            <w:r>
              <w:rPr>
                <w:rFonts w:ascii="Times New Roman"/>
                <w:b w:val="false"/>
                <w:i w:val="false"/>
                <w:color w:val="000000"/>
                <w:sz w:val="20"/>
              </w:rPr>
              <w:t>
алып келуді ұйымдастыру</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Горький селолық округі</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r>
      <w:tr>
        <w:trPr>
          <w:trHeight w:val="2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 ауылдық</w:t>
            </w:r>
            <w:r>
              <w:br/>
            </w:r>
            <w:r>
              <w:rPr>
                <w:rFonts w:ascii="Times New Roman"/>
                <w:b w:val="false"/>
                <w:i w:val="false"/>
                <w:color w:val="000000"/>
                <w:sz w:val="20"/>
              </w:rPr>
              <w:t>
(селолық) округ әкімінің қызметін қамтамасыз</w:t>
            </w:r>
            <w:r>
              <w:br/>
            </w:r>
            <w:r>
              <w:rPr>
                <w:rFonts w:ascii="Times New Roman"/>
                <w:b w:val="false"/>
                <w:i w:val="false"/>
                <w:color w:val="000000"/>
                <w:sz w:val="20"/>
              </w:rPr>
              <w:t>
ету жөніндегі қызметтер</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