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e638" w14:textId="b23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Қарабалық ауданының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2009 жылғы 4 ақпандағы № 3 шешімі. Қостанай облысы Қарабалық ауданы Әділет басқармасында 2009 жылғы 19 ақпанда 9-12-99 тіркелді. Қолданылу мерзімінің аяқталуына байланысты күші жойылды - (Қостанай облысы Қарабалық ауданы әкімі аппараты бысшысының 2013 жылғы 2 мамырдағы № 05-10/468 хатымен)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- (Қостанай облысы Қарабалық ауданы әкімі аппараты бысшысының 02.05.2013 № 05-10/468 хатымен).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 Заңы, 33-бабының 1-тармағы,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Қазақстан Республикасының "Әскери мiндеттiлiк және әскери қызмет туралы" Заңы 17-бабының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Қарабалық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"Қостанай облысы Қарабалық ауданының қорғаныс істер жөніндегі бөлімі" мемлекеттік мекемесіне (келісім бойынша) тіркелетін жылы он жеті жасқа толатын еркек жынысты азаматтарды шақыру учаскесіне тіркеуді ұйымдастыру және қамтамасыз етуды ұсынылсын.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"Қарабалық аудандық орталық ауруханасы" мемлекеттік коммуналдық қазыналық кәсіпорнына (келісім бойынша) ұсынылсын: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тіркеуге жататын жасөспірімдерді куәландыру үшін дәрігер- мамандарды берілсін;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әскерге шақыру учаскесін қажетті құралдармен және медициналық мүлікпен толықтырылсын.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Селолық округтер, Тоғызақ селосы мен Қарабалық кентінің әкімдеріне: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жасөспірімдерді оқудан, жұмыстан қолын үзуді қысқарту мақсатында, селолық округтерде, оқу орындарда әскерге шақырушылардың жеке істерін рәсімдеу және толтыруы жүргізілсін;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жасөспірімдерді қажетті құжаттармен (мінездеме, анықтамалар және тағы басқа)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тіркеу комиссиясына жасөспірімдерді жеткізу үшін, қыс жағдайында балаларды тасу үшін жарамды жөнделген автокөлігі, қажетті жағдайда ауа райының қолайсыз болған жағдайында шығарып салу үшін жоғары өтімді тракторы берілсін.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"Қарабалық ауданының білім бөлімі" мемлекеттік мекемесіне (келісім бойынша) тіркеуді өткізу кезеңіне техникалық қызметкерді бөлуі ұсынылсын.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"Қарабалық ауданының экономика және бюджеттік жоспарлау бөлімі" мемлекеттік мекемесіне (келісім бойынша) медициналық комиссияны өткізу үшін жергілікті бюджетінен ақша қаражатты бөлуінің қарастыруы ұсынылсын. 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"Қарабалық аудандық ішкі істер бөлімі" мемлекеттік мекемесіне (келісім бойынша)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әскерге шақыру учаскелеріне тіркеуден жалтарып жүрген тұлғаларды іздестіру және оларды әскерге шақыру пункттеріне жеткізу жөніндегі жұмыс ұйымдастырылсын;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тіркеуді өткізу кезінде әскерге шақыру пунктінде құқықтық тәртібі қамтамасыз етілсін.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"Қостанай облысы Қарабалық ауданының қорғаныс істері жөніндегі бөлімі" мемлекеттік мекемесі (келісім бойынша) және "Қарабалық ауданының білім бөлімі" мемлекеттік мекемесімен (келісім бойынша) бірлесіп ұсынылсын: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әскери оқу орындарына кандидаттардың іріктеуіне арналған нарядты оқу орындарына дейін жүргізілсін;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– оқу орындары бойынша бастапқы әскери даярлаудың оқытушылар–ұйымдастырушыларды анықтама материалдарымен қамтамасыз етілсін, олардың жұмысын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әскери – оқу орындарына кандидаттарды іріктеу жөніндегі жұмысын бастау туралы хабарды бұқаралық ақпарат құралдар арқылы жарияласын;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әскери - оқу орындарына түсу үшін әскери–профессионалдық бағдарлау мақсатымен әр шақырылушымен жеке әңгімелесуді өткізсін.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шешімнің орындалуын бақылау аудан әкімінің орынбасары Б.А. Кәкімжановқа жүктелсін.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алғаш рет ресми жарияланған күнінен кейін он күнтізбелік күн өткен соң қолданысқа енгізіледі.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Ф. Филиппов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