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0d84c" w14:textId="fe0d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Қарабалық ауданының 2010-2012 жылдарға арналған аудандық бюджеті туралы</w:t>
      </w:r>
    </w:p>
    <w:p>
      <w:pPr>
        <w:spacing w:after="0"/>
        <w:ind w:left="0"/>
        <w:jc w:val="both"/>
      </w:pPr>
      <w:r>
        <w:rPr>
          <w:rFonts w:ascii="Times New Roman"/>
          <w:b w:val="false"/>
          <w:i w:val="false"/>
          <w:color w:val="000000"/>
          <w:sz w:val="28"/>
        </w:rPr>
        <w:t>Қостанай облысы Қарабалық ауданы мәслихатының 2009 жылғы 25 желтоқсандағы № 225 шешімі. Қостанай облысы Қарабалық ауданының Әділет басқармасында 2010 жылы 6 қаңтарда № 9-12-128 тіркелді</w:t>
      </w:r>
    </w:p>
    <w:p>
      <w:pPr>
        <w:spacing w:after="0"/>
        <w:ind w:left="0"/>
        <w:jc w:val="both"/>
      </w:pPr>
      <w:bookmarkStart w:name="z1" w:id="0"/>
      <w:r>
        <w:rPr>
          <w:rFonts w:ascii="Times New Roman"/>
          <w:b w:val="false"/>
          <w:i w:val="false"/>
          <w:color w:val="000000"/>
          <w:sz w:val="28"/>
        </w:rPr>
        <w:t xml:space="preserve">
      Қарабалық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Қарабалық ауданының 2010-2012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бекітілсін, оның ішінде 2010 жылға мынадай көлемде:</w:t>
      </w:r>
      <w:r>
        <w:br/>
      </w:r>
      <w:r>
        <w:rPr>
          <w:rFonts w:ascii="Times New Roman"/>
          <w:b w:val="false"/>
          <w:i w:val="false"/>
          <w:color w:val="000000"/>
          <w:sz w:val="28"/>
        </w:rPr>
        <w:t>
</w:t>
      </w:r>
      <w:r>
        <w:rPr>
          <w:rFonts w:ascii="Times New Roman"/>
          <w:b w:val="false"/>
          <w:i w:val="false"/>
          <w:color w:val="000000"/>
          <w:sz w:val="28"/>
        </w:rPr>
        <w:t>
      1) кірістер – 1440464,8 мың теңге, оның ішінде;</w:t>
      </w:r>
      <w:r>
        <w:br/>
      </w:r>
      <w:r>
        <w:rPr>
          <w:rFonts w:ascii="Times New Roman"/>
          <w:b w:val="false"/>
          <w:i w:val="false"/>
          <w:color w:val="000000"/>
          <w:sz w:val="28"/>
        </w:rPr>
        <w:t>
      салық түсімдері бойынша – 450418,0 мың теңге;</w:t>
      </w:r>
      <w:r>
        <w:br/>
      </w:r>
      <w:r>
        <w:rPr>
          <w:rFonts w:ascii="Times New Roman"/>
          <w:b w:val="false"/>
          <w:i w:val="false"/>
          <w:color w:val="000000"/>
          <w:sz w:val="28"/>
        </w:rPr>
        <w:t>
      салық емес түсімдері бойынша – 5252,8 мың теңге;</w:t>
      </w:r>
      <w:r>
        <w:br/>
      </w:r>
      <w:r>
        <w:rPr>
          <w:rFonts w:ascii="Times New Roman"/>
          <w:b w:val="false"/>
          <w:i w:val="false"/>
          <w:color w:val="000000"/>
          <w:sz w:val="28"/>
        </w:rPr>
        <w:t>
      негізгі капиталдан түсетін түсімдер бойынша – 15794,0 мың теңге;</w:t>
      </w:r>
      <w:r>
        <w:br/>
      </w:r>
      <w:r>
        <w:rPr>
          <w:rFonts w:ascii="Times New Roman"/>
          <w:b w:val="false"/>
          <w:i w:val="false"/>
          <w:color w:val="000000"/>
          <w:sz w:val="28"/>
        </w:rPr>
        <w:t>
      трансферттерден түсімдер бойынша – 969000,0 мың теңге;</w:t>
      </w:r>
      <w:r>
        <w:br/>
      </w:r>
      <w:r>
        <w:rPr>
          <w:rFonts w:ascii="Times New Roman"/>
          <w:b w:val="false"/>
          <w:i w:val="false"/>
          <w:color w:val="000000"/>
          <w:sz w:val="28"/>
        </w:rPr>
        <w:t>
</w:t>
      </w:r>
      <w:r>
        <w:rPr>
          <w:rFonts w:ascii="Times New Roman"/>
          <w:b w:val="false"/>
          <w:i w:val="false"/>
          <w:color w:val="000000"/>
          <w:sz w:val="28"/>
        </w:rPr>
        <w:t>
      2) шығындар – 1440899,1 мың теңге;</w:t>
      </w:r>
      <w:r>
        <w:br/>
      </w:r>
      <w:r>
        <w:rPr>
          <w:rFonts w:ascii="Times New Roman"/>
          <w:b w:val="false"/>
          <w:i w:val="false"/>
          <w:color w:val="000000"/>
          <w:sz w:val="28"/>
        </w:rPr>
        <w:t>
</w:t>
      </w:r>
      <w:r>
        <w:rPr>
          <w:rFonts w:ascii="Times New Roman"/>
          <w:b w:val="false"/>
          <w:i w:val="false"/>
          <w:color w:val="000000"/>
          <w:sz w:val="28"/>
        </w:rPr>
        <w:t>
      3) таза бюджеттік несиелеу – 13936,4 мың теңге, оның ішінде:</w:t>
      </w:r>
      <w:r>
        <w:br/>
      </w:r>
      <w:r>
        <w:rPr>
          <w:rFonts w:ascii="Times New Roman"/>
          <w:b w:val="false"/>
          <w:i w:val="false"/>
          <w:color w:val="000000"/>
          <w:sz w:val="28"/>
        </w:rPr>
        <w:t>
      бюджеттік несиелер – 14233,0 мың теңге;</w:t>
      </w:r>
      <w:r>
        <w:br/>
      </w:r>
      <w:r>
        <w:rPr>
          <w:rFonts w:ascii="Times New Roman"/>
          <w:b w:val="false"/>
          <w:i w:val="false"/>
          <w:color w:val="000000"/>
          <w:sz w:val="28"/>
        </w:rPr>
        <w:t>
      бюджеттік несиелерді өтеу – 296,6 мың теңге;</w:t>
      </w:r>
      <w:r>
        <w:br/>
      </w:r>
      <w:r>
        <w:rPr>
          <w:rFonts w:ascii="Times New Roman"/>
          <w:b w:val="false"/>
          <w:i w:val="false"/>
          <w:color w:val="000000"/>
          <w:sz w:val="28"/>
        </w:rPr>
        <w:t>
</w:t>
      </w:r>
      <w:r>
        <w:rPr>
          <w:rFonts w:ascii="Times New Roman"/>
          <w:b w:val="false"/>
          <w:i w:val="false"/>
          <w:color w:val="000000"/>
          <w:sz w:val="28"/>
        </w:rPr>
        <w:t>
      4) қаржылық активтермен операциялар бойынша сальдо – 0;</w:t>
      </w:r>
      <w:r>
        <w:br/>
      </w:r>
      <w:r>
        <w:rPr>
          <w:rFonts w:ascii="Times New Roman"/>
          <w:b w:val="false"/>
          <w:i w:val="false"/>
          <w:color w:val="000000"/>
          <w:sz w:val="28"/>
        </w:rPr>
        <w:t>
</w:t>
      </w:r>
      <w:r>
        <w:rPr>
          <w:rFonts w:ascii="Times New Roman"/>
          <w:b w:val="false"/>
          <w:i w:val="false"/>
          <w:color w:val="000000"/>
          <w:sz w:val="28"/>
        </w:rPr>
        <w:t>
      5) бюджеттің тапшылығы (профицит) - -14370,7 мың теңге;</w:t>
      </w:r>
      <w:r>
        <w:br/>
      </w:r>
      <w:r>
        <w:rPr>
          <w:rFonts w:ascii="Times New Roman"/>
          <w:b w:val="false"/>
          <w:i w:val="false"/>
          <w:color w:val="000000"/>
          <w:sz w:val="28"/>
        </w:rPr>
        <w:t>
</w:t>
      </w:r>
      <w:r>
        <w:rPr>
          <w:rFonts w:ascii="Times New Roman"/>
          <w:b w:val="false"/>
          <w:i w:val="false"/>
          <w:color w:val="000000"/>
          <w:sz w:val="28"/>
        </w:rPr>
        <w:t>
      6)бюджеттің тапшылығын қаржыландыру (профицитті пайдалану) – 14370,7 мың теңге.</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 2010 жылға арналған аудандық бюджетте облыстық бюджеттен аудан бюджетіне берілетін бюджеттік субвенция көлемі 835625,0 мың теңге сомасында есепке алынсын.</w:t>
      </w:r>
      <w:r>
        <w:br/>
      </w:r>
      <w:r>
        <w:rPr>
          <w:rFonts w:ascii="Times New Roman"/>
          <w:b w:val="false"/>
          <w:i w:val="false"/>
          <w:color w:val="000000"/>
          <w:sz w:val="28"/>
        </w:rPr>
        <w:t>
</w:t>
      </w:r>
      <w:r>
        <w:rPr>
          <w:rFonts w:ascii="Times New Roman"/>
          <w:b w:val="false"/>
          <w:i w:val="false"/>
          <w:color w:val="000000"/>
          <w:sz w:val="28"/>
        </w:rPr>
        <w:t>
      3. Бюджеттік алулар аудан бюджетінен облыстық бюджетке аудандық бюджетпен қарастырылмайды.</w:t>
      </w:r>
      <w:r>
        <w:br/>
      </w:r>
      <w:r>
        <w:rPr>
          <w:rFonts w:ascii="Times New Roman"/>
          <w:b w:val="false"/>
          <w:i w:val="false"/>
          <w:color w:val="000000"/>
          <w:sz w:val="28"/>
        </w:rPr>
        <w:t>
</w:t>
      </w:r>
      <w:r>
        <w:rPr>
          <w:rFonts w:ascii="Times New Roman"/>
          <w:b w:val="false"/>
          <w:i w:val="false"/>
          <w:color w:val="000000"/>
          <w:sz w:val="28"/>
        </w:rPr>
        <w:t>
      4. Аудандық бюджетте 2010 жылға арналған облыстық бюджетке мақсатты ағымды трансферттер есепке алынсын:</w:t>
      </w:r>
      <w:r>
        <w:br/>
      </w:r>
      <w:r>
        <w:rPr>
          <w:rFonts w:ascii="Times New Roman"/>
          <w:b w:val="false"/>
          <w:i w:val="false"/>
          <w:color w:val="000000"/>
          <w:sz w:val="28"/>
        </w:rPr>
        <w:t>
      "Республикалық және облыстық бюджеттер, республикалық маңызы бар қала, астана бюджеттері арасында 2008-2010 жылдарға арналған жалпы сипаттағы трансферттердің көлемі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бекітілген, жалпы сипаттағы трансферттерді есептегенде қарастырылған, әлеуметтік салық және жеке кіріс салығының салық салу базасын өзгертуін есепке алумен бюджеттік салада еңбек төлем қорын өзгертумен 42873,0 мың теңге жалпы сомада.</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өзгерту енгізілді - Қостанай облысы Қарабалық ауданы мәслихатының 2010.04.21 </w:t>
      </w:r>
      <w:r>
        <w:rPr>
          <w:rFonts w:ascii="Times New Roman"/>
          <w:b w:val="false"/>
          <w:i w:val="false"/>
          <w:color w:val="000000"/>
          <w:sz w:val="28"/>
        </w:rPr>
        <w:t>№ 261</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4-1. 2010 жылға аудандық бюджетте мынадай мөлшерде мақсатты трансферттердің қайтаруын қарастыруын есепке алынсын:</w:t>
      </w:r>
      <w:r>
        <w:br/>
      </w:r>
      <w:r>
        <w:rPr>
          <w:rFonts w:ascii="Times New Roman"/>
          <w:b w:val="false"/>
          <w:i w:val="false"/>
          <w:color w:val="000000"/>
          <w:sz w:val="28"/>
        </w:rPr>
        <w:t>
      республикалық бюджетке 91,7 мың теңге сомасында;</w:t>
      </w:r>
      <w:r>
        <w:br/>
      </w:r>
      <w:r>
        <w:rPr>
          <w:rFonts w:ascii="Times New Roman"/>
          <w:b w:val="false"/>
          <w:i w:val="false"/>
          <w:color w:val="000000"/>
          <w:sz w:val="28"/>
        </w:rPr>
        <w:t>
      облыстық бюджетке 0,7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4-1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өзгерту енгізілді -  Қостанай облысы Қарабалық ауданы мәслихатының 2010.04.21 </w:t>
      </w:r>
      <w:r>
        <w:rPr>
          <w:rFonts w:ascii="Times New Roman"/>
          <w:b w:val="false"/>
          <w:i w:val="false"/>
          <w:color w:val="000000"/>
          <w:sz w:val="28"/>
        </w:rPr>
        <w:t>№ 261</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Облыстық бюджеттен 2010 жылға арналған аудандық бюджетте мақсатты ағымды трансферттер қарастырылды, оның ішінде:</w:t>
      </w:r>
      <w:r>
        <w:br/>
      </w:r>
      <w:r>
        <w:rPr>
          <w:rFonts w:ascii="Times New Roman"/>
          <w:b w:val="false"/>
          <w:i w:val="false"/>
          <w:color w:val="000000"/>
          <w:sz w:val="28"/>
        </w:rPr>
        <w:t>
      білім берудің мемлекеттік ұйымдарының материалдық-техникалық базасын нығайтуға - 12000,0 мың теңге;</w:t>
      </w:r>
      <w:r>
        <w:br/>
      </w:r>
      <w:r>
        <w:rPr>
          <w:rFonts w:ascii="Times New Roman"/>
          <w:b w:val="false"/>
          <w:i w:val="false"/>
          <w:color w:val="000000"/>
          <w:sz w:val="28"/>
        </w:rPr>
        <w:t>
      Новостройск орта мектебінің жөндеуін аяқтауға - 3000,0 мың теңге;</w:t>
      </w:r>
      <w:r>
        <w:br/>
      </w:r>
      <w:r>
        <w:rPr>
          <w:rFonts w:ascii="Times New Roman"/>
          <w:b w:val="false"/>
          <w:i w:val="false"/>
          <w:color w:val="000000"/>
          <w:sz w:val="28"/>
        </w:rPr>
        <w:t>
      аудандық мәдениет үйлерін жөндеуін аяқтауға - 3600,0 мың теңге;</w:t>
      </w:r>
      <w:r>
        <w:br/>
      </w:r>
      <w:r>
        <w:rPr>
          <w:rFonts w:ascii="Times New Roman"/>
          <w:b w:val="false"/>
          <w:i w:val="false"/>
          <w:color w:val="000000"/>
          <w:sz w:val="28"/>
        </w:rPr>
        <w:t>
      халықтың әлеуметтік қорғалған қабат санынан жастардың әлеуметтік көмегіне - 2960,0 мың теңге;</w:t>
      </w:r>
      <w:r>
        <w:br/>
      </w:r>
      <w:r>
        <w:rPr>
          <w:rFonts w:ascii="Times New Roman"/>
          <w:b w:val="false"/>
          <w:i w:val="false"/>
          <w:color w:val="000000"/>
          <w:sz w:val="28"/>
        </w:rPr>
        <w:t>
      мемлекеттік коммуналдық газ, жылумен жабдықтау кәсіпорындарына табиғат газының құны айырмашылығын жабуға - 1199,0 мың теңге;</w:t>
      </w:r>
      <w:r>
        <w:br/>
      </w:r>
      <w:r>
        <w:rPr>
          <w:rFonts w:ascii="Times New Roman"/>
          <w:b w:val="false"/>
          <w:i w:val="false"/>
          <w:color w:val="000000"/>
          <w:sz w:val="28"/>
        </w:rPr>
        <w:t>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 – 1667,0 мың теңге;</w:t>
      </w:r>
      <w:r>
        <w:br/>
      </w:r>
      <w:r>
        <w:rPr>
          <w:rFonts w:ascii="Times New Roman"/>
          <w:b w:val="false"/>
          <w:i w:val="false"/>
          <w:color w:val="000000"/>
          <w:sz w:val="28"/>
        </w:rPr>
        <w:t>
      кенттік әкімдіктің ғимаратын ағымдағы жөндеуге – 5000,0 мың теңге.</w:t>
      </w:r>
      <w:r>
        <w:br/>
      </w:r>
      <w:r>
        <w:rPr>
          <w:rFonts w:ascii="Times New Roman"/>
          <w:b w:val="false"/>
          <w:i w:val="false"/>
          <w:color w:val="000000"/>
          <w:sz w:val="28"/>
        </w:rPr>
        <w:t>
      Станционный орта мектебінде шағын орталықты ашуға - 1400,0 мың теңге</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өзгерту енгізілді - Қостанай облысы Қарабалық ауданы мәслихатының 2010.04.21 </w:t>
      </w:r>
      <w:r>
        <w:rPr>
          <w:rFonts w:ascii="Times New Roman"/>
          <w:b w:val="false"/>
          <w:i w:val="false"/>
          <w:color w:val="000000"/>
          <w:sz w:val="28"/>
        </w:rPr>
        <w:t>№ 261</w:t>
      </w:r>
      <w:r>
        <w:rPr>
          <w:rFonts w:ascii="Times New Roman"/>
          <w:b w:val="false"/>
          <w:i w:val="false"/>
          <w:color w:val="ff0000"/>
          <w:sz w:val="28"/>
        </w:rPr>
        <w:t xml:space="preserve">; 2010.07.13 </w:t>
      </w:r>
      <w:r>
        <w:rPr>
          <w:rFonts w:ascii="Times New Roman"/>
          <w:b w:val="false"/>
          <w:i w:val="false"/>
          <w:color w:val="000000"/>
          <w:sz w:val="28"/>
        </w:rPr>
        <w:t>№ 278</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5-1. 2010 жылға арналған аудандық бюджетте республикалық бюджеттен мақсатты ағымды трансферттердің түсімі мынадай мөлшерде қарастыруын есепке алынсын:</w:t>
      </w:r>
      <w:r>
        <w:br/>
      </w:r>
      <w:r>
        <w:rPr>
          <w:rFonts w:ascii="Times New Roman"/>
          <w:b w:val="false"/>
          <w:i w:val="false"/>
          <w:color w:val="000000"/>
          <w:sz w:val="28"/>
        </w:rPr>
        <w:t>
      1575,0 мың теңге – білім ұйымдарын, орта, техникалық және кәсібі, орта білімнен кейін, "Өзін тану" пәні бойынша біліктігін арттыру ұйымдарын мектепке дейінгі оқу материалдарымен қамтамасыз етуге;</w:t>
      </w:r>
      <w:r>
        <w:br/>
      </w:r>
      <w:r>
        <w:rPr>
          <w:rFonts w:ascii="Times New Roman"/>
          <w:b w:val="false"/>
          <w:i w:val="false"/>
          <w:color w:val="000000"/>
          <w:sz w:val="28"/>
        </w:rPr>
        <w:t>
      11417,0 мың теңге – мемлекеттік атаулы әлеуметтік көмек және ай сайын мемлекеттік жәрдемақы 18 жасқа дейінгі балаларға ең төменгі күнкөріс деңгейі мөлшерінің өсуіне байланысты;</w:t>
      </w:r>
      <w:r>
        <w:br/>
      </w:r>
      <w:r>
        <w:rPr>
          <w:rFonts w:ascii="Times New Roman"/>
          <w:b w:val="false"/>
          <w:i w:val="false"/>
          <w:color w:val="000000"/>
          <w:sz w:val="28"/>
        </w:rPr>
        <w:t>
      11060,0 мың теңге – Ұлы Отан соғысындағы Жеңістің 65 жылдығына орай Ұлы Отан соғысының қатысушыларына және мүгедектеріне, сондай-ақ оларға теңестірілген тұлғаларға, майдандағы армия құрамына кірмеген, 1941 жылғы 22 маусымнан бастап 1945 жылғы 3 қыркүйек аралығындағы кезеңде әскери бөлімдерде, мекемелерде, әскери-оқу орындарында әскери қызмет өткерген, "1941-1945 жылдардағы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шығарылғандарға, Ұлы Отан соғысы жылдарында тылда кемінде алты ай жұмыс істеген (қызмет істеген) адамдарға біржолғы материалдық көмек төлеуге;</w:t>
      </w:r>
      <w:r>
        <w:br/>
      </w:r>
      <w:r>
        <w:rPr>
          <w:rFonts w:ascii="Times New Roman"/>
          <w:b w:val="false"/>
          <w:i w:val="false"/>
          <w:color w:val="000000"/>
          <w:sz w:val="28"/>
        </w:rPr>
        <w:t>
      15179,0 мың теңге – ветеринария саласында жергілікті атқарушы органдарының бөлімшелерін күтіп ұстауға;</w:t>
      </w:r>
      <w:r>
        <w:br/>
      </w:r>
      <w:r>
        <w:rPr>
          <w:rFonts w:ascii="Times New Roman"/>
          <w:b w:val="false"/>
          <w:i w:val="false"/>
          <w:color w:val="000000"/>
          <w:sz w:val="28"/>
        </w:rPr>
        <w:t>
      8827,0 мың теңге – жануарлар індетіне қарсы іс-шараларды өткізуге.</w:t>
      </w:r>
      <w:r>
        <w:br/>
      </w:r>
      <w:r>
        <w:rPr>
          <w:rFonts w:ascii="Times New Roman"/>
          <w:b w:val="false"/>
          <w:i w:val="false"/>
          <w:color w:val="000000"/>
          <w:sz w:val="28"/>
        </w:rPr>
        <w:t>
      </w:t>
      </w:r>
      <w:r>
        <w:rPr>
          <w:rFonts w:ascii="Times New Roman"/>
          <w:b w:val="false"/>
          <w:i w:val="false"/>
          <w:color w:val="ff0000"/>
          <w:sz w:val="28"/>
        </w:rPr>
        <w:t xml:space="preserve">Ескерту. Шешім 5-1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Қарабалық ауданы мәслихатының 2010.04.21 </w:t>
      </w:r>
      <w:r>
        <w:rPr>
          <w:rFonts w:ascii="Times New Roman"/>
          <w:b w:val="false"/>
          <w:i w:val="false"/>
          <w:color w:val="000000"/>
          <w:sz w:val="28"/>
        </w:rPr>
        <w:t>№ 261</w:t>
      </w:r>
      <w:r>
        <w:rPr>
          <w:rFonts w:ascii="Times New Roman"/>
          <w:b w:val="false"/>
          <w:i w:val="false"/>
          <w:color w:val="ff0000"/>
          <w:sz w:val="28"/>
        </w:rPr>
        <w:t xml:space="preserve"> (2010 жылғы 1 қаңтардан бастап қолданысқа енгізіледі);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5-2. 2010 жылға арналған аудандық бюджетте республикалық бюджеттен түсімдердің қарастыруы есепке алынсын:</w:t>
      </w:r>
      <w:r>
        <w:br/>
      </w:r>
      <w:r>
        <w:rPr>
          <w:rFonts w:ascii="Times New Roman"/>
          <w:b w:val="false"/>
          <w:i w:val="false"/>
          <w:color w:val="000000"/>
          <w:sz w:val="28"/>
        </w:rPr>
        <w:t>
      селолық елді мекендердің әлеуметтік саласында мамандарды әлеуметтік қолдау шараларын іске асыру үшін мақсатты ағымды трансферттер 2404,0 мың теңге сомасында;</w:t>
      </w:r>
      <w:r>
        <w:br/>
      </w:r>
      <w:r>
        <w:rPr>
          <w:rFonts w:ascii="Times New Roman"/>
          <w:b w:val="false"/>
          <w:i w:val="false"/>
          <w:color w:val="000000"/>
          <w:sz w:val="28"/>
        </w:rPr>
        <w:t>
      селолық елді мекендердің әлеуметтік саласында мамандарды әлеуметтік қолдау шараларын іске асыру үшін бюджеттік несиелерді 14233,0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5-2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5-3. 2010 жылға арналған аудандық бюджетке республикалық бюджеттен мақсатты ағымды трансферттердің түсімі Қазақстан Республикасында 2005-2010 жылдарға арналған білімді дамытудың мемлекеттік бағдарламасын іске асыруға 19264,0 мың теңге сомасында қарастыруы есепке алынсын, оның ішінде:</w:t>
      </w:r>
      <w:r>
        <w:br/>
      </w:r>
      <w:r>
        <w:rPr>
          <w:rFonts w:ascii="Times New Roman"/>
          <w:b w:val="false"/>
          <w:i w:val="false"/>
          <w:color w:val="000000"/>
          <w:sz w:val="28"/>
        </w:rPr>
        <w:t>
      8190,0 мың теңге – негізгі орта және жалпы орта білімнің мемлекеттік мекемелерінде биология кабинеттерін оқу жабдықтарымен жабдықтандыруға;</w:t>
      </w:r>
      <w:r>
        <w:br/>
      </w:r>
      <w:r>
        <w:rPr>
          <w:rFonts w:ascii="Times New Roman"/>
          <w:b w:val="false"/>
          <w:i w:val="false"/>
          <w:color w:val="000000"/>
          <w:sz w:val="28"/>
        </w:rPr>
        <w:t>
      11074,0 мың теңге – бастауыш, негізгі орта және жалпы орта білімнің мемлекеттік мекемелерінде лингафондық және мультимедийный кабинеттерін құруға.</w:t>
      </w:r>
      <w:r>
        <w:br/>
      </w:r>
      <w:r>
        <w:rPr>
          <w:rFonts w:ascii="Times New Roman"/>
          <w:b w:val="false"/>
          <w:i w:val="false"/>
          <w:color w:val="000000"/>
          <w:sz w:val="28"/>
        </w:rPr>
        <w:t>
      </w:t>
      </w:r>
      <w:r>
        <w:rPr>
          <w:rFonts w:ascii="Times New Roman"/>
          <w:b w:val="false"/>
          <w:i w:val="false"/>
          <w:color w:val="ff0000"/>
          <w:sz w:val="28"/>
        </w:rPr>
        <w:t xml:space="preserve">Ескерту. Шешім 5-3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5-4. 2010 жылға арналған аудандық бюджетте республикалық бюджеттен дамытуға мақсатты трансферттердің түсімі, инженерлік-коммуникациялық инфрақұрылымды дамыту, орналастыру және (немесе) сатып алу 10000,0 мың теңге сомасында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Шешім 5-4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5-5. 2010 жылға аудандық бюджетте өңірлік жұмыспен қамту стратегиясын іске асыруға және кадрларды қайта дайындауға 9350,0 мың теңге сомасында қаражаттар қарастыруы есепке алынсын, оның ішінде:</w:t>
      </w:r>
      <w:r>
        <w:br/>
      </w:r>
      <w:r>
        <w:rPr>
          <w:rFonts w:ascii="Times New Roman"/>
          <w:b w:val="false"/>
          <w:i w:val="false"/>
          <w:color w:val="000000"/>
          <w:sz w:val="28"/>
        </w:rPr>
        <w:t>
      Қарабалық к. мәдениет үйін ағымды жөндеуге – 9350,0 мың теңге.</w:t>
      </w:r>
      <w:r>
        <w:br/>
      </w:r>
      <w:r>
        <w:rPr>
          <w:rFonts w:ascii="Times New Roman"/>
          <w:b w:val="false"/>
          <w:i w:val="false"/>
          <w:color w:val="000000"/>
          <w:sz w:val="28"/>
        </w:rPr>
        <w:t>
      </w:t>
      </w:r>
      <w:r>
        <w:rPr>
          <w:rFonts w:ascii="Times New Roman"/>
          <w:b w:val="false"/>
          <w:i w:val="false"/>
          <w:color w:val="ff0000"/>
          <w:sz w:val="28"/>
        </w:rPr>
        <w:t xml:space="preserve">Ескерту. Шешім 5-5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5-6. 2010 жылға арналған аудандық бюджетте республикалық бюджеттен мақсатты ағымды трансферттер әлеуметтік жұмыс орны бағдарламасын және жастар практикасын кеңейтуге 11900,0 мың теңге сомасында қарастыруы есепке алынсын.</w:t>
      </w:r>
      <w:r>
        <w:br/>
      </w:r>
      <w:r>
        <w:rPr>
          <w:rFonts w:ascii="Times New Roman"/>
          <w:b w:val="false"/>
          <w:i w:val="false"/>
          <w:color w:val="000000"/>
          <w:sz w:val="28"/>
        </w:rPr>
        <w:t>
      </w:t>
      </w:r>
      <w:r>
        <w:rPr>
          <w:rFonts w:ascii="Times New Roman"/>
          <w:b w:val="false"/>
          <w:i w:val="false"/>
          <w:color w:val="ff0000"/>
          <w:sz w:val="28"/>
        </w:rPr>
        <w:t xml:space="preserve">Ескерту. Шешім 5-6 тармақпен толықтырылды - Қостанай облысы Қарабалық ауданы мәслихатының 2010.01.15 </w:t>
      </w:r>
      <w:r>
        <w:rPr>
          <w:rFonts w:ascii="Times New Roman"/>
          <w:b w:val="false"/>
          <w:i w:val="false"/>
          <w:color w:val="000000"/>
          <w:sz w:val="28"/>
        </w:rPr>
        <w:t>№ 234</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5-7. 2010 жылға арналған аудандық бюджетте мақсатты ағымдағы трансферттердің түсімі республикалық бюджеттен мынадай мөлшерде ескерілсін:</w:t>
      </w:r>
      <w:r>
        <w:br/>
      </w:r>
      <w:r>
        <w:rPr>
          <w:rFonts w:ascii="Times New Roman"/>
          <w:b w:val="false"/>
          <w:i w:val="false"/>
          <w:color w:val="000000"/>
          <w:sz w:val="28"/>
        </w:rPr>
        <w:t>
      70,0 мың теңге – Ұлы Отан соғысының қатысушыларына және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қалаларындағы мерекелік іс-шараларға қатысу үшін тамақтануына, тұруына, жол жүруіне арналған шығыстарды төлеуді қамтамасыз етуге;</w:t>
      </w:r>
      <w:r>
        <w:br/>
      </w:r>
      <w:r>
        <w:rPr>
          <w:rFonts w:ascii="Times New Roman"/>
          <w:b w:val="false"/>
          <w:i w:val="false"/>
          <w:color w:val="000000"/>
          <w:sz w:val="28"/>
        </w:rPr>
        <w:t>
      1503,0 мың теңге – білім берудің мектепке дейінгі ұйымдарында мемлекеттік білім тапсырысын іске асыруға.</w:t>
      </w:r>
      <w:r>
        <w:br/>
      </w:r>
      <w:r>
        <w:rPr>
          <w:rFonts w:ascii="Times New Roman"/>
          <w:b w:val="false"/>
          <w:i w:val="false"/>
          <w:color w:val="000000"/>
          <w:sz w:val="28"/>
        </w:rPr>
        <w:t>
      </w:t>
      </w:r>
      <w:r>
        <w:rPr>
          <w:rFonts w:ascii="Times New Roman"/>
          <w:b w:val="false"/>
          <w:i w:val="false"/>
          <w:color w:val="ff0000"/>
          <w:sz w:val="28"/>
        </w:rPr>
        <w:t xml:space="preserve">Ескерту. Шешім 5-7 тармақпен толықтырылды - Қостанай облысы Қарабалық ауданы мәслихатының 2010.04.21 </w:t>
      </w:r>
      <w:r>
        <w:rPr>
          <w:rFonts w:ascii="Times New Roman"/>
          <w:b w:val="false"/>
          <w:i w:val="false"/>
          <w:color w:val="000000"/>
          <w:sz w:val="28"/>
        </w:rPr>
        <w:t>№ 261</w:t>
      </w:r>
      <w:r>
        <w:rPr>
          <w:rFonts w:ascii="Times New Roman"/>
          <w:b w:val="false"/>
          <w:i w:val="false"/>
          <w:color w:val="ff0000"/>
          <w:sz w:val="28"/>
        </w:rPr>
        <w:t xml:space="preserve"> (2010 жылғы 1 қаңтардан бастап қолданысқа енгізіледі); өзгерту енгізілді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6. Қарабалық ауданының 2010 жылға арналған жергілікті атқарушы органының резерві 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Қостанай облысы Қарабалық ауданы мәслихатының 2010.10.21 </w:t>
      </w:r>
      <w:r>
        <w:rPr>
          <w:rFonts w:ascii="Times New Roman"/>
          <w:b w:val="false"/>
          <w:i w:val="false"/>
          <w:color w:val="000000"/>
          <w:sz w:val="28"/>
        </w:rPr>
        <w:t>№ 303</w:t>
      </w:r>
      <w:r>
        <w:rPr>
          <w:rFonts w:ascii="Times New Roman"/>
          <w:b w:val="false"/>
          <w:i w:val="false"/>
          <w:color w:val="ff0000"/>
          <w:sz w:val="28"/>
        </w:rPr>
        <w:t xml:space="preserve"> (2010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бюджетін орындау процесінде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8. 2010 жылға арналған аудандық бюджетінің, кент, ауыл (село), ауылдық (селолық) округтерінің бюджеттік бағдарламалардың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Осы шешім 2010 жылдың 1 қаңтарынан бастап қолданысқа енгізіледі.</w:t>
      </w:r>
    </w:p>
    <w:bookmarkEnd w:id="0"/>
    <w:bookmarkStart w:name="z17"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1-қосымша  </w:t>
      </w:r>
    </w:p>
    <w:bookmarkEnd w:id="1"/>
    <w:p>
      <w:pPr>
        <w:spacing w:after="0"/>
        <w:ind w:left="0"/>
        <w:jc w:val="left"/>
      </w:pPr>
      <w:r>
        <w:rPr>
          <w:rFonts w:ascii="Times New Roman"/>
          <w:b/>
          <w:i w:val="false"/>
          <w:color w:val="000000"/>
        </w:rPr>
        <w:t xml:space="preserve"> Қарабалық ауданының 2010 жылға арналған аудандық бюджеті</w:t>
      </w:r>
    </w:p>
    <w:p>
      <w:pPr>
        <w:spacing w:after="0"/>
        <w:ind w:left="0"/>
        <w:jc w:val="both"/>
      </w:pPr>
      <w:r>
        <w:rPr>
          <w:rFonts w:ascii="Times New Roman"/>
          <w:b w:val="false"/>
          <w:i w:val="false"/>
          <w:color w:val="ff0000"/>
          <w:sz w:val="28"/>
        </w:rPr>
        <w:t xml:space="preserve">      Ескерту. 1-қосымша жаңа редакцияда - Қостанай облысы Қарабалық ауданы мәслихатының 2010.10.21 </w:t>
      </w:r>
      <w:r>
        <w:rPr>
          <w:rFonts w:ascii="Times New Roman"/>
          <w:b w:val="false"/>
          <w:i w:val="false"/>
          <w:color w:val="ff0000"/>
          <w:sz w:val="28"/>
        </w:rPr>
        <w:t>№ 303</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
        <w:gridCol w:w="416"/>
        <w:gridCol w:w="268"/>
        <w:gridCol w:w="8414"/>
        <w:gridCol w:w="215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cомасы</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1440464,8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450418,0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салынатын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181901,0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151737.0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88476,0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54281,0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6154,0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3884,0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24758,0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ресурстармен</w:t>
            </w:r>
            <w:r>
              <w:br/>
            </w:r>
            <w:r>
              <w:rPr>
                <w:rFonts w:ascii="Times New Roman"/>
                <w:b w:val="false"/>
                <w:i w:val="false"/>
                <w:color w:val="000000"/>
                <w:sz w:val="20"/>
              </w:rPr>
              <w:t>
пайдаланғаны үшін төленетін төлемдер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17828,0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қызметті</w:t>
            </w:r>
            <w:r>
              <w:br/>
            </w:r>
            <w:r>
              <w:rPr>
                <w:rFonts w:ascii="Times New Roman"/>
                <w:b w:val="false"/>
                <w:i w:val="false"/>
                <w:color w:val="000000"/>
                <w:sz w:val="20"/>
              </w:rPr>
              <w:t>
жүргізгені үшін төленетін алымдар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мемлекеттік органдармен</w:t>
            </w:r>
            <w:r>
              <w:br/>
            </w:r>
            <w:r>
              <w:rPr>
                <w:rFonts w:ascii="Times New Roman"/>
                <w:b w:val="false"/>
                <w:i w:val="false"/>
                <w:color w:val="000000"/>
                <w:sz w:val="20"/>
              </w:rPr>
              <w:t>
немесе лауазымды тұлғалармен заңды</w:t>
            </w:r>
            <w:r>
              <w:br/>
            </w:r>
            <w:r>
              <w:rPr>
                <w:rFonts w:ascii="Times New Roman"/>
                <w:b w:val="false"/>
                <w:i w:val="false"/>
                <w:color w:val="000000"/>
                <w:sz w:val="20"/>
              </w:rPr>
              <w:t>
маңызы бар әрекеттер жасағаны және</w:t>
            </w:r>
            <w:r>
              <w:br/>
            </w:r>
            <w:r>
              <w:rPr>
                <w:rFonts w:ascii="Times New Roman"/>
                <w:b w:val="false"/>
                <w:i w:val="false"/>
                <w:color w:val="000000"/>
                <w:sz w:val="20"/>
              </w:rPr>
              <w:t>
құжат бергені үшін алынатын міндетті</w:t>
            </w:r>
            <w:r>
              <w:br/>
            </w:r>
            <w:r>
              <w:rPr>
                <w:rFonts w:ascii="Times New Roman"/>
                <w:b w:val="false"/>
                <w:i w:val="false"/>
                <w:color w:val="000000"/>
                <w:sz w:val="20"/>
              </w:rPr>
              <w:t>
түрдегі төлемдер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5252,8</w:t>
            </w:r>
          </w:p>
        </w:tc>
      </w:tr>
      <w:tr>
        <w:trPr>
          <w:trHeight w:val="30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 түсетін</w:t>
            </w:r>
            <w:r>
              <w:br/>
            </w:r>
            <w:r>
              <w:rPr>
                <w:rFonts w:ascii="Times New Roman"/>
                <w:b w:val="false"/>
                <w:i w:val="false"/>
                <w:color w:val="000000"/>
                <w:sz w:val="20"/>
              </w:rPr>
              <w:t>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 бөлімінің түсімдері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 жалға</w:t>
            </w:r>
            <w:r>
              <w:br/>
            </w:r>
            <w:r>
              <w:rPr>
                <w:rFonts w:ascii="Times New Roman"/>
                <w:b w:val="false"/>
                <w:i w:val="false"/>
                <w:color w:val="000000"/>
                <w:sz w:val="20"/>
              </w:rPr>
              <w:t>
беруден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2497,0</w:t>
            </w:r>
          </w:p>
        </w:tc>
      </w:tr>
      <w:tr>
        <w:trPr>
          <w:trHeight w:val="78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мемлекеттік емес,</w:t>
            </w:r>
            <w:r>
              <w:br/>
            </w:r>
            <w:r>
              <w:rPr>
                <w:rFonts w:ascii="Times New Roman"/>
                <w:b w:val="false"/>
                <w:i w:val="false"/>
                <w:color w:val="000000"/>
                <w:sz w:val="20"/>
              </w:rPr>
              <w:t>
қызмет) іске асырудан түсетін</w:t>
            </w:r>
            <w:r>
              <w:br/>
            </w:r>
            <w:r>
              <w:rPr>
                <w:rFonts w:ascii="Times New Roman"/>
                <w:b w:val="false"/>
                <w:i w:val="false"/>
                <w:color w:val="000000"/>
                <w:sz w:val="20"/>
              </w:rPr>
              <w:t>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қызмет) іске</w:t>
            </w:r>
            <w:r>
              <w:br/>
            </w:r>
            <w:r>
              <w:rPr>
                <w:rFonts w:ascii="Times New Roman"/>
                <w:b w:val="false"/>
                <w:i w:val="false"/>
                <w:color w:val="000000"/>
                <w:sz w:val="20"/>
              </w:rPr>
              <w:t>
асырудан түсетін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түскен түсімдер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15794,0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w:t>
            </w:r>
            <w:r>
              <w:br/>
            </w:r>
            <w:r>
              <w:rPr>
                <w:rFonts w:ascii="Times New Roman"/>
                <w:b w:val="false"/>
                <w:i w:val="false"/>
                <w:color w:val="000000"/>
                <w:sz w:val="20"/>
              </w:rPr>
              <w:t>
мемлекеттік мүлікті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15605,0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15553,0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969000,0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w:t>
            </w:r>
            <w:r>
              <w:br/>
            </w:r>
            <w:r>
              <w:rPr>
                <w:rFonts w:ascii="Times New Roman"/>
                <w:b w:val="false"/>
                <w:i w:val="false"/>
                <w:color w:val="000000"/>
                <w:sz w:val="20"/>
              </w:rPr>
              <w:t>
органдарының трансферттері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969000,0</w:t>
            </w:r>
          </w:p>
        </w:tc>
      </w:tr>
      <w:tr>
        <w:trPr>
          <w:trHeight w:val="30" w:hRule="atLeast"/>
        </w:trPr>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969000,0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408"/>
        <w:gridCol w:w="756"/>
        <w:gridCol w:w="712"/>
        <w:gridCol w:w="7105"/>
        <w:gridCol w:w="2131"/>
      </w:tblGrid>
      <w:tr>
        <w:trPr>
          <w:trHeight w:val="1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теңге</w:t>
            </w:r>
            <w:r>
              <w:br/>
            </w:r>
            <w:r>
              <w:rPr>
                <w:rFonts w:ascii="Times New Roman"/>
                <w:b w:val="false"/>
                <w:i w:val="false"/>
                <w:color w:val="000000"/>
                <w:sz w:val="20"/>
              </w:rPr>
              <w:t>
Сома</w:t>
            </w: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бернелік тобы</w:t>
            </w:r>
          </w:p>
        </w:tc>
        <w:tc>
          <w:tcPr>
            <w:tcW w:w="0" w:type="auto"/>
            <w:vMerge/>
            <w:tcBorders>
              <w:top w:val="nil"/>
              <w:left w:val="single" w:color="cfcfcf" w:sz="5"/>
              <w:bottom w:val="single" w:color="cfcfcf" w:sz="5"/>
              <w:right w:val="single" w:color="cfcfcf" w:sz="5"/>
            </w:tcBorders>
          </w:tcP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1440899,1</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172286,0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уәкілетті, атқарушы және басқа</w:t>
            </w:r>
            <w:r>
              <w:br/>
            </w:r>
            <w:r>
              <w:rPr>
                <w:rFonts w:ascii="Times New Roman"/>
                <w:b w:val="false"/>
                <w:i w:val="false"/>
                <w:color w:val="000000"/>
                <w:sz w:val="20"/>
              </w:rPr>
              <w:t>
органдар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151320,0</w:t>
            </w:r>
          </w:p>
        </w:tc>
      </w:tr>
      <w:tr>
        <w:trPr>
          <w:trHeight w:val="45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11632,0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41367,0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98321,0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 аппаратының,</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округінің жұмыс істеуі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96154,0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(облыстық маңызы</w:t>
            </w:r>
            <w:r>
              <w:br/>
            </w:r>
            <w:r>
              <w:rPr>
                <w:rFonts w:ascii="Times New Roman"/>
                <w:b w:val="false"/>
                <w:i w:val="false"/>
                <w:color w:val="000000"/>
                <w:sz w:val="20"/>
              </w:rPr>
              <w:t>
бар қалалар) орындау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қызметі және ауданның</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коммуналдық меншігін басқару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10425,0</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w:t>
            </w:r>
            <w:r>
              <w:br/>
            </w:r>
            <w:r>
              <w:rPr>
                <w:rFonts w:ascii="Times New Roman"/>
                <w:b w:val="false"/>
                <w:i w:val="false"/>
                <w:color w:val="000000"/>
                <w:sz w:val="20"/>
              </w:rPr>
              <w:t>
жұмыстарды ұйымдастыру және</w:t>
            </w:r>
            <w:r>
              <w:br/>
            </w:r>
            <w:r>
              <w:rPr>
                <w:rFonts w:ascii="Times New Roman"/>
                <w:b w:val="false"/>
                <w:i w:val="false"/>
                <w:color w:val="000000"/>
                <w:sz w:val="20"/>
              </w:rPr>
              <w:t>
біржолғы талондарды асырудан</w:t>
            </w:r>
            <w:r>
              <w:br/>
            </w:r>
            <w:r>
              <w:rPr>
                <w:rFonts w:ascii="Times New Roman"/>
                <w:b w:val="false"/>
                <w:i w:val="false"/>
                <w:color w:val="000000"/>
                <w:sz w:val="20"/>
              </w:rPr>
              <w:t>
соманың толық жиынтығын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 бағалау</w:t>
            </w:r>
            <w:r>
              <w:br/>
            </w:r>
            <w:r>
              <w:rPr>
                <w:rFonts w:ascii="Times New Roman"/>
                <w:b w:val="false"/>
                <w:i w:val="false"/>
                <w:color w:val="000000"/>
                <w:sz w:val="20"/>
              </w:rPr>
              <w:t>
және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8094,0</w:t>
            </w:r>
          </w:p>
        </w:tc>
      </w:tr>
      <w:tr>
        <w:trPr>
          <w:trHeight w:val="6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 саласында мемлекеттік саясатын</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бірегей әскери міндетін</w:t>
            </w:r>
            <w:r>
              <w:br/>
            </w:r>
            <w:r>
              <w:rPr>
                <w:rFonts w:ascii="Times New Roman"/>
                <w:b w:val="false"/>
                <w:i w:val="false"/>
                <w:color w:val="000000"/>
                <w:sz w:val="20"/>
              </w:rPr>
              <w:t>
атқару шегіндегі іс-шаралары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2298,0</w:t>
            </w:r>
          </w:p>
        </w:tc>
      </w:tr>
      <w:tr>
        <w:trPr>
          <w:trHeight w:val="3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849228,7</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40882,0</w:t>
            </w:r>
          </w:p>
        </w:tc>
      </w:tr>
      <w:tr>
        <w:trPr>
          <w:trHeight w:val="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40882,0</w:t>
            </w:r>
          </w:p>
        </w:tc>
      </w:tr>
      <w:tr>
        <w:trPr>
          <w:trHeight w:val="6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40882,0</w:t>
            </w:r>
          </w:p>
        </w:tc>
      </w:tr>
      <w:tr>
        <w:trPr>
          <w:trHeight w:val="1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788346,7</w:t>
            </w:r>
          </w:p>
        </w:tc>
      </w:tr>
      <w:tr>
        <w:trPr>
          <w:trHeight w:val="52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ақысыз мектепке дейін</w:t>
            </w:r>
            <w:r>
              <w:br/>
            </w:r>
            <w:r>
              <w:rPr>
                <w:rFonts w:ascii="Times New Roman"/>
                <w:b w:val="false"/>
                <w:i w:val="false"/>
                <w:color w:val="000000"/>
                <w:sz w:val="20"/>
              </w:rPr>
              <w:t>
және кері қарай жеткізуін</w:t>
            </w:r>
            <w:r>
              <w:br/>
            </w:r>
            <w:r>
              <w:rPr>
                <w:rFonts w:ascii="Times New Roman"/>
                <w:b w:val="false"/>
                <w:i w:val="false"/>
                <w:color w:val="000000"/>
                <w:sz w:val="20"/>
              </w:rPr>
              <w:t>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785388,7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755639,7</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үшін қосымша білім беру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29749,0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w:t>
            </w:r>
            <w:r>
              <w:br/>
            </w:r>
            <w:r>
              <w:rPr>
                <w:rFonts w:ascii="Times New Roman"/>
                <w:b w:val="false"/>
                <w:i w:val="false"/>
                <w:color w:val="000000"/>
                <w:sz w:val="20"/>
              </w:rPr>
              <w:t>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17590,0</w:t>
            </w:r>
          </w:p>
        </w:tc>
      </w:tr>
      <w:tr>
        <w:trPr>
          <w:trHeight w:val="43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8575,0</w:t>
            </w:r>
          </w:p>
        </w:tc>
      </w:tr>
      <w:tr>
        <w:trPr>
          <w:trHeight w:val="72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 және</w:t>
            </w:r>
            <w:r>
              <w:br/>
            </w:r>
            <w:r>
              <w:rPr>
                <w:rFonts w:ascii="Times New Roman"/>
                <w:b w:val="false"/>
                <w:i w:val="false"/>
                <w:color w:val="000000"/>
                <w:sz w:val="20"/>
              </w:rPr>
              <w:t>
оқулық-әдістемелік кешендерін</w:t>
            </w:r>
            <w:r>
              <w:br/>
            </w:r>
            <w:r>
              <w:rPr>
                <w:rFonts w:ascii="Times New Roman"/>
                <w:b w:val="false"/>
                <w:i w:val="false"/>
                <w:color w:val="000000"/>
                <w:sz w:val="20"/>
              </w:rPr>
              <w:t>
сатып алу және жеткізу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объектілерінің құрылысы</w:t>
            </w:r>
            <w:r>
              <w:br/>
            </w:r>
            <w:r>
              <w:rPr>
                <w:rFonts w:ascii="Times New Roman"/>
                <w:b w:val="false"/>
                <w:i w:val="false"/>
                <w:color w:val="000000"/>
                <w:sz w:val="20"/>
              </w:rPr>
              <w:t>
және қайта құруы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94922,0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83306,0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шешімдері бойынша жеке санаттағы</w:t>
            </w:r>
            <w:r>
              <w:br/>
            </w:r>
            <w:r>
              <w:rPr>
                <w:rFonts w:ascii="Times New Roman"/>
                <w:b w:val="false"/>
                <w:i w:val="false"/>
                <w:color w:val="000000"/>
                <w:sz w:val="20"/>
              </w:rPr>
              <w:t>
азаматтарға қажет ететін</w:t>
            </w:r>
            <w:r>
              <w:br/>
            </w:r>
            <w:r>
              <w:rPr>
                <w:rFonts w:ascii="Times New Roman"/>
                <w:b w:val="false"/>
                <w:i w:val="false"/>
                <w:color w:val="000000"/>
                <w:sz w:val="20"/>
              </w:rPr>
              <w:t>
әлеуметтік көмек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w:t>
            </w:r>
          </w:p>
        </w:tc>
      </w:tr>
      <w:tr>
        <w:trPr>
          <w:trHeight w:val="4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азаматтар қажет ететін</w:t>
            </w:r>
            <w:r>
              <w:br/>
            </w:r>
            <w:r>
              <w:rPr>
                <w:rFonts w:ascii="Times New Roman"/>
                <w:b w:val="false"/>
                <w:i w:val="false"/>
                <w:color w:val="000000"/>
                <w:sz w:val="20"/>
              </w:rPr>
              <w:t>
әлеуметтік көмек көрсету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16682,0</w:t>
            </w:r>
          </w:p>
        </w:tc>
      </w:tr>
      <w:tr>
        <w:trPr>
          <w:trHeight w:val="25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w:t>
            </w:r>
            <w:r>
              <w:br/>
            </w:r>
            <w:r>
              <w:rPr>
                <w:rFonts w:ascii="Times New Roman"/>
                <w:b w:val="false"/>
                <w:i w:val="false"/>
                <w:color w:val="000000"/>
                <w:sz w:val="20"/>
              </w:rPr>
              <w:t>
бағдарламасына сәйкес арнайы</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 қызметін</w:t>
            </w:r>
            <w:r>
              <w:br/>
            </w:r>
            <w:r>
              <w:rPr>
                <w:rFonts w:ascii="Times New Roman"/>
                <w:b w:val="false"/>
                <w:i w:val="false"/>
                <w:color w:val="000000"/>
                <w:sz w:val="20"/>
              </w:rPr>
              <w:t>
ұсыну, жеке көмекші қажет ететін</w:t>
            </w:r>
            <w:r>
              <w:br/>
            </w:r>
            <w:r>
              <w:rPr>
                <w:rFonts w:ascii="Times New Roman"/>
                <w:b w:val="false"/>
                <w:i w:val="false"/>
                <w:color w:val="000000"/>
                <w:sz w:val="20"/>
              </w:rPr>
              <w:t>
мүгедектерді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w:t>
            </w:r>
            <w:r>
              <w:br/>
            </w:r>
            <w:r>
              <w:rPr>
                <w:rFonts w:ascii="Times New Roman"/>
                <w:b w:val="false"/>
                <w:i w:val="false"/>
                <w:color w:val="000000"/>
                <w:sz w:val="20"/>
              </w:rPr>
              <w:t>
соғысының қатысушыларына және</w:t>
            </w:r>
            <w:r>
              <w:br/>
            </w:r>
            <w:r>
              <w:rPr>
                <w:rFonts w:ascii="Times New Roman"/>
                <w:b w:val="false"/>
                <w:i w:val="false"/>
                <w:color w:val="000000"/>
                <w:sz w:val="20"/>
              </w:rPr>
              <w:t>
мүгедектеріне Тәуелсіз</w:t>
            </w:r>
            <w:r>
              <w:br/>
            </w:r>
            <w:r>
              <w:rPr>
                <w:rFonts w:ascii="Times New Roman"/>
                <w:b w:val="false"/>
                <w:i w:val="false"/>
                <w:color w:val="000000"/>
                <w:sz w:val="20"/>
              </w:rPr>
              <w:t>
Мемлекеттер Достастығы елдері</w:t>
            </w:r>
            <w:r>
              <w:br/>
            </w:r>
            <w:r>
              <w:rPr>
                <w:rFonts w:ascii="Times New Roman"/>
                <w:b w:val="false"/>
                <w:i w:val="false"/>
                <w:color w:val="000000"/>
                <w:sz w:val="20"/>
              </w:rPr>
              <w:t>
бойынша, Қазақстан</w:t>
            </w:r>
            <w:r>
              <w:br/>
            </w:r>
            <w:r>
              <w:rPr>
                <w:rFonts w:ascii="Times New Roman"/>
                <w:b w:val="false"/>
                <w:i w:val="false"/>
                <w:color w:val="000000"/>
                <w:sz w:val="20"/>
              </w:rPr>
              <w:t>
Республикасының аумағы бойынша</w:t>
            </w:r>
            <w:r>
              <w:br/>
            </w:r>
            <w:r>
              <w:rPr>
                <w:rFonts w:ascii="Times New Roman"/>
                <w:b w:val="false"/>
                <w:i w:val="false"/>
                <w:color w:val="000000"/>
                <w:sz w:val="20"/>
              </w:rPr>
              <w:t>
жол жүруін, сондай-ақ оларға</w:t>
            </w:r>
            <w:r>
              <w:br/>
            </w:r>
            <w:r>
              <w:rPr>
                <w:rFonts w:ascii="Times New Roman"/>
                <w:b w:val="false"/>
                <w:i w:val="false"/>
                <w:color w:val="000000"/>
                <w:sz w:val="20"/>
              </w:rPr>
              <w:t>
және олармен бірге жүретін</w:t>
            </w:r>
            <w:r>
              <w:br/>
            </w:r>
            <w:r>
              <w:rPr>
                <w:rFonts w:ascii="Times New Roman"/>
                <w:b w:val="false"/>
                <w:i w:val="false"/>
                <w:color w:val="000000"/>
                <w:sz w:val="20"/>
              </w:rPr>
              <w:t>
адамдарға Мәскеу, Астана</w:t>
            </w:r>
            <w:r>
              <w:br/>
            </w:r>
            <w:r>
              <w:rPr>
                <w:rFonts w:ascii="Times New Roman"/>
                <w:b w:val="false"/>
                <w:i w:val="false"/>
                <w:color w:val="000000"/>
                <w:sz w:val="20"/>
              </w:rPr>
              <w:t>
қалаларындағы мерекелік</w:t>
            </w:r>
            <w:r>
              <w:br/>
            </w:r>
            <w:r>
              <w:rPr>
                <w:rFonts w:ascii="Times New Roman"/>
                <w:b w:val="false"/>
                <w:i w:val="false"/>
                <w:color w:val="000000"/>
                <w:sz w:val="20"/>
              </w:rPr>
              <w:t>
іс-шараларға қатысу үшін</w:t>
            </w:r>
            <w:r>
              <w:br/>
            </w:r>
            <w:r>
              <w:rPr>
                <w:rFonts w:ascii="Times New Roman"/>
                <w:b w:val="false"/>
                <w:i w:val="false"/>
                <w:color w:val="000000"/>
                <w:sz w:val="20"/>
              </w:rPr>
              <w:t>
тамақтануына, тұруына, жол</w:t>
            </w:r>
            <w:r>
              <w:br/>
            </w:r>
            <w:r>
              <w:rPr>
                <w:rFonts w:ascii="Times New Roman"/>
                <w:b w:val="false"/>
                <w:i w:val="false"/>
                <w:color w:val="000000"/>
                <w:sz w:val="20"/>
              </w:rPr>
              <w:t>
жүруіне арналған шығыстарды</w:t>
            </w:r>
            <w:r>
              <w:br/>
            </w:r>
            <w:r>
              <w:rPr>
                <w:rFonts w:ascii="Times New Roman"/>
                <w:b w:val="false"/>
                <w:i w:val="false"/>
                <w:color w:val="000000"/>
                <w:sz w:val="20"/>
              </w:rPr>
              <w:t>
төлеуді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58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w:t>
            </w:r>
            <w:r>
              <w:br/>
            </w:r>
            <w:r>
              <w:rPr>
                <w:rFonts w:ascii="Times New Roman"/>
                <w:b w:val="false"/>
                <w:i w:val="false"/>
                <w:color w:val="000000"/>
                <w:sz w:val="20"/>
              </w:rPr>
              <w:t>
соғысының қатысушыларына және</w:t>
            </w:r>
            <w:r>
              <w:br/>
            </w:r>
            <w:r>
              <w:rPr>
                <w:rFonts w:ascii="Times New Roman"/>
                <w:b w:val="false"/>
                <w:i w:val="false"/>
                <w:color w:val="000000"/>
                <w:sz w:val="20"/>
              </w:rPr>
              <w:t>
мүгедектеріне, сондай-ақ оларға</w:t>
            </w:r>
            <w:r>
              <w:br/>
            </w:r>
            <w:r>
              <w:rPr>
                <w:rFonts w:ascii="Times New Roman"/>
                <w:b w:val="false"/>
                <w:i w:val="false"/>
                <w:color w:val="000000"/>
                <w:sz w:val="20"/>
              </w:rPr>
              <w:t>
теңестірілген тұлғаларға,</w:t>
            </w:r>
            <w:r>
              <w:br/>
            </w:r>
            <w:r>
              <w:rPr>
                <w:rFonts w:ascii="Times New Roman"/>
                <w:b w:val="false"/>
                <w:i w:val="false"/>
                <w:color w:val="000000"/>
                <w:sz w:val="20"/>
              </w:rPr>
              <w:t>
майдандағы армия құрамына</w:t>
            </w:r>
            <w:r>
              <w:br/>
            </w:r>
            <w:r>
              <w:rPr>
                <w:rFonts w:ascii="Times New Roman"/>
                <w:b w:val="false"/>
                <w:i w:val="false"/>
                <w:color w:val="000000"/>
                <w:sz w:val="20"/>
              </w:rPr>
              <w:t>
кірмеген, 1941 жылғы 22</w:t>
            </w:r>
            <w:r>
              <w:br/>
            </w:r>
            <w:r>
              <w:rPr>
                <w:rFonts w:ascii="Times New Roman"/>
                <w:b w:val="false"/>
                <w:i w:val="false"/>
                <w:color w:val="000000"/>
                <w:sz w:val="20"/>
              </w:rPr>
              <w:t>
маусымнан бастап 1945 жылғы 3</w:t>
            </w:r>
            <w:r>
              <w:br/>
            </w:r>
            <w:r>
              <w:rPr>
                <w:rFonts w:ascii="Times New Roman"/>
                <w:b w:val="false"/>
                <w:i w:val="false"/>
                <w:color w:val="000000"/>
                <w:sz w:val="20"/>
              </w:rPr>
              <w:t>
қыркүйек аралығындағы кезеңде</w:t>
            </w:r>
            <w:r>
              <w:br/>
            </w:r>
            <w:r>
              <w:rPr>
                <w:rFonts w:ascii="Times New Roman"/>
                <w:b w:val="false"/>
                <w:i w:val="false"/>
                <w:color w:val="000000"/>
                <w:sz w:val="20"/>
              </w:rPr>
              <w:t>
әскери бөлімдерде, мекемелерде,</w:t>
            </w:r>
            <w:r>
              <w:br/>
            </w:r>
            <w:r>
              <w:rPr>
                <w:rFonts w:ascii="Times New Roman"/>
                <w:b w:val="false"/>
                <w:i w:val="false"/>
                <w:color w:val="000000"/>
                <w:sz w:val="20"/>
              </w:rPr>
              <w:t>
әскери-оқу орындарында әскери</w:t>
            </w:r>
            <w:r>
              <w:br/>
            </w:r>
            <w:r>
              <w:rPr>
                <w:rFonts w:ascii="Times New Roman"/>
                <w:b w:val="false"/>
                <w:i w:val="false"/>
                <w:color w:val="000000"/>
                <w:sz w:val="20"/>
              </w:rPr>
              <w:t>
қызметтен өткерген, "1941-1945</w:t>
            </w:r>
            <w:r>
              <w:br/>
            </w:r>
            <w:r>
              <w:rPr>
                <w:rFonts w:ascii="Times New Roman"/>
                <w:b w:val="false"/>
                <w:i w:val="false"/>
                <w:color w:val="000000"/>
                <w:sz w:val="20"/>
              </w:rPr>
              <w:t>
жж. Ұлы Отан соғысында</w:t>
            </w:r>
            <w:r>
              <w:br/>
            </w:r>
            <w:r>
              <w:rPr>
                <w:rFonts w:ascii="Times New Roman"/>
                <w:b w:val="false"/>
                <w:i w:val="false"/>
                <w:color w:val="000000"/>
                <w:sz w:val="20"/>
              </w:rPr>
              <w:t>
Германияны жеңгенi үшiн"</w:t>
            </w:r>
            <w:r>
              <w:br/>
            </w:r>
            <w:r>
              <w:rPr>
                <w:rFonts w:ascii="Times New Roman"/>
                <w:b w:val="false"/>
                <w:i w:val="false"/>
                <w:color w:val="000000"/>
                <w:sz w:val="20"/>
              </w:rPr>
              <w:t>
медалімен немесе "Жапонияны</w:t>
            </w:r>
            <w:r>
              <w:br/>
            </w:r>
            <w:r>
              <w:rPr>
                <w:rFonts w:ascii="Times New Roman"/>
                <w:b w:val="false"/>
                <w:i w:val="false"/>
                <w:color w:val="000000"/>
                <w:sz w:val="20"/>
              </w:rPr>
              <w:t>
жеңгені үшін" медалімен</w:t>
            </w:r>
            <w:r>
              <w:br/>
            </w:r>
            <w:r>
              <w:rPr>
                <w:rFonts w:ascii="Times New Roman"/>
                <w:b w:val="false"/>
                <w:i w:val="false"/>
                <w:color w:val="000000"/>
                <w:sz w:val="20"/>
              </w:rPr>
              <w:t>
марапатталған әскери</w:t>
            </w:r>
            <w:r>
              <w:br/>
            </w:r>
            <w:r>
              <w:rPr>
                <w:rFonts w:ascii="Times New Roman"/>
                <w:b w:val="false"/>
                <w:i w:val="false"/>
                <w:color w:val="000000"/>
                <w:sz w:val="20"/>
              </w:rPr>
              <w:t>
қызметшілерге, оның ішінде</w:t>
            </w:r>
            <w:r>
              <w:br/>
            </w:r>
            <w:r>
              <w:rPr>
                <w:rFonts w:ascii="Times New Roman"/>
                <w:b w:val="false"/>
                <w:i w:val="false"/>
                <w:color w:val="000000"/>
                <w:sz w:val="20"/>
              </w:rPr>
              <w:t>
запасқа (отставкаға)</w:t>
            </w:r>
            <w:r>
              <w:br/>
            </w:r>
            <w:r>
              <w:rPr>
                <w:rFonts w:ascii="Times New Roman"/>
                <w:b w:val="false"/>
                <w:i w:val="false"/>
                <w:color w:val="000000"/>
                <w:sz w:val="20"/>
              </w:rPr>
              <w:t>
шығарылғандарға, Ұлы Отан соғысы</w:t>
            </w:r>
            <w:r>
              <w:br/>
            </w:r>
            <w:r>
              <w:rPr>
                <w:rFonts w:ascii="Times New Roman"/>
                <w:b w:val="false"/>
                <w:i w:val="false"/>
                <w:color w:val="000000"/>
                <w:sz w:val="20"/>
              </w:rPr>
              <w:t>
жылдарында тылда кемінде алты ай</w:t>
            </w:r>
            <w:r>
              <w:br/>
            </w:r>
            <w:r>
              <w:rPr>
                <w:rFonts w:ascii="Times New Roman"/>
                <w:b w:val="false"/>
                <w:i w:val="false"/>
                <w:color w:val="000000"/>
                <w:sz w:val="20"/>
              </w:rPr>
              <w:t>
жұмыс істеген (қызмет істеген)</w:t>
            </w:r>
            <w:r>
              <w:br/>
            </w:r>
            <w:r>
              <w:rPr>
                <w:rFonts w:ascii="Times New Roman"/>
                <w:b w:val="false"/>
                <w:i w:val="false"/>
                <w:color w:val="000000"/>
                <w:sz w:val="20"/>
              </w:rPr>
              <w:t>
адамдарға біржолғы материалдық</w:t>
            </w:r>
            <w:r>
              <w:br/>
            </w:r>
            <w:r>
              <w:rPr>
                <w:rFonts w:ascii="Times New Roman"/>
                <w:b w:val="false"/>
                <w:i w:val="false"/>
                <w:color w:val="000000"/>
                <w:sz w:val="20"/>
              </w:rPr>
              <w:t>
көмек төлеу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қамтамасыз ету саласында басқа</w:t>
            </w:r>
            <w:r>
              <w:br/>
            </w:r>
            <w:r>
              <w:rPr>
                <w:rFonts w:ascii="Times New Roman"/>
                <w:b w:val="false"/>
                <w:i w:val="false"/>
                <w:color w:val="000000"/>
                <w:sz w:val="20"/>
              </w:rPr>
              <w:t>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 қызметін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қызметін төлеу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38019,0</w:t>
            </w:r>
          </w:p>
        </w:tc>
      </w:tr>
      <w:tr>
        <w:trPr>
          <w:trHeight w:val="3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18550,0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санаттағы азаматтарды</w:t>
            </w:r>
            <w:r>
              <w:br/>
            </w:r>
            <w:r>
              <w:rPr>
                <w:rFonts w:ascii="Times New Roman"/>
                <w:b w:val="false"/>
                <w:i w:val="false"/>
                <w:color w:val="000000"/>
                <w:sz w:val="20"/>
              </w:rPr>
              <w:t>
тұрғын үймен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8550,0</w:t>
            </w:r>
          </w:p>
        </w:tc>
      </w:tr>
      <w:tr>
        <w:trPr>
          <w:trHeight w:val="1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5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1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1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1199,0</w:t>
            </w:r>
          </w:p>
        </w:tc>
      </w:tr>
      <w:tr>
        <w:trPr>
          <w:trHeight w:val="1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w:t>
            </w:r>
            <w:r>
              <w:br/>
            </w:r>
            <w:r>
              <w:rPr>
                <w:rFonts w:ascii="Times New Roman"/>
                <w:b w:val="false"/>
                <w:i w:val="false"/>
                <w:color w:val="000000"/>
                <w:sz w:val="20"/>
              </w:rPr>
              <w:t>
аудандық маңызы бар қалалар,</w:t>
            </w:r>
            <w:r>
              <w:br/>
            </w:r>
            <w:r>
              <w:rPr>
                <w:rFonts w:ascii="Times New Roman"/>
                <w:b w:val="false"/>
                <w:i w:val="false"/>
                <w:color w:val="000000"/>
                <w:sz w:val="20"/>
              </w:rPr>
              <w:t>
кент, ауыл (село), ауылдық</w:t>
            </w:r>
            <w:r>
              <w:br/>
            </w:r>
            <w:r>
              <w:rPr>
                <w:rFonts w:ascii="Times New Roman"/>
                <w:b w:val="false"/>
                <w:i w:val="false"/>
                <w:color w:val="000000"/>
                <w:sz w:val="20"/>
              </w:rPr>
              <w:t>
(селолық) округтері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санитарияларын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w:t>
            </w:r>
            <w:r>
              <w:br/>
            </w:r>
            <w:r>
              <w:rPr>
                <w:rFonts w:ascii="Times New Roman"/>
                <w:b w:val="false"/>
                <w:i w:val="false"/>
                <w:color w:val="000000"/>
                <w:sz w:val="20"/>
              </w:rPr>
              <w:t>
күтіп ұстау және жерлеу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көріктендіру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 қолдау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3970,0</w:t>
            </w:r>
          </w:p>
        </w:tc>
      </w:tr>
      <w:tr>
        <w:trPr>
          <w:trHeight w:val="57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(облыстық</w:t>
            </w:r>
            <w:r>
              <w:br/>
            </w:r>
            <w:r>
              <w:rPr>
                <w:rFonts w:ascii="Times New Roman"/>
                <w:b w:val="false"/>
                <w:i w:val="false"/>
                <w:color w:val="000000"/>
                <w:sz w:val="20"/>
              </w:rPr>
              <w:t>
маңызы бар қалалар) спорттық</w:t>
            </w:r>
            <w:r>
              <w:br/>
            </w:r>
            <w:r>
              <w:rPr>
                <w:rFonts w:ascii="Times New Roman"/>
                <w:b w:val="false"/>
                <w:i w:val="false"/>
                <w:color w:val="000000"/>
                <w:sz w:val="20"/>
              </w:rPr>
              <w:t>
жарыстарды өткізу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жарыстарында</w:t>
            </w:r>
            <w:r>
              <w:br/>
            </w:r>
            <w:r>
              <w:rPr>
                <w:rFonts w:ascii="Times New Roman"/>
                <w:b w:val="false"/>
                <w:i w:val="false"/>
                <w:color w:val="000000"/>
                <w:sz w:val="20"/>
              </w:rPr>
              <w:t>
спорттың әр түрі жөнінде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қалалар) құрама командаларының</w:t>
            </w:r>
            <w:r>
              <w:br/>
            </w:r>
            <w:r>
              <w:rPr>
                <w:rFonts w:ascii="Times New Roman"/>
                <w:b w:val="false"/>
                <w:i w:val="false"/>
                <w:color w:val="000000"/>
                <w:sz w:val="20"/>
              </w:rPr>
              <w:t>
мүшелерін дайындау және қатысу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2023,0</w:t>
            </w:r>
          </w:p>
        </w:tc>
      </w:tr>
      <w:tr>
        <w:trPr>
          <w:trHeight w:val="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23580,0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w:t>
            </w:r>
            <w:r>
              <w:br/>
            </w:r>
            <w:r>
              <w:rPr>
                <w:rFonts w:ascii="Times New Roman"/>
                <w:b w:val="false"/>
                <w:i w:val="false"/>
                <w:color w:val="000000"/>
                <w:sz w:val="20"/>
              </w:rPr>
              <w:t>
тілін және басқа тілдерді дамыту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5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хабарлау арқылы</w:t>
            </w:r>
            <w:r>
              <w:br/>
            </w:r>
            <w:r>
              <w:rPr>
                <w:rFonts w:ascii="Times New Roman"/>
                <w:b w:val="false"/>
                <w:i w:val="false"/>
                <w:color w:val="000000"/>
                <w:sz w:val="20"/>
              </w:rPr>
              <w:t>
мемлекеттік ақпараттық саясатын</w:t>
            </w:r>
            <w:r>
              <w:br/>
            </w:r>
            <w:r>
              <w:rPr>
                <w:rFonts w:ascii="Times New Roman"/>
                <w:b w:val="false"/>
                <w:i w:val="false"/>
                <w:color w:val="000000"/>
                <w:sz w:val="20"/>
              </w:rPr>
              <w:t>
өткізу жөнінде қызметтері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 тілдерді</w:t>
            </w:r>
            <w:r>
              <w:br/>
            </w:r>
            <w:r>
              <w:rPr>
                <w:rFonts w:ascii="Times New Roman"/>
                <w:b w:val="false"/>
                <w:i w:val="false"/>
                <w:color w:val="000000"/>
                <w:sz w:val="20"/>
              </w:rPr>
              <w:t>
дамыту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5318,0</w:t>
            </w:r>
          </w:p>
        </w:tc>
      </w:tr>
      <w:tr>
        <w:trPr>
          <w:trHeight w:val="49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5763,0</w:t>
            </w:r>
          </w:p>
        </w:tc>
      </w:tr>
      <w:tr>
        <w:trPr>
          <w:trHeight w:val="4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саясат бөлімінің қызметін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 аймақтық</w:t>
            </w:r>
            <w:r>
              <w:br/>
            </w:r>
            <w:r>
              <w:rPr>
                <w:rFonts w:ascii="Times New Roman"/>
                <w:b w:val="false"/>
                <w:i w:val="false"/>
                <w:color w:val="000000"/>
                <w:sz w:val="20"/>
              </w:rPr>
              <w:t>
бағдарламасын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p>
        </w:tc>
      </w:tr>
      <w:tr>
        <w:trPr>
          <w:trHeight w:val="4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әлемін қорғау,</w:t>
            </w:r>
            <w:r>
              <w:br/>
            </w:r>
            <w:r>
              <w:rPr>
                <w:rFonts w:ascii="Times New Roman"/>
                <w:b w:val="false"/>
                <w:i w:val="false"/>
                <w:color w:val="000000"/>
                <w:sz w:val="20"/>
              </w:rPr>
              <w:t>
жер қатынасы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31030,0</w:t>
            </w:r>
          </w:p>
        </w:tc>
      </w:tr>
      <w:tr>
        <w:trPr>
          <w:trHeight w:val="39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берілетін нысаналы трансферттер</w:t>
            </w:r>
            <w:r>
              <w:br/>
            </w:r>
            <w:r>
              <w:rPr>
                <w:rFonts w:ascii="Times New Roman"/>
                <w:b w:val="false"/>
                <w:i w:val="false"/>
                <w:color w:val="000000"/>
                <w:sz w:val="20"/>
              </w:rPr>
              <w:t>
есебінен ауылдық елді мекендер</w:t>
            </w:r>
            <w:r>
              <w:br/>
            </w:r>
            <w:r>
              <w:rPr>
                <w:rFonts w:ascii="Times New Roman"/>
                <w:b w:val="false"/>
                <w:i w:val="false"/>
                <w:color w:val="000000"/>
                <w:sz w:val="20"/>
              </w:rPr>
              <w:t>
саласының мамандарын әлеуметтік</w:t>
            </w:r>
            <w:r>
              <w:br/>
            </w:r>
            <w:r>
              <w:rPr>
                <w:rFonts w:ascii="Times New Roman"/>
                <w:b w:val="false"/>
                <w:i w:val="false"/>
                <w:color w:val="000000"/>
                <w:sz w:val="20"/>
              </w:rPr>
              <w:t>
қолдау шараларын іске асыру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жергілікті</w:t>
            </w:r>
            <w:r>
              <w:br/>
            </w:r>
            <w:r>
              <w:rPr>
                <w:rFonts w:ascii="Times New Roman"/>
                <w:b w:val="false"/>
                <w:i w:val="false"/>
                <w:color w:val="000000"/>
                <w:sz w:val="20"/>
              </w:rPr>
              <w:t>
деңгейде мемлекеттік саясатты</w:t>
            </w:r>
            <w:r>
              <w:br/>
            </w:r>
            <w:r>
              <w:rPr>
                <w:rFonts w:ascii="Times New Roman"/>
                <w:b w:val="false"/>
                <w:i w:val="false"/>
                <w:color w:val="000000"/>
                <w:sz w:val="20"/>
              </w:rPr>
              <w:t>
іске асыру жөніндегі қызметтері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w:t>
            </w:r>
            <w:r>
              <w:br/>
            </w:r>
            <w:r>
              <w:rPr>
                <w:rFonts w:ascii="Times New Roman"/>
                <w:b w:val="false"/>
                <w:i w:val="false"/>
                <w:color w:val="000000"/>
                <w:sz w:val="20"/>
              </w:rPr>
              <w:t>
аулауды және жоюды ұйымдастыру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6603,0</w:t>
            </w:r>
          </w:p>
        </w:tc>
      </w:tr>
      <w:tr>
        <w:trPr>
          <w:trHeight w:val="9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 қатынастарын</w:t>
            </w:r>
            <w:r>
              <w:br/>
            </w:r>
            <w:r>
              <w:rPr>
                <w:rFonts w:ascii="Times New Roman"/>
                <w:b w:val="false"/>
                <w:i w:val="false"/>
                <w:color w:val="000000"/>
                <w:sz w:val="20"/>
              </w:rPr>
              <w:t>
реттік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 ортаны</w:t>
            </w:r>
            <w:r>
              <w:br/>
            </w:r>
            <w:r>
              <w:rPr>
                <w:rFonts w:ascii="Times New Roman"/>
                <w:b w:val="false"/>
                <w:i w:val="false"/>
                <w:color w:val="000000"/>
                <w:sz w:val="20"/>
              </w:rPr>
              <w:t>
қорғау мен жер қатынастары</w:t>
            </w:r>
            <w:r>
              <w:br/>
            </w:r>
            <w:r>
              <w:rPr>
                <w:rFonts w:ascii="Times New Roman"/>
                <w:b w:val="false"/>
                <w:i w:val="false"/>
                <w:color w:val="000000"/>
                <w:sz w:val="20"/>
              </w:rPr>
              <w:t>
саласындағы өзге де қызметтер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 тілдерді</w:t>
            </w:r>
            <w:r>
              <w:br/>
            </w:r>
            <w:r>
              <w:rPr>
                <w:rFonts w:ascii="Times New Roman"/>
                <w:b w:val="false"/>
                <w:i w:val="false"/>
                <w:color w:val="000000"/>
                <w:sz w:val="20"/>
              </w:rPr>
              <w:t>
дамыту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w:t>
            </w:r>
            <w:r>
              <w:br/>
            </w:r>
            <w:r>
              <w:rPr>
                <w:rFonts w:ascii="Times New Roman"/>
                <w:b w:val="false"/>
                <w:i w:val="false"/>
                <w:color w:val="000000"/>
                <w:sz w:val="20"/>
              </w:rPr>
              <w:t>
кадрларды қайта даярлау</w:t>
            </w:r>
            <w:r>
              <w:br/>
            </w:r>
            <w:r>
              <w:rPr>
                <w:rFonts w:ascii="Times New Roman"/>
                <w:b w:val="false"/>
                <w:i w:val="false"/>
                <w:color w:val="000000"/>
                <w:sz w:val="20"/>
              </w:rPr>
              <w:t>
стратегиясын іске асыру</w:t>
            </w:r>
            <w:r>
              <w:br/>
            </w:r>
            <w:r>
              <w:rPr>
                <w:rFonts w:ascii="Times New Roman"/>
                <w:b w:val="false"/>
                <w:i w:val="false"/>
                <w:color w:val="000000"/>
                <w:sz w:val="20"/>
              </w:rPr>
              <w:t>
шеңберінде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әлеуметтік жобаларды</w:t>
            </w:r>
            <w:r>
              <w:br/>
            </w:r>
            <w:r>
              <w:rPr>
                <w:rFonts w:ascii="Times New Roman"/>
                <w:b w:val="false"/>
                <w:i w:val="false"/>
                <w:color w:val="000000"/>
                <w:sz w:val="20"/>
              </w:rPr>
              <w:t>
қаржыландыру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ветеринария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w:t>
            </w:r>
            <w:r>
              <w:br/>
            </w:r>
            <w:r>
              <w:rPr>
                <w:rFonts w:ascii="Times New Roman"/>
                <w:b w:val="false"/>
                <w:i w:val="false"/>
                <w:color w:val="000000"/>
                <w:sz w:val="20"/>
              </w:rPr>
              <w:t>
жүргізу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8827,0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9592,0</w:t>
            </w:r>
          </w:p>
        </w:tc>
      </w:tr>
      <w:tr>
        <w:trPr>
          <w:trHeight w:val="21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9592,0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4343,0</w:t>
            </w:r>
          </w:p>
        </w:tc>
      </w:tr>
      <w:tr>
        <w:trPr>
          <w:trHeight w:val="34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 бөлімі (облыстық маңызы</w:t>
            </w:r>
            <w:r>
              <w:br/>
            </w:r>
            <w:r>
              <w:rPr>
                <w:rFonts w:ascii="Times New Roman"/>
                <w:b w:val="false"/>
                <w:i w:val="false"/>
                <w:color w:val="000000"/>
                <w:sz w:val="20"/>
              </w:rPr>
              <w:t>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w:t>
            </w:r>
            <w:r>
              <w:br/>
            </w:r>
            <w:r>
              <w:rPr>
                <w:rFonts w:ascii="Times New Roman"/>
                <w:b w:val="false"/>
                <w:i w:val="false"/>
                <w:color w:val="000000"/>
                <w:sz w:val="20"/>
              </w:rPr>
              <w:t>
қала құрылысы саласында</w:t>
            </w:r>
            <w:r>
              <w:br/>
            </w:r>
            <w:r>
              <w:rPr>
                <w:rFonts w:ascii="Times New Roman"/>
                <w:b w:val="false"/>
                <w:i w:val="false"/>
                <w:color w:val="000000"/>
                <w:sz w:val="20"/>
              </w:rPr>
              <w:t>
мемлекеттік саясатын іске асыру</w:t>
            </w:r>
            <w:r>
              <w:br/>
            </w:r>
            <w:r>
              <w:rPr>
                <w:rFonts w:ascii="Times New Roman"/>
                <w:b w:val="false"/>
                <w:i w:val="false"/>
                <w:color w:val="000000"/>
                <w:sz w:val="20"/>
              </w:rPr>
              <w:t>
жөніндегі қызметтері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5249,0</w:t>
            </w:r>
          </w:p>
        </w:tc>
      </w:tr>
      <w:tr>
        <w:trPr>
          <w:trHeight w:val="16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100116,0</w:t>
            </w:r>
          </w:p>
        </w:tc>
      </w:tr>
      <w:tr>
        <w:trPr>
          <w:trHeight w:val="105"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100116,0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16285,0</w:t>
            </w:r>
          </w:p>
        </w:tc>
      </w:tr>
      <w:tr>
        <w:trPr>
          <w:trHeight w:val="18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ауылшаруашылық бөлімі (облыстық</w:t>
            </w:r>
            <w:r>
              <w:br/>
            </w:r>
            <w:r>
              <w:rPr>
                <w:rFonts w:ascii="Times New Roman"/>
                <w:b w:val="false"/>
                <w:i w:val="false"/>
                <w:color w:val="000000"/>
                <w:sz w:val="20"/>
              </w:rPr>
              <w:t>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 құрылыс,</w:t>
            </w:r>
            <w:r>
              <w:br/>
            </w:r>
            <w:r>
              <w:rPr>
                <w:rFonts w:ascii="Times New Roman"/>
                <w:b w:val="false"/>
                <w:i w:val="false"/>
                <w:color w:val="000000"/>
                <w:sz w:val="20"/>
              </w:rPr>
              <w:t>
тұрғын үй-коммуналдық</w:t>
            </w:r>
            <w:r>
              <w:br/>
            </w:r>
            <w:r>
              <w:rPr>
                <w:rFonts w:ascii="Times New Roman"/>
                <w:b w:val="false"/>
                <w:i w:val="false"/>
                <w:color w:val="000000"/>
                <w:sz w:val="20"/>
              </w:rPr>
              <w:t>
шаруашылығы, жолаушы көлігі және</w:t>
            </w:r>
            <w:r>
              <w:br/>
            </w:r>
            <w:r>
              <w:rPr>
                <w:rFonts w:ascii="Times New Roman"/>
                <w:b w:val="false"/>
                <w:i w:val="false"/>
                <w:color w:val="000000"/>
                <w:sz w:val="20"/>
              </w:rPr>
              <w:t>
автомобиль жолдар бөлімі</w:t>
            </w:r>
            <w:r>
              <w:br/>
            </w:r>
            <w:r>
              <w:rPr>
                <w:rFonts w:ascii="Times New Roman"/>
                <w:b w:val="false"/>
                <w:i w:val="false"/>
                <w:color w:val="000000"/>
                <w:sz w:val="20"/>
              </w:rPr>
              <w:t>
(облыстық маңызы бар қалалар)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 және</w:t>
            </w:r>
            <w:r>
              <w:br/>
            </w:r>
            <w:r>
              <w:rPr>
                <w:rFonts w:ascii="Times New Roman"/>
                <w:b w:val="false"/>
                <w:i w:val="false"/>
                <w:color w:val="000000"/>
                <w:sz w:val="20"/>
              </w:rPr>
              <w:t>
автомобиль жолдар саласында</w:t>
            </w:r>
            <w:r>
              <w:br/>
            </w:r>
            <w:r>
              <w:rPr>
                <w:rFonts w:ascii="Times New Roman"/>
                <w:b w:val="false"/>
                <w:i w:val="false"/>
                <w:color w:val="000000"/>
                <w:sz w:val="20"/>
              </w:rPr>
              <w:t>
жергілікті деңгейде мемлекеттік</w:t>
            </w:r>
            <w:r>
              <w:br/>
            </w:r>
            <w:r>
              <w:rPr>
                <w:rFonts w:ascii="Times New Roman"/>
                <w:b w:val="false"/>
                <w:i w:val="false"/>
                <w:color w:val="000000"/>
                <w:sz w:val="20"/>
              </w:rPr>
              <w:t>
саясатын іске асыру жөнінде</w:t>
            </w:r>
            <w:r>
              <w:br/>
            </w:r>
            <w:r>
              <w:rPr>
                <w:rFonts w:ascii="Times New Roman"/>
                <w:b w:val="false"/>
                <w:i w:val="false"/>
                <w:color w:val="000000"/>
                <w:sz w:val="20"/>
              </w:rPr>
              <w:t>
қызметтері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5575,0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42965,4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салада еңбек төлемі</w:t>
            </w:r>
            <w:r>
              <w:br/>
            </w:r>
            <w:r>
              <w:rPr>
                <w:rFonts w:ascii="Times New Roman"/>
                <w:b w:val="false"/>
                <w:i w:val="false"/>
                <w:color w:val="000000"/>
                <w:sz w:val="20"/>
              </w:rPr>
              <w:t>
қорын өзгертуге байланысты</w:t>
            </w:r>
            <w:r>
              <w:br/>
            </w:r>
            <w:r>
              <w:rPr>
                <w:rFonts w:ascii="Times New Roman"/>
                <w:b w:val="false"/>
                <w:i w:val="false"/>
                <w:color w:val="000000"/>
                <w:sz w:val="20"/>
              </w:rPr>
              <w:t>
жоғары бюджетке мақсатты ағымды трансферттер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42873,0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13936,4</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әлемін қорғау,</w:t>
            </w:r>
            <w:r>
              <w:br/>
            </w:r>
            <w:r>
              <w:rPr>
                <w:rFonts w:ascii="Times New Roman"/>
                <w:b w:val="false"/>
                <w:i w:val="false"/>
                <w:color w:val="000000"/>
                <w:sz w:val="20"/>
              </w:rPr>
              <w:t>
жер қатынасы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және ауыл</w:t>
            </w:r>
            <w:r>
              <w:br/>
            </w:r>
            <w:r>
              <w:rPr>
                <w:rFonts w:ascii="Times New Roman"/>
                <w:b w:val="false"/>
                <w:i w:val="false"/>
                <w:color w:val="000000"/>
                <w:sz w:val="20"/>
              </w:rPr>
              <w:t>
шаруашылығы бөлімі</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асыру үшін бюджеттік кредиттер</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14233,0</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w:t>
            </w:r>
            <w:r>
              <w:br/>
            </w:r>
            <w:r>
              <w:rPr>
                <w:rFonts w:ascii="Times New Roman"/>
                <w:b w:val="false"/>
                <w:i w:val="false"/>
                <w:color w:val="000000"/>
                <w:sz w:val="20"/>
              </w:rPr>
              <w:t>
бюджеттік несиелерді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берілген, бюджеттік</w:t>
            </w:r>
            <w:r>
              <w:br/>
            </w:r>
            <w:r>
              <w:rPr>
                <w:rFonts w:ascii="Times New Roman"/>
                <w:b w:val="false"/>
                <w:i w:val="false"/>
                <w:color w:val="000000"/>
                <w:sz w:val="20"/>
              </w:rPr>
              <w:t>
несиелерді өтеу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296,6</w:t>
            </w:r>
          </w:p>
        </w:tc>
      </w:tr>
      <w:tr>
        <w:trPr>
          <w:trHeight w:val="24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-14370,7</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14370,7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2-қосымша   </w:t>
      </w:r>
    </w:p>
    <w:bookmarkEnd w:id="2"/>
    <w:p>
      <w:pPr>
        <w:spacing w:after="0"/>
        <w:ind w:left="0"/>
        <w:jc w:val="left"/>
      </w:pPr>
      <w:r>
        <w:rPr>
          <w:rFonts w:ascii="Times New Roman"/>
          <w:b/>
          <w:i w:val="false"/>
          <w:color w:val="000000"/>
        </w:rPr>
        <w:t xml:space="preserve"> Қарабалық ауданының 2011 жылға арналған аудандық бюджеті</w:t>
      </w:r>
    </w:p>
    <w:p>
      <w:pPr>
        <w:spacing w:after="0"/>
        <w:ind w:left="0"/>
        <w:jc w:val="both"/>
      </w:pPr>
      <w:r>
        <w:rPr>
          <w:rFonts w:ascii="Times New Roman"/>
          <w:b w:val="false"/>
          <w:i w:val="false"/>
          <w:color w:val="ff0000"/>
          <w:sz w:val="28"/>
        </w:rPr>
        <w:t xml:space="preserve">      Ескерту. 2-қосымша жаңа редакцияда - Қостанай облысы Қарабалық ауданы мәслихатының 2010.07.13 </w:t>
      </w:r>
      <w:r>
        <w:rPr>
          <w:rFonts w:ascii="Times New Roman"/>
          <w:b w:val="false"/>
          <w:i w:val="false"/>
          <w:color w:val="ff0000"/>
          <w:sz w:val="28"/>
        </w:rPr>
        <w:t>№ 278</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613"/>
        <w:gridCol w:w="6313"/>
        <w:gridCol w:w="223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Сомасы</w:t>
            </w:r>
          </w:p>
        </w:tc>
      </w:tr>
      <w:tr>
        <w:trPr>
          <w:trHeight w:val="1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3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1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1791312,0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465044,0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салынатын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166783,0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180956,0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180956.0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салынатын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81423,0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46874,0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w:t>
            </w:r>
            <w:r>
              <w:br/>
            </w:r>
            <w:r>
              <w:rPr>
                <w:rFonts w:ascii="Times New Roman"/>
                <w:b w:val="false"/>
                <w:i w:val="false"/>
                <w:color w:val="000000"/>
                <w:sz w:val="20"/>
              </w:rPr>
              <w:t>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20940,0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 көрсетуге салынатын ішкі</w:t>
            </w:r>
            <w:r>
              <w:br/>
            </w:r>
            <w:r>
              <w:rPr>
                <w:rFonts w:ascii="Times New Roman"/>
                <w:b w:val="false"/>
                <w:i w:val="false"/>
                <w:color w:val="000000"/>
                <w:sz w:val="20"/>
              </w:rPr>
              <w:t>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ресурстармен</w:t>
            </w:r>
            <w:r>
              <w:br/>
            </w:r>
            <w:r>
              <w:rPr>
                <w:rFonts w:ascii="Times New Roman"/>
                <w:b w:val="false"/>
                <w:i w:val="false"/>
                <w:color w:val="000000"/>
                <w:sz w:val="20"/>
              </w:rPr>
              <w:t>
пайдаланғаны үшін төленетін</w:t>
            </w:r>
            <w:r>
              <w:br/>
            </w:r>
            <w:r>
              <w:rPr>
                <w:rFonts w:ascii="Times New Roman"/>
                <w:b w:val="false"/>
                <w:i w:val="false"/>
                <w:color w:val="000000"/>
                <w:sz w:val="20"/>
              </w:rPr>
              <w:t>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w:t>
            </w:r>
            <w:r>
              <w:br/>
            </w:r>
            <w:r>
              <w:rPr>
                <w:rFonts w:ascii="Times New Roman"/>
                <w:b w:val="false"/>
                <w:i w:val="false"/>
                <w:color w:val="000000"/>
                <w:sz w:val="20"/>
              </w:rPr>
              <w:t>
қызметті жүргізгені үшін</w:t>
            </w:r>
            <w:r>
              <w:br/>
            </w:r>
            <w:r>
              <w:rPr>
                <w:rFonts w:ascii="Times New Roman"/>
                <w:b w:val="false"/>
                <w:i w:val="false"/>
                <w:color w:val="000000"/>
                <w:sz w:val="20"/>
              </w:rPr>
              <w:t>
төленетін алымдар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мемлекеттік</w:t>
            </w:r>
            <w:r>
              <w:br/>
            </w:r>
            <w:r>
              <w:rPr>
                <w:rFonts w:ascii="Times New Roman"/>
                <w:b w:val="false"/>
                <w:i w:val="false"/>
                <w:color w:val="000000"/>
                <w:sz w:val="20"/>
              </w:rPr>
              <w:t>
органдармен немесе лауазымды</w:t>
            </w:r>
            <w:r>
              <w:br/>
            </w:r>
            <w:r>
              <w:rPr>
                <w:rFonts w:ascii="Times New Roman"/>
                <w:b w:val="false"/>
                <w:i w:val="false"/>
                <w:color w:val="000000"/>
                <w:sz w:val="20"/>
              </w:rPr>
              <w:t>
тұлғалармен заңды маңызы бар</w:t>
            </w:r>
            <w:r>
              <w:br/>
            </w:r>
            <w:r>
              <w:rPr>
                <w:rFonts w:ascii="Times New Roman"/>
                <w:b w:val="false"/>
                <w:i w:val="false"/>
                <w:color w:val="000000"/>
                <w:sz w:val="20"/>
              </w:rPr>
              <w:t>
әрекеттер жасағаны және құжат</w:t>
            </w:r>
            <w:r>
              <w:br/>
            </w:r>
            <w:r>
              <w:rPr>
                <w:rFonts w:ascii="Times New Roman"/>
                <w:b w:val="false"/>
                <w:i w:val="false"/>
                <w:color w:val="000000"/>
                <w:sz w:val="20"/>
              </w:rPr>
              <w:t>
бергені үшін алынатын міндетті</w:t>
            </w:r>
            <w:r>
              <w:br/>
            </w:r>
            <w:r>
              <w:rPr>
                <w:rFonts w:ascii="Times New Roman"/>
                <w:b w:val="false"/>
                <w:i w:val="false"/>
                <w:color w:val="000000"/>
                <w:sz w:val="20"/>
              </w:rPr>
              <w:t>
түрдегі төлемдер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5946,0</w:t>
            </w:r>
          </w:p>
        </w:tc>
      </w:tr>
      <w:tr>
        <w:trPr>
          <w:trHeight w:val="30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w:t>
            </w:r>
            <w:r>
              <w:br/>
            </w:r>
            <w:r>
              <w:rPr>
                <w:rFonts w:ascii="Times New Roman"/>
                <w:b w:val="false"/>
                <w:i w:val="false"/>
                <w:color w:val="000000"/>
                <w:sz w:val="20"/>
              </w:rPr>
              <w:t>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w:t>
            </w:r>
            <w:r>
              <w:br/>
            </w:r>
            <w:r>
              <w:rPr>
                <w:rFonts w:ascii="Times New Roman"/>
                <w:b w:val="false"/>
                <w:i w:val="false"/>
                <w:color w:val="000000"/>
                <w:sz w:val="20"/>
              </w:rPr>
              <w:t>
таза кіріс бөлімінің түсімдері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w:t>
            </w:r>
            <w:r>
              <w:br/>
            </w:r>
            <w:r>
              <w:rPr>
                <w:rFonts w:ascii="Times New Roman"/>
                <w:b w:val="false"/>
                <w:i w:val="false"/>
                <w:color w:val="000000"/>
                <w:sz w:val="20"/>
              </w:rPr>
              <w:t>
жалға беруден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мемлекеттік</w:t>
            </w:r>
            <w:r>
              <w:br/>
            </w:r>
            <w:r>
              <w:rPr>
                <w:rFonts w:ascii="Times New Roman"/>
                <w:b w:val="false"/>
                <w:i w:val="false"/>
                <w:color w:val="000000"/>
                <w:sz w:val="20"/>
              </w:rPr>
              <w:t>
емес, қызмет) іске асырудан</w:t>
            </w:r>
            <w:r>
              <w:br/>
            </w:r>
            <w:r>
              <w:rPr>
                <w:rFonts w:ascii="Times New Roman"/>
                <w:b w:val="false"/>
                <w:i w:val="false"/>
                <w:color w:val="000000"/>
                <w:sz w:val="20"/>
              </w:rPr>
              <w:t>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қызмет) іске</w:t>
            </w:r>
            <w:r>
              <w:br/>
            </w:r>
            <w:r>
              <w:rPr>
                <w:rFonts w:ascii="Times New Roman"/>
                <w:b w:val="false"/>
                <w:i w:val="false"/>
                <w:color w:val="000000"/>
                <w:sz w:val="20"/>
              </w:rPr>
              <w:t>
асырудан түсетін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w:t>
            </w:r>
            <w:r>
              <w:br/>
            </w:r>
            <w:r>
              <w:rPr>
                <w:rFonts w:ascii="Times New Roman"/>
                <w:b w:val="false"/>
                <w:i w:val="false"/>
                <w:color w:val="000000"/>
                <w:sz w:val="20"/>
              </w:rPr>
              <w:t>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w:t>
            </w:r>
            <w:r>
              <w:br/>
            </w:r>
            <w:r>
              <w:rPr>
                <w:rFonts w:ascii="Times New Roman"/>
                <w:b w:val="false"/>
                <w:i w:val="false"/>
                <w:color w:val="000000"/>
                <w:sz w:val="20"/>
              </w:rPr>
              <w:t>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түскен</w:t>
            </w:r>
            <w:r>
              <w:br/>
            </w:r>
            <w:r>
              <w:rPr>
                <w:rFonts w:ascii="Times New Roman"/>
                <w:b w:val="false"/>
                <w:i w:val="false"/>
                <w:color w:val="000000"/>
                <w:sz w:val="20"/>
              </w:rPr>
              <w:t>
түсімдер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1319497,0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органдарының</w:t>
            </w:r>
            <w:r>
              <w:br/>
            </w:r>
            <w:r>
              <w:rPr>
                <w:rFonts w:ascii="Times New Roman"/>
                <w:b w:val="false"/>
                <w:i w:val="false"/>
                <w:color w:val="000000"/>
                <w:sz w:val="20"/>
              </w:rPr>
              <w:t>
трансферттері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1319497,0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1319497,0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47"/>
        <w:gridCol w:w="790"/>
        <w:gridCol w:w="769"/>
        <w:gridCol w:w="6421"/>
        <w:gridCol w:w="2129"/>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Сома</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бернелік тобы</w:t>
            </w:r>
          </w:p>
        </w:tc>
        <w:tc>
          <w:tcPr>
            <w:tcW w:w="0" w:type="auto"/>
            <w:vMerge/>
            <w:tcBorders>
              <w:top w:val="nil"/>
              <w:left w:val="single" w:color="cfcfcf" w:sz="5"/>
              <w:bottom w:val="single" w:color="cfcfcf" w:sz="5"/>
              <w:right w:val="single" w:color="cfcfcf" w:sz="5"/>
            </w:tcBorders>
          </w:tcP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1791312,0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192682,0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уәкілетті, атқарушы және</w:t>
            </w:r>
            <w:r>
              <w:br/>
            </w:r>
            <w:r>
              <w:rPr>
                <w:rFonts w:ascii="Times New Roman"/>
                <w:b w:val="false"/>
                <w:i w:val="false"/>
                <w:color w:val="000000"/>
                <w:sz w:val="20"/>
              </w:rPr>
              <w:t>
басқа органдар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168360,0</w:t>
            </w:r>
          </w:p>
        </w:tc>
      </w:tr>
      <w:tr>
        <w:trPr>
          <w:trHeight w:val="4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w:t>
            </w:r>
            <w:r>
              <w:br/>
            </w:r>
            <w:r>
              <w:rPr>
                <w:rFonts w:ascii="Times New Roman"/>
                <w:b w:val="false"/>
                <w:i w:val="false"/>
                <w:color w:val="000000"/>
                <w:sz w:val="20"/>
              </w:rPr>
              <w:t>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w:t>
            </w:r>
            <w:r>
              <w:br/>
            </w:r>
            <w:r>
              <w:rPr>
                <w:rFonts w:ascii="Times New Roman"/>
                <w:b w:val="false"/>
                <w:i w:val="false"/>
                <w:color w:val="000000"/>
                <w:sz w:val="20"/>
              </w:rPr>
              <w:t>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w:t>
            </w:r>
            <w:r>
              <w:br/>
            </w:r>
            <w:r>
              <w:rPr>
                <w:rFonts w:ascii="Times New Roman"/>
                <w:b w:val="false"/>
                <w:i w:val="false"/>
                <w:color w:val="000000"/>
                <w:sz w:val="20"/>
              </w:rPr>
              <w:t>
аппаратының, аудандық маңызы</w:t>
            </w:r>
            <w:r>
              <w:br/>
            </w:r>
            <w:r>
              <w:rPr>
                <w:rFonts w:ascii="Times New Roman"/>
                <w:b w:val="false"/>
                <w:i w:val="false"/>
                <w:color w:val="000000"/>
                <w:sz w:val="20"/>
              </w:rPr>
              <w:t>
бар қалалар,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округінің жұмыс істеуі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14783,0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w:t>
            </w:r>
            <w:r>
              <w:br/>
            </w:r>
            <w:r>
              <w:rPr>
                <w:rFonts w:ascii="Times New Roman"/>
                <w:b w:val="false"/>
                <w:i w:val="false"/>
                <w:color w:val="000000"/>
                <w:sz w:val="20"/>
              </w:rPr>
              <w:t>
бақылау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 (облыстық маңызы</w:t>
            </w:r>
            <w:r>
              <w:br/>
            </w:r>
            <w:r>
              <w:rPr>
                <w:rFonts w:ascii="Times New Roman"/>
                <w:b w:val="false"/>
                <w:i w:val="false"/>
                <w:color w:val="000000"/>
                <w:sz w:val="20"/>
              </w:rPr>
              <w:t>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 жұмыстарды</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асырудан соманың</w:t>
            </w:r>
            <w:r>
              <w:br/>
            </w:r>
            <w:r>
              <w:rPr>
                <w:rFonts w:ascii="Times New Roman"/>
                <w:b w:val="false"/>
                <w:i w:val="false"/>
                <w:color w:val="000000"/>
                <w:sz w:val="20"/>
              </w:rPr>
              <w:t>
толық жиынтығын қамтамасыз</w:t>
            </w:r>
            <w:r>
              <w:br/>
            </w:r>
            <w:r>
              <w:rPr>
                <w:rFonts w:ascii="Times New Roman"/>
                <w:b w:val="false"/>
                <w:i w:val="false"/>
                <w:color w:val="000000"/>
                <w:sz w:val="20"/>
              </w:rPr>
              <w:t>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w:t>
            </w:r>
            <w:r>
              <w:br/>
            </w:r>
            <w:r>
              <w:rPr>
                <w:rFonts w:ascii="Times New Roman"/>
                <w:b w:val="false"/>
                <w:i w:val="false"/>
                <w:color w:val="000000"/>
                <w:sz w:val="20"/>
              </w:rPr>
              <w:t>
бағалау және іске асыру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9539,0</w:t>
            </w:r>
          </w:p>
        </w:tc>
      </w:tr>
      <w:tr>
        <w:trPr>
          <w:trHeight w:val="43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w:t>
            </w:r>
            <w:r>
              <w:br/>
            </w:r>
            <w:r>
              <w:rPr>
                <w:rFonts w:ascii="Times New Roman"/>
                <w:b w:val="false"/>
                <w:i w:val="false"/>
                <w:color w:val="000000"/>
                <w:sz w:val="20"/>
              </w:rPr>
              <w:t>
бақылау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қызметтер (облыстық маңызы</w:t>
            </w:r>
            <w:r>
              <w:br/>
            </w:r>
            <w:r>
              <w:rPr>
                <w:rFonts w:ascii="Times New Roman"/>
                <w:b w:val="false"/>
                <w:i w:val="false"/>
                <w:color w:val="000000"/>
                <w:sz w:val="20"/>
              </w:rPr>
              <w:t>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p>
        </w:tc>
      </w:tr>
      <w:tr>
        <w:trPr>
          <w:trHeight w:val="30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бірегей әскери міндетін</w:t>
            </w:r>
            <w:r>
              <w:br/>
            </w:r>
            <w:r>
              <w:rPr>
                <w:rFonts w:ascii="Times New Roman"/>
                <w:b w:val="false"/>
                <w:i w:val="false"/>
                <w:color w:val="000000"/>
                <w:sz w:val="20"/>
              </w:rPr>
              <w:t>
атқару шегіндегі іс-шаралары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2482,0</w:t>
            </w:r>
          </w:p>
        </w:tc>
      </w:tr>
      <w:tr>
        <w:trPr>
          <w:trHeight w:val="21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973626,0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54381,0</w:t>
            </w:r>
          </w:p>
        </w:tc>
      </w:tr>
      <w:tr>
        <w:trPr>
          <w:trHeight w:val="5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900744,0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ақысыз мектепке</w:t>
            </w:r>
            <w:r>
              <w:br/>
            </w:r>
            <w:r>
              <w:rPr>
                <w:rFonts w:ascii="Times New Roman"/>
                <w:b w:val="false"/>
                <w:i w:val="false"/>
                <w:color w:val="000000"/>
                <w:sz w:val="20"/>
              </w:rPr>
              <w:t>
дейін және кері қарай</w:t>
            </w:r>
            <w:r>
              <w:br/>
            </w:r>
            <w:r>
              <w:rPr>
                <w:rFonts w:ascii="Times New Roman"/>
                <w:b w:val="false"/>
                <w:i w:val="false"/>
                <w:color w:val="000000"/>
                <w:sz w:val="20"/>
              </w:rPr>
              <w:t>
жеткізуін ұйымдастыру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r>
              <w:br/>
            </w:r>
            <w:r>
              <w:rPr>
                <w:rFonts w:ascii="Times New Roman"/>
                <w:b w:val="false"/>
                <w:i w:val="false"/>
                <w:color w:val="000000"/>
                <w:sz w:val="20"/>
              </w:rPr>
              <w:t>
(облыстық маңызы бар</w:t>
            </w:r>
            <w:r>
              <w:br/>
            </w:r>
            <w:r>
              <w:rPr>
                <w:rFonts w:ascii="Times New Roman"/>
                <w:b w:val="false"/>
                <w:i w:val="false"/>
                <w:color w:val="000000"/>
                <w:sz w:val="20"/>
              </w:rPr>
              <w:t>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897504,0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854456,0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балалар және</w:t>
            </w:r>
            <w:r>
              <w:br/>
            </w:r>
            <w:r>
              <w:rPr>
                <w:rFonts w:ascii="Times New Roman"/>
                <w:b w:val="false"/>
                <w:i w:val="false"/>
                <w:color w:val="000000"/>
                <w:sz w:val="20"/>
              </w:rPr>
              <w:t>
жасөспірімдер үшін қосымша</w:t>
            </w:r>
            <w:r>
              <w:br/>
            </w:r>
            <w:r>
              <w:rPr>
                <w:rFonts w:ascii="Times New Roman"/>
                <w:b w:val="false"/>
                <w:i w:val="false"/>
                <w:color w:val="000000"/>
                <w:sz w:val="20"/>
              </w:rPr>
              <w:t>
білім беру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43048,0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w:t>
            </w:r>
            <w:r>
              <w:br/>
            </w:r>
            <w:r>
              <w:rPr>
                <w:rFonts w:ascii="Times New Roman"/>
                <w:b w:val="false"/>
                <w:i w:val="false"/>
                <w:color w:val="000000"/>
                <w:sz w:val="20"/>
              </w:rPr>
              <w:t>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w:t>
            </w:r>
            <w:r>
              <w:br/>
            </w:r>
            <w:r>
              <w:rPr>
                <w:rFonts w:ascii="Times New Roman"/>
                <w:b w:val="false"/>
                <w:i w:val="false"/>
                <w:color w:val="000000"/>
                <w:sz w:val="20"/>
              </w:rPr>
              <w:t>
және оқулық-әдістемелік</w:t>
            </w:r>
            <w:r>
              <w:br/>
            </w:r>
            <w:r>
              <w:rPr>
                <w:rFonts w:ascii="Times New Roman"/>
                <w:b w:val="false"/>
                <w:i w:val="false"/>
                <w:color w:val="000000"/>
                <w:sz w:val="20"/>
              </w:rPr>
              <w:t>
кешендерін сатып алу және</w:t>
            </w:r>
            <w:r>
              <w:br/>
            </w:r>
            <w:r>
              <w:rPr>
                <w:rFonts w:ascii="Times New Roman"/>
                <w:b w:val="false"/>
                <w:i w:val="false"/>
                <w:color w:val="000000"/>
                <w:sz w:val="20"/>
              </w:rPr>
              <w:t>
жеткізу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54541,0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 бойынша</w:t>
            </w:r>
            <w:r>
              <w:br/>
            </w:r>
            <w:r>
              <w:rPr>
                <w:rFonts w:ascii="Times New Roman"/>
                <w:b w:val="false"/>
                <w:i w:val="false"/>
                <w:color w:val="000000"/>
                <w:sz w:val="20"/>
              </w:rPr>
              <w:t>
жеке санаттағы азаматтарға</w:t>
            </w:r>
            <w:r>
              <w:br/>
            </w:r>
            <w:r>
              <w:rPr>
                <w:rFonts w:ascii="Times New Roman"/>
                <w:b w:val="false"/>
                <w:i w:val="false"/>
                <w:color w:val="000000"/>
                <w:sz w:val="20"/>
              </w:rPr>
              <w:t>
қажет ететін әлеуметтік көмек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азаматтар қажет ететін</w:t>
            </w:r>
            <w:r>
              <w:br/>
            </w:r>
            <w:r>
              <w:rPr>
                <w:rFonts w:ascii="Times New Roman"/>
                <w:b w:val="false"/>
                <w:i w:val="false"/>
                <w:color w:val="000000"/>
                <w:sz w:val="20"/>
              </w:rPr>
              <w:t>
әлеуметтік көмек көрсету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21046,0</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w:t>
            </w:r>
            <w:r>
              <w:br/>
            </w:r>
            <w:r>
              <w:rPr>
                <w:rFonts w:ascii="Times New Roman"/>
                <w:b w:val="false"/>
                <w:i w:val="false"/>
                <w:color w:val="000000"/>
                <w:sz w:val="20"/>
              </w:rPr>
              <w:t>
бағдарламасына сәйкес арнайы</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w:t>
            </w:r>
            <w:r>
              <w:br/>
            </w:r>
            <w:r>
              <w:rPr>
                <w:rFonts w:ascii="Times New Roman"/>
                <w:b w:val="false"/>
                <w:i w:val="false"/>
                <w:color w:val="000000"/>
                <w:sz w:val="20"/>
              </w:rPr>
              <w:t>
қызметін ұсыну, жеке көмекші</w:t>
            </w:r>
            <w:r>
              <w:br/>
            </w:r>
            <w:r>
              <w:rPr>
                <w:rFonts w:ascii="Times New Roman"/>
                <w:b w:val="false"/>
                <w:i w:val="false"/>
                <w:color w:val="000000"/>
                <w:sz w:val="20"/>
              </w:rPr>
              <w:t>
қажет ететін мүгедектерді</w:t>
            </w:r>
            <w:r>
              <w:br/>
            </w:r>
            <w:r>
              <w:rPr>
                <w:rFonts w:ascii="Times New Roman"/>
                <w:b w:val="false"/>
                <w:i w:val="false"/>
                <w:color w:val="000000"/>
                <w:sz w:val="20"/>
              </w:rPr>
              <w:t>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қамтамасыз ету саласында</w:t>
            </w:r>
            <w:r>
              <w:br/>
            </w:r>
            <w:r>
              <w:rPr>
                <w:rFonts w:ascii="Times New Roman"/>
                <w:b w:val="false"/>
                <w:i w:val="false"/>
                <w:color w:val="000000"/>
                <w:sz w:val="20"/>
              </w:rPr>
              <w:t>
басқа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13452,0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w:t>
            </w:r>
            <w:r>
              <w:br/>
            </w:r>
            <w:r>
              <w:rPr>
                <w:rFonts w:ascii="Times New Roman"/>
                <w:b w:val="false"/>
                <w:i w:val="false"/>
                <w:color w:val="000000"/>
                <w:sz w:val="20"/>
              </w:rPr>
              <w:t>
әлеуметтік төлемдерді</w:t>
            </w:r>
            <w:r>
              <w:br/>
            </w:r>
            <w:r>
              <w:rPr>
                <w:rFonts w:ascii="Times New Roman"/>
                <w:b w:val="false"/>
                <w:i w:val="false"/>
                <w:color w:val="000000"/>
                <w:sz w:val="20"/>
              </w:rPr>
              <w:t>
есептеу, төлеу және жеткізу</w:t>
            </w:r>
            <w:r>
              <w:br/>
            </w:r>
            <w:r>
              <w:rPr>
                <w:rFonts w:ascii="Times New Roman"/>
                <w:b w:val="false"/>
                <w:i w:val="false"/>
                <w:color w:val="000000"/>
                <w:sz w:val="20"/>
              </w:rPr>
              <w:t>
жөнінде қызметін төлеу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342,0</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270511,0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жүйесін дамыту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санитарияларын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w:t>
            </w:r>
            <w:r>
              <w:br/>
            </w:r>
            <w:r>
              <w:rPr>
                <w:rFonts w:ascii="Times New Roman"/>
                <w:b w:val="false"/>
                <w:i w:val="false"/>
                <w:color w:val="000000"/>
                <w:sz w:val="20"/>
              </w:rPr>
              <w:t>
күтіп ұстау және жерлеу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көріктендіру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w:t>
            </w:r>
            <w:r>
              <w:br/>
            </w:r>
            <w:r>
              <w:rPr>
                <w:rFonts w:ascii="Times New Roman"/>
                <w:b w:val="false"/>
                <w:i w:val="false"/>
                <w:color w:val="000000"/>
                <w:sz w:val="20"/>
              </w:rPr>
              <w:t>
қолдау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37837,0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3997,0</w:t>
            </w:r>
          </w:p>
        </w:tc>
      </w:tr>
      <w:tr>
        <w:trPr>
          <w:trHeight w:val="5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(облыстық</w:t>
            </w:r>
            <w:r>
              <w:br/>
            </w:r>
            <w:r>
              <w:rPr>
                <w:rFonts w:ascii="Times New Roman"/>
                <w:b w:val="false"/>
                <w:i w:val="false"/>
                <w:color w:val="000000"/>
                <w:sz w:val="20"/>
              </w:rPr>
              <w:t>
маңызы бар қалалар) спорттық</w:t>
            </w:r>
            <w:r>
              <w:br/>
            </w:r>
            <w:r>
              <w:rPr>
                <w:rFonts w:ascii="Times New Roman"/>
                <w:b w:val="false"/>
                <w:i w:val="false"/>
                <w:color w:val="000000"/>
                <w:sz w:val="20"/>
              </w:rPr>
              <w:t>
жарыстарды өткізу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w:t>
            </w:r>
            <w:r>
              <w:br/>
            </w:r>
            <w:r>
              <w:rPr>
                <w:rFonts w:ascii="Times New Roman"/>
                <w:b w:val="false"/>
                <w:i w:val="false"/>
                <w:color w:val="000000"/>
                <w:sz w:val="20"/>
              </w:rPr>
              <w:t>
жарыстарында спорттың әр түрі</w:t>
            </w:r>
            <w:r>
              <w:br/>
            </w:r>
            <w:r>
              <w:rPr>
                <w:rFonts w:ascii="Times New Roman"/>
                <w:b w:val="false"/>
                <w:i w:val="false"/>
                <w:color w:val="000000"/>
                <w:sz w:val="20"/>
              </w:rPr>
              <w:t>
жөнінде ауданның (облыстық</w:t>
            </w:r>
            <w:r>
              <w:br/>
            </w:r>
            <w:r>
              <w:rPr>
                <w:rFonts w:ascii="Times New Roman"/>
                <w:b w:val="false"/>
                <w:i w:val="false"/>
                <w:color w:val="000000"/>
                <w:sz w:val="20"/>
              </w:rPr>
              <w:t>
маңызы бар қалалар) құрама</w:t>
            </w:r>
            <w:r>
              <w:br/>
            </w:r>
            <w:r>
              <w:rPr>
                <w:rFonts w:ascii="Times New Roman"/>
                <w:b w:val="false"/>
                <w:i w:val="false"/>
                <w:color w:val="000000"/>
                <w:sz w:val="20"/>
              </w:rPr>
              <w:t>
командаларының мүшелерін</w:t>
            </w:r>
            <w:r>
              <w:br/>
            </w:r>
            <w:r>
              <w:rPr>
                <w:rFonts w:ascii="Times New Roman"/>
                <w:b w:val="false"/>
                <w:i w:val="false"/>
                <w:color w:val="000000"/>
                <w:sz w:val="20"/>
              </w:rPr>
              <w:t>
дайындау және қатысу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w:t>
            </w:r>
          </w:p>
        </w:tc>
      </w:tr>
      <w:tr>
        <w:trPr>
          <w:trHeight w:val="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29553,0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28096,0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w:t>
            </w:r>
            <w:r>
              <w:br/>
            </w:r>
            <w:r>
              <w:rPr>
                <w:rFonts w:ascii="Times New Roman"/>
                <w:b w:val="false"/>
                <w:i w:val="false"/>
                <w:color w:val="000000"/>
                <w:sz w:val="20"/>
              </w:rPr>
              <w:t>
мемлекеттік тілін және басқа</w:t>
            </w:r>
            <w:r>
              <w:br/>
            </w:r>
            <w:r>
              <w:rPr>
                <w:rFonts w:ascii="Times New Roman"/>
                <w:b w:val="false"/>
                <w:i w:val="false"/>
                <w:color w:val="000000"/>
                <w:sz w:val="20"/>
              </w:rPr>
              <w:t>
тілдерді дамыту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5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жүргізу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w:t>
            </w:r>
            <w:r>
              <w:br/>
            </w:r>
            <w:r>
              <w:rPr>
                <w:rFonts w:ascii="Times New Roman"/>
                <w:b w:val="false"/>
                <w:i w:val="false"/>
                <w:color w:val="000000"/>
                <w:sz w:val="20"/>
              </w:rPr>
              <w:t>
тілдерді дамыту бөлімі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оптимизмін қалыптастыру және</w:t>
            </w:r>
            <w:r>
              <w:br/>
            </w:r>
            <w:r>
              <w:rPr>
                <w:rFonts w:ascii="Times New Roman"/>
                <w:b w:val="false"/>
                <w:i w:val="false"/>
                <w:color w:val="000000"/>
                <w:sz w:val="20"/>
              </w:rPr>
              <w:t>
мемлекеттілікті нығайту,</w:t>
            </w:r>
            <w:r>
              <w:br/>
            </w:r>
            <w:r>
              <w:rPr>
                <w:rFonts w:ascii="Times New Roman"/>
                <w:b w:val="false"/>
                <w:i w:val="false"/>
                <w:color w:val="000000"/>
                <w:sz w:val="20"/>
              </w:rPr>
              <w:t>
ақпарат саласында жергілікті</w:t>
            </w:r>
            <w:r>
              <w:br/>
            </w:r>
            <w:r>
              <w:rPr>
                <w:rFonts w:ascii="Times New Roman"/>
                <w:b w:val="false"/>
                <w:i w:val="false"/>
                <w:color w:val="000000"/>
                <w:sz w:val="20"/>
              </w:rPr>
              <w:t>
деңгейде мемлекеттік саясатын</w:t>
            </w:r>
            <w:r>
              <w:br/>
            </w:r>
            <w:r>
              <w:rPr>
                <w:rFonts w:ascii="Times New Roman"/>
                <w:b w:val="false"/>
                <w:i w:val="false"/>
                <w:color w:val="000000"/>
                <w:sz w:val="20"/>
              </w:rPr>
              <w:t>
іске асыру жөнінде қызметтері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w:t>
            </w:r>
            <w:r>
              <w:br/>
            </w:r>
            <w:r>
              <w:rPr>
                <w:rFonts w:ascii="Times New Roman"/>
                <w:b w:val="false"/>
                <w:i w:val="false"/>
                <w:color w:val="000000"/>
                <w:sz w:val="20"/>
              </w:rPr>
              <w:t>
аймақтық бағдарламасын іске</w:t>
            </w:r>
            <w:r>
              <w:br/>
            </w:r>
            <w:r>
              <w:rPr>
                <w:rFonts w:ascii="Times New Roman"/>
                <w:b w:val="false"/>
                <w:i w:val="false"/>
                <w:color w:val="000000"/>
                <w:sz w:val="20"/>
              </w:rPr>
              <w:t>
асыру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p>
        </w:tc>
      </w:tr>
      <w:tr>
        <w:trPr>
          <w:trHeight w:val="4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 аумақтар,</w:t>
            </w:r>
            <w:r>
              <w:br/>
            </w:r>
            <w:r>
              <w:rPr>
                <w:rFonts w:ascii="Times New Roman"/>
                <w:b w:val="false"/>
                <w:i w:val="false"/>
                <w:color w:val="000000"/>
                <w:sz w:val="20"/>
              </w:rPr>
              <w:t>
қоршаған ортаны және</w:t>
            </w:r>
            <w:r>
              <w:br/>
            </w:r>
            <w:r>
              <w:rPr>
                <w:rFonts w:ascii="Times New Roman"/>
                <w:b w:val="false"/>
                <w:i w:val="false"/>
                <w:color w:val="000000"/>
                <w:sz w:val="20"/>
              </w:rPr>
              <w:t>
жануарлар әлемін қорғау, жер</w:t>
            </w:r>
            <w:r>
              <w:br/>
            </w:r>
            <w:r>
              <w:rPr>
                <w:rFonts w:ascii="Times New Roman"/>
                <w:b w:val="false"/>
                <w:i w:val="false"/>
                <w:color w:val="000000"/>
                <w:sz w:val="20"/>
              </w:rPr>
              <w:t>
қатынасы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9626,0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реттік саласында</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7475,0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10893,0</w:t>
            </w:r>
          </w:p>
        </w:tc>
      </w:tr>
      <w:tr>
        <w:trPr>
          <w:trHeight w:val="4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10893,0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4779,0</w:t>
            </w:r>
          </w:p>
        </w:tc>
      </w:tr>
      <w:tr>
        <w:trPr>
          <w:trHeight w:val="34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4779,0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 бөлімі (облыстық</w:t>
            </w:r>
            <w:r>
              <w:br/>
            </w:r>
            <w:r>
              <w:rPr>
                <w:rFonts w:ascii="Times New Roman"/>
                <w:b w:val="false"/>
                <w:i w:val="false"/>
                <w:color w:val="000000"/>
                <w:sz w:val="20"/>
              </w:rPr>
              <w:t>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148511,0</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көлік және</w:t>
            </w:r>
            <w:r>
              <w:br/>
            </w:r>
            <w:r>
              <w:rPr>
                <w:rFonts w:ascii="Times New Roman"/>
                <w:b w:val="false"/>
                <w:i w:val="false"/>
                <w:color w:val="000000"/>
                <w:sz w:val="20"/>
              </w:rPr>
              <w:t>
автомобильдік жолдар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148511,0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w:t>
            </w:r>
            <w:r>
              <w:br/>
            </w:r>
            <w:r>
              <w:rPr>
                <w:rFonts w:ascii="Times New Roman"/>
                <w:b w:val="false"/>
                <w:i w:val="false"/>
                <w:color w:val="000000"/>
                <w:sz w:val="20"/>
              </w:rPr>
              <w:t>
органының резерві (облыстық</w:t>
            </w:r>
            <w:r>
              <w:br/>
            </w:r>
            <w:r>
              <w:rPr>
                <w:rFonts w:ascii="Times New Roman"/>
                <w:b w:val="false"/>
                <w:i w:val="false"/>
                <w:color w:val="000000"/>
                <w:sz w:val="20"/>
              </w:rPr>
              <w:t>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ауылшаруашылық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w:t>
            </w:r>
            <w:r>
              <w:br/>
            </w:r>
            <w:r>
              <w:rPr>
                <w:rFonts w:ascii="Times New Roman"/>
                <w:b w:val="false"/>
                <w:i w:val="false"/>
                <w:color w:val="000000"/>
                <w:sz w:val="20"/>
              </w:rPr>
              <w:t>
құрылыс,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 көлігі және</w:t>
            </w:r>
            <w:r>
              <w:br/>
            </w:r>
            <w:r>
              <w:rPr>
                <w:rFonts w:ascii="Times New Roman"/>
                <w:b w:val="false"/>
                <w:i w:val="false"/>
                <w:color w:val="000000"/>
                <w:sz w:val="20"/>
              </w:rPr>
              <w:t>
автомобиль жолдар бөлімі</w:t>
            </w:r>
            <w:r>
              <w:br/>
            </w:r>
            <w:r>
              <w:rPr>
                <w:rFonts w:ascii="Times New Roman"/>
                <w:b w:val="false"/>
                <w:i w:val="false"/>
                <w:color w:val="000000"/>
                <w:sz w:val="20"/>
              </w:rPr>
              <w:t>
(облыстық маңызы бар қалалар)</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w:t>
            </w:r>
            <w:r>
              <w:br/>
            </w:r>
            <w:r>
              <w:rPr>
                <w:rFonts w:ascii="Times New Roman"/>
                <w:b w:val="false"/>
                <w:i w:val="false"/>
                <w:color w:val="000000"/>
                <w:sz w:val="20"/>
              </w:rPr>
              <w:t>
және автомобиль жолдар</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 қызметтері</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6268,0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3-қосымша   </w:t>
      </w:r>
    </w:p>
    <w:bookmarkEnd w:id="3"/>
    <w:p>
      <w:pPr>
        <w:spacing w:after="0"/>
        <w:ind w:left="0"/>
        <w:jc w:val="left"/>
      </w:pPr>
      <w:r>
        <w:rPr>
          <w:rFonts w:ascii="Times New Roman"/>
          <w:b/>
          <w:i w:val="false"/>
          <w:color w:val="000000"/>
        </w:rPr>
        <w:t xml:space="preserve"> Қарабалық ауданының 2012 жылға</w:t>
      </w:r>
      <w:r>
        <w:br/>
      </w:r>
      <w:r>
        <w:rPr>
          <w:rFonts w:ascii="Times New Roman"/>
          <w:b/>
          <w:i w:val="false"/>
          <w:color w:val="000000"/>
        </w:rPr>
        <w:t>
арналған аудандық бюджеті</w:t>
      </w:r>
    </w:p>
    <w:p>
      <w:pPr>
        <w:spacing w:after="0"/>
        <w:ind w:left="0"/>
        <w:jc w:val="both"/>
      </w:pPr>
      <w:r>
        <w:rPr>
          <w:rFonts w:ascii="Times New Roman"/>
          <w:b w:val="false"/>
          <w:i w:val="false"/>
          <w:color w:val="ff0000"/>
          <w:sz w:val="28"/>
        </w:rPr>
        <w:t xml:space="preserve">      Ескерту. 3-қосымша жаңа редакцияда - Қостанай облысы Қарабалық ауданы мәслихатының 2010.07.13 </w:t>
      </w:r>
      <w:r>
        <w:rPr>
          <w:rFonts w:ascii="Times New Roman"/>
          <w:b w:val="false"/>
          <w:i w:val="false"/>
          <w:color w:val="ff0000"/>
          <w:sz w:val="28"/>
        </w:rPr>
        <w:t>№ 278</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13"/>
        <w:gridCol w:w="513"/>
        <w:gridCol w:w="7313"/>
        <w:gridCol w:w="1993"/>
      </w:tblGrid>
      <w:tr>
        <w:trPr>
          <w:trHeight w:val="1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Сомасы</w:t>
            </w:r>
          </w:p>
        </w:tc>
      </w:tr>
      <w:tr>
        <w:trPr>
          <w:trHeight w:val="16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1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28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1964763,0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473316,0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салынатын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174536,0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177165,0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177165.0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меншікке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83915,0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48088,0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3876,0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w:t>
            </w:r>
            <w:r>
              <w:br/>
            </w:r>
            <w:r>
              <w:rPr>
                <w:rFonts w:ascii="Times New Roman"/>
                <w:b w:val="false"/>
                <w:i w:val="false"/>
                <w:color w:val="000000"/>
                <w:sz w:val="20"/>
              </w:rPr>
              <w:t>
көрсетуге салынатын ішкі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ресурстармен</w:t>
            </w:r>
            <w:r>
              <w:br/>
            </w:r>
            <w:r>
              <w:rPr>
                <w:rFonts w:ascii="Times New Roman"/>
                <w:b w:val="false"/>
                <w:i w:val="false"/>
                <w:color w:val="000000"/>
                <w:sz w:val="20"/>
              </w:rPr>
              <w:t>
пайдаланғаны үшін төленетін</w:t>
            </w:r>
            <w:r>
              <w:br/>
            </w:r>
            <w:r>
              <w:rPr>
                <w:rFonts w:ascii="Times New Roman"/>
                <w:b w:val="false"/>
                <w:i w:val="false"/>
                <w:color w:val="000000"/>
                <w:sz w:val="20"/>
              </w:rPr>
              <w:t>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кәсіптік қызметті</w:t>
            </w:r>
            <w:r>
              <w:br/>
            </w:r>
            <w:r>
              <w:rPr>
                <w:rFonts w:ascii="Times New Roman"/>
                <w:b w:val="false"/>
                <w:i w:val="false"/>
                <w:color w:val="000000"/>
                <w:sz w:val="20"/>
              </w:rPr>
              <w:t>
жүргізгені үшін төленетін алымдар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мемлекеттік органдармен</w:t>
            </w:r>
            <w:r>
              <w:br/>
            </w:r>
            <w:r>
              <w:rPr>
                <w:rFonts w:ascii="Times New Roman"/>
                <w:b w:val="false"/>
                <w:i w:val="false"/>
                <w:color w:val="000000"/>
                <w:sz w:val="20"/>
              </w:rPr>
              <w:t>
немесе лауазымды тұлғалармен заңды</w:t>
            </w:r>
            <w:r>
              <w:br/>
            </w:r>
            <w:r>
              <w:rPr>
                <w:rFonts w:ascii="Times New Roman"/>
                <w:b w:val="false"/>
                <w:i w:val="false"/>
                <w:color w:val="000000"/>
                <w:sz w:val="20"/>
              </w:rPr>
              <w:t>
маңызы бар әрекеттер жасағаны және</w:t>
            </w:r>
            <w:r>
              <w:br/>
            </w:r>
            <w:r>
              <w:rPr>
                <w:rFonts w:ascii="Times New Roman"/>
                <w:b w:val="false"/>
                <w:i w:val="false"/>
                <w:color w:val="000000"/>
                <w:sz w:val="20"/>
              </w:rPr>
              <w:t>
құжат бергені үшін алынатын</w:t>
            </w:r>
            <w:r>
              <w:br/>
            </w:r>
            <w:r>
              <w:rPr>
                <w:rFonts w:ascii="Times New Roman"/>
                <w:b w:val="false"/>
                <w:i w:val="false"/>
                <w:color w:val="000000"/>
                <w:sz w:val="20"/>
              </w:rPr>
              <w:t>
міндетті түрдегі төлемдер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Салыққа жатпайтын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6366,0</w:t>
            </w:r>
          </w:p>
        </w:tc>
      </w:tr>
      <w:tr>
        <w:trPr>
          <w:trHeight w:val="3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жеке меншіктен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w:t>
            </w:r>
            <w:r>
              <w:br/>
            </w:r>
            <w:r>
              <w:rPr>
                <w:rFonts w:ascii="Times New Roman"/>
                <w:b w:val="false"/>
                <w:i w:val="false"/>
                <w:color w:val="000000"/>
                <w:sz w:val="20"/>
              </w:rPr>
              <w:t>
кіріс бөлімінің түсімдері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меншіктегі мүлікті</w:t>
            </w:r>
            <w:r>
              <w:br/>
            </w:r>
            <w:r>
              <w:rPr>
                <w:rFonts w:ascii="Times New Roman"/>
                <w:b w:val="false"/>
                <w:i w:val="false"/>
                <w:color w:val="000000"/>
                <w:sz w:val="20"/>
              </w:rPr>
              <w:t>
жалға беруден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2968,0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мемлекеттік</w:t>
            </w:r>
            <w:r>
              <w:br/>
            </w:r>
            <w:r>
              <w:rPr>
                <w:rFonts w:ascii="Times New Roman"/>
                <w:b w:val="false"/>
                <w:i w:val="false"/>
                <w:color w:val="000000"/>
                <w:sz w:val="20"/>
              </w:rPr>
              <w:t>
емес, қызмет) іске асырудан түсетін</w:t>
            </w:r>
            <w:r>
              <w:br/>
            </w:r>
            <w:r>
              <w:rPr>
                <w:rFonts w:ascii="Times New Roman"/>
                <w:b w:val="false"/>
                <w:i w:val="false"/>
                <w:color w:val="000000"/>
                <w:sz w:val="20"/>
              </w:rPr>
              <w:t>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мекемелермен</w:t>
            </w:r>
            <w:r>
              <w:br/>
            </w:r>
            <w:r>
              <w:rPr>
                <w:rFonts w:ascii="Times New Roman"/>
                <w:b w:val="false"/>
                <w:i w:val="false"/>
                <w:color w:val="000000"/>
                <w:sz w:val="20"/>
              </w:rPr>
              <w:t>
тауарларды (жұмыс, қызмет) іске</w:t>
            </w:r>
            <w:r>
              <w:br/>
            </w:r>
            <w:r>
              <w:rPr>
                <w:rFonts w:ascii="Times New Roman"/>
                <w:b w:val="false"/>
                <w:i w:val="false"/>
                <w:color w:val="000000"/>
                <w:sz w:val="20"/>
              </w:rPr>
              <w:t>
асырудан түсетін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салыққа жатпайтын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капиталдан түскен түсімдер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w:t>
            </w:r>
            <w:r>
              <w:br/>
            </w:r>
            <w:r>
              <w:rPr>
                <w:rFonts w:ascii="Times New Roman"/>
                <w:b w:val="false"/>
                <w:i w:val="false"/>
                <w:color w:val="000000"/>
                <w:sz w:val="20"/>
              </w:rPr>
              <w:t>
активтерді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1484149,0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w:t>
            </w:r>
            <w:r>
              <w:br/>
            </w:r>
            <w:r>
              <w:rPr>
                <w:rFonts w:ascii="Times New Roman"/>
                <w:b w:val="false"/>
                <w:i w:val="false"/>
                <w:color w:val="000000"/>
                <w:sz w:val="20"/>
              </w:rPr>
              <w:t>
тұрған органдарының трансферттері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1484149,0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алынатын</w:t>
            </w:r>
            <w:r>
              <w:br/>
            </w:r>
            <w:r>
              <w:rPr>
                <w:rFonts w:ascii="Times New Roman"/>
                <w:b w:val="false"/>
                <w:i w:val="false"/>
                <w:color w:val="000000"/>
                <w:sz w:val="20"/>
              </w:rPr>
              <w:t>
трансферттер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1484149,0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594"/>
        <w:gridCol w:w="701"/>
        <w:gridCol w:w="766"/>
        <w:gridCol w:w="6658"/>
        <w:gridCol w:w="210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c>
          <w:tcPr>
            <w:tcW w:w="2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Сома</w:t>
            </w:r>
          </w:p>
        </w:tc>
      </w:tr>
      <w:tr>
        <w:trPr>
          <w:trHeight w:val="1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бернелік тобы</w:t>
            </w:r>
          </w:p>
        </w:tc>
        <w:tc>
          <w:tcPr>
            <w:tcW w:w="0" w:type="auto"/>
            <w:vMerge/>
            <w:tcBorders>
              <w:top w:val="nil"/>
              <w:left w:val="single" w:color="cfcfcf" w:sz="5"/>
              <w:bottom w:val="single" w:color="cfcfcf" w:sz="5"/>
              <w:right w:val="single" w:color="cfcfcf" w:sz="5"/>
            </w:tcBorders>
          </w:tcPr>
          <w:p/>
        </w:tc>
      </w:tr>
      <w:tr>
        <w:trPr>
          <w:trHeight w:val="16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әкімшілігі</w:t>
            </w:r>
          </w:p>
        </w:tc>
        <w:tc>
          <w:tcPr>
            <w:tcW w:w="0" w:type="auto"/>
            <w:vMerge/>
            <w:tcBorders>
              <w:top w:val="nil"/>
              <w:left w:val="single" w:color="cfcfcf" w:sz="5"/>
              <w:bottom w:val="single" w:color="cfcfcf" w:sz="5"/>
              <w:right w:val="single" w:color="cfcfcf" w:sz="5"/>
            </w:tcBorders>
          </w:tcPr>
          <w:p/>
        </w:tc>
      </w:tr>
      <w:tr>
        <w:trPr>
          <w:trHeight w:val="21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1964763,0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 көрсетулер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216675,0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функцияларын орындайтын</w:t>
            </w:r>
            <w:r>
              <w:br/>
            </w:r>
            <w:r>
              <w:rPr>
                <w:rFonts w:ascii="Times New Roman"/>
                <w:b w:val="false"/>
                <w:i w:val="false"/>
                <w:color w:val="000000"/>
                <w:sz w:val="20"/>
              </w:rPr>
              <w:t>
уәкілетті, атқарушы және</w:t>
            </w:r>
            <w:r>
              <w:br/>
            </w:r>
            <w:r>
              <w:rPr>
                <w:rFonts w:ascii="Times New Roman"/>
                <w:b w:val="false"/>
                <w:i w:val="false"/>
                <w:color w:val="000000"/>
                <w:sz w:val="20"/>
              </w:rPr>
              <w:t>
басқа органдар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190106,0</w:t>
            </w:r>
          </w:p>
        </w:tc>
      </w:tr>
      <w:tr>
        <w:trPr>
          <w:trHeight w:val="45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аппараты</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мәслихатының қызметін</w:t>
            </w:r>
            <w:r>
              <w:br/>
            </w:r>
            <w:r>
              <w:rPr>
                <w:rFonts w:ascii="Times New Roman"/>
                <w:b w:val="false"/>
                <w:i w:val="false"/>
                <w:color w:val="000000"/>
                <w:sz w:val="20"/>
              </w:rPr>
              <w:t>
қамтамасыз ету (облыстық</w:t>
            </w:r>
            <w:r>
              <w:br/>
            </w:r>
            <w:r>
              <w:rPr>
                <w:rFonts w:ascii="Times New Roman"/>
                <w:b w:val="false"/>
                <w:i w:val="false"/>
                <w:color w:val="000000"/>
                <w:sz w:val="20"/>
              </w:rPr>
              <w:t>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қызметін</w:t>
            </w:r>
            <w:r>
              <w:br/>
            </w:r>
            <w:r>
              <w:rPr>
                <w:rFonts w:ascii="Times New Roman"/>
                <w:b w:val="false"/>
                <w:i w:val="false"/>
                <w:color w:val="000000"/>
                <w:sz w:val="20"/>
              </w:rPr>
              <w:t>
қамтамасыз ету (облыстық</w:t>
            </w:r>
            <w:r>
              <w:br/>
            </w:r>
            <w:r>
              <w:rPr>
                <w:rFonts w:ascii="Times New Roman"/>
                <w:b w:val="false"/>
                <w:i w:val="false"/>
                <w:color w:val="000000"/>
                <w:sz w:val="20"/>
              </w:rPr>
              <w:t>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w:t>
            </w:r>
            <w:r>
              <w:br/>
            </w:r>
            <w:r>
              <w:rPr>
                <w:rFonts w:ascii="Times New Roman"/>
                <w:b w:val="false"/>
                <w:i w:val="false"/>
                <w:color w:val="000000"/>
                <w:sz w:val="20"/>
              </w:rPr>
              <w:t>
аппаратының, аудандық маңызы</w:t>
            </w:r>
            <w:r>
              <w:br/>
            </w:r>
            <w:r>
              <w:rPr>
                <w:rFonts w:ascii="Times New Roman"/>
                <w:b w:val="false"/>
                <w:i w:val="false"/>
                <w:color w:val="000000"/>
                <w:sz w:val="20"/>
              </w:rPr>
              <w:t>
бар қалалар,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округінің жұмыс істеуі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122151,0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қаржы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(облыстық</w:t>
            </w:r>
            <w:r>
              <w:br/>
            </w:r>
            <w:r>
              <w:rPr>
                <w:rFonts w:ascii="Times New Roman"/>
                <w:b w:val="false"/>
                <w:i w:val="false"/>
                <w:color w:val="000000"/>
                <w:sz w:val="20"/>
              </w:rPr>
              <w:t>
маңызы бар қалалар) орындау</w:t>
            </w:r>
            <w:r>
              <w:br/>
            </w:r>
            <w:r>
              <w:rPr>
                <w:rFonts w:ascii="Times New Roman"/>
                <w:b w:val="false"/>
                <w:i w:val="false"/>
                <w:color w:val="000000"/>
                <w:sz w:val="20"/>
              </w:rPr>
              <w:t>
саласында мемлекеттік</w:t>
            </w:r>
            <w:r>
              <w:br/>
            </w:r>
            <w:r>
              <w:rPr>
                <w:rFonts w:ascii="Times New Roman"/>
                <w:b w:val="false"/>
                <w:i w:val="false"/>
                <w:color w:val="000000"/>
                <w:sz w:val="20"/>
              </w:rPr>
              <w:t>
саясатын іске асыру жөніндегі</w:t>
            </w:r>
            <w:r>
              <w:br/>
            </w:r>
            <w:r>
              <w:rPr>
                <w:rFonts w:ascii="Times New Roman"/>
                <w:b w:val="false"/>
                <w:i w:val="false"/>
                <w:color w:val="000000"/>
                <w:sz w:val="20"/>
              </w:rPr>
              <w:t>
қызметі және ауданның</w:t>
            </w:r>
            <w:r>
              <w:br/>
            </w:r>
            <w:r>
              <w:rPr>
                <w:rFonts w:ascii="Times New Roman"/>
                <w:b w:val="false"/>
                <w:i w:val="false"/>
                <w:color w:val="000000"/>
                <w:sz w:val="20"/>
              </w:rPr>
              <w:t>
(облыстық маңызы бар қалалар)</w:t>
            </w:r>
            <w:r>
              <w:br/>
            </w:r>
            <w:r>
              <w:rPr>
                <w:rFonts w:ascii="Times New Roman"/>
                <w:b w:val="false"/>
                <w:i w:val="false"/>
                <w:color w:val="000000"/>
                <w:sz w:val="20"/>
              </w:rPr>
              <w:t>
коммуналдық меншігін басқару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 жұмыстарды</w:t>
            </w:r>
            <w:r>
              <w:br/>
            </w:r>
            <w:r>
              <w:rPr>
                <w:rFonts w:ascii="Times New Roman"/>
                <w:b w:val="false"/>
                <w:i w:val="false"/>
                <w:color w:val="000000"/>
                <w:sz w:val="20"/>
              </w:rPr>
              <w:t>
ұйымдастыру және біржолғы</w:t>
            </w:r>
            <w:r>
              <w:br/>
            </w:r>
            <w:r>
              <w:rPr>
                <w:rFonts w:ascii="Times New Roman"/>
                <w:b w:val="false"/>
                <w:i w:val="false"/>
                <w:color w:val="000000"/>
                <w:sz w:val="20"/>
              </w:rPr>
              <w:t>
талондарды асырудан соманың</w:t>
            </w:r>
            <w:r>
              <w:br/>
            </w:r>
            <w:r>
              <w:rPr>
                <w:rFonts w:ascii="Times New Roman"/>
                <w:b w:val="false"/>
                <w:i w:val="false"/>
                <w:color w:val="000000"/>
                <w:sz w:val="20"/>
              </w:rPr>
              <w:t>
толық жиынтығын қамтамасыз</w:t>
            </w:r>
            <w:r>
              <w:br/>
            </w:r>
            <w:r>
              <w:rPr>
                <w:rFonts w:ascii="Times New Roman"/>
                <w:b w:val="false"/>
                <w:i w:val="false"/>
                <w:color w:val="000000"/>
                <w:sz w:val="20"/>
              </w:rPr>
              <w:t>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есептеу, сақтау,</w:t>
            </w:r>
            <w:r>
              <w:br/>
            </w:r>
            <w:r>
              <w:rPr>
                <w:rFonts w:ascii="Times New Roman"/>
                <w:b w:val="false"/>
                <w:i w:val="false"/>
                <w:color w:val="000000"/>
                <w:sz w:val="20"/>
              </w:rPr>
              <w:t>
бағалау және іске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w:t>
            </w:r>
            <w:r>
              <w:br/>
            </w:r>
            <w:r>
              <w:rPr>
                <w:rFonts w:ascii="Times New Roman"/>
                <w:b w:val="false"/>
                <w:i w:val="false"/>
                <w:color w:val="000000"/>
                <w:sz w:val="20"/>
              </w:rPr>
              <w:t>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10309,0</w:t>
            </w:r>
          </w:p>
        </w:tc>
      </w:tr>
      <w:tr>
        <w:trPr>
          <w:trHeight w:val="6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экономика және</w:t>
            </w:r>
            <w:r>
              <w:br/>
            </w:r>
            <w:r>
              <w:rPr>
                <w:rFonts w:ascii="Times New Roman"/>
                <w:b w:val="false"/>
                <w:i w:val="false"/>
                <w:color w:val="000000"/>
                <w:sz w:val="20"/>
              </w:rPr>
              <w:t>
бюджеттік жоспарлау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10309,0</w:t>
            </w:r>
          </w:p>
        </w:tc>
      </w:tr>
      <w:tr>
        <w:trPr>
          <w:trHeight w:val="4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бюджетін орындауға және</w:t>
            </w:r>
            <w:r>
              <w:br/>
            </w:r>
            <w:r>
              <w:rPr>
                <w:rFonts w:ascii="Times New Roman"/>
                <w:b w:val="false"/>
                <w:i w:val="false"/>
                <w:color w:val="000000"/>
                <w:sz w:val="20"/>
              </w:rPr>
              <w:t>
ауданның коммуналдық меншігін</w:t>
            </w:r>
            <w:r>
              <w:br/>
            </w:r>
            <w:r>
              <w:rPr>
                <w:rFonts w:ascii="Times New Roman"/>
                <w:b w:val="false"/>
                <w:i w:val="false"/>
                <w:color w:val="000000"/>
                <w:sz w:val="20"/>
              </w:rPr>
              <w:t>
басқаруға орындау және бақылау</w:t>
            </w:r>
            <w:r>
              <w:br/>
            </w:r>
            <w:r>
              <w:rPr>
                <w:rFonts w:ascii="Times New Roman"/>
                <w:b w:val="false"/>
                <w:i w:val="false"/>
                <w:color w:val="000000"/>
                <w:sz w:val="20"/>
              </w:rPr>
              <w:t>
саласында мемлекеттік саясатын</w:t>
            </w:r>
            <w:r>
              <w:br/>
            </w:r>
            <w:r>
              <w:rPr>
                <w:rFonts w:ascii="Times New Roman"/>
                <w:b w:val="false"/>
                <w:i w:val="false"/>
                <w:color w:val="000000"/>
                <w:sz w:val="20"/>
              </w:rPr>
              <w:t>
іске асыру жөніндегі қызметтер</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қажеттіліктер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0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бірегей әскери міндетін</w:t>
            </w:r>
            <w:r>
              <w:br/>
            </w:r>
            <w:r>
              <w:rPr>
                <w:rFonts w:ascii="Times New Roman"/>
                <w:b w:val="false"/>
                <w:i w:val="false"/>
                <w:color w:val="000000"/>
                <w:sz w:val="20"/>
              </w:rPr>
              <w:t>
атқару шегіндегі іс-шаралары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1091625,0</w:t>
            </w:r>
          </w:p>
        </w:tc>
      </w:tr>
      <w:tr>
        <w:trPr>
          <w:trHeight w:val="2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60008,0</w:t>
            </w:r>
          </w:p>
        </w:tc>
      </w:tr>
      <w:tr>
        <w:trPr>
          <w:trHeight w:val="58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w:t>
            </w:r>
            <w:r>
              <w:br/>
            </w:r>
            <w:r>
              <w:rPr>
                <w:rFonts w:ascii="Times New Roman"/>
                <w:b w:val="false"/>
                <w:i w:val="false"/>
                <w:color w:val="000000"/>
                <w:sz w:val="20"/>
              </w:rPr>
              <w:t>
және оқыту ұйымдарының</w:t>
            </w:r>
            <w:r>
              <w:br/>
            </w:r>
            <w:r>
              <w:rPr>
                <w:rFonts w:ascii="Times New Roman"/>
                <w:b w:val="false"/>
                <w:i w:val="false"/>
                <w:color w:val="000000"/>
                <w:sz w:val="20"/>
              </w:rPr>
              <w:t>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1011326,0</w:t>
            </w:r>
          </w:p>
        </w:tc>
      </w:tr>
      <w:tr>
        <w:trPr>
          <w:trHeight w:val="67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оқушыларды ақысыз мектепке</w:t>
            </w:r>
            <w:r>
              <w:br/>
            </w:r>
            <w:r>
              <w:rPr>
                <w:rFonts w:ascii="Times New Roman"/>
                <w:b w:val="false"/>
                <w:i w:val="false"/>
                <w:color w:val="000000"/>
                <w:sz w:val="20"/>
              </w:rPr>
              <w:t>
дейін және кері қарай</w:t>
            </w:r>
            <w:r>
              <w:br/>
            </w:r>
            <w:r>
              <w:rPr>
                <w:rFonts w:ascii="Times New Roman"/>
                <w:b w:val="false"/>
                <w:i w:val="false"/>
                <w:color w:val="000000"/>
                <w:sz w:val="20"/>
              </w:rPr>
              <w:t>
жеткізуін ұйымдастыру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1007827,0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959694,0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бойынша балалар және</w:t>
            </w:r>
            <w:r>
              <w:br/>
            </w:r>
            <w:r>
              <w:rPr>
                <w:rFonts w:ascii="Times New Roman"/>
                <w:b w:val="false"/>
                <w:i w:val="false"/>
                <w:color w:val="000000"/>
                <w:sz w:val="20"/>
              </w:rPr>
              <w:t>
жасөспірімдер үшін қосымша</w:t>
            </w:r>
            <w:r>
              <w:br/>
            </w:r>
            <w:r>
              <w:rPr>
                <w:rFonts w:ascii="Times New Roman"/>
                <w:b w:val="false"/>
                <w:i w:val="false"/>
                <w:color w:val="000000"/>
                <w:sz w:val="20"/>
              </w:rPr>
              <w:t>
білім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48133,0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қызметін</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мемлекеттік білім</w:t>
            </w:r>
            <w:r>
              <w:br/>
            </w:r>
            <w:r>
              <w:rPr>
                <w:rFonts w:ascii="Times New Roman"/>
                <w:b w:val="false"/>
                <w:i w:val="false"/>
                <w:color w:val="000000"/>
                <w:sz w:val="20"/>
              </w:rPr>
              <w:t>
ұйымдары үшін оқулықтарды және</w:t>
            </w:r>
            <w:r>
              <w:br/>
            </w:r>
            <w:r>
              <w:rPr>
                <w:rFonts w:ascii="Times New Roman"/>
                <w:b w:val="false"/>
                <w:i w:val="false"/>
                <w:color w:val="000000"/>
                <w:sz w:val="20"/>
              </w:rPr>
              <w:t>
оқулық-әдістемелік кешендерін</w:t>
            </w:r>
            <w:r>
              <w:br/>
            </w:r>
            <w:r>
              <w:rPr>
                <w:rFonts w:ascii="Times New Roman"/>
                <w:b w:val="false"/>
                <w:i w:val="false"/>
                <w:color w:val="000000"/>
                <w:sz w:val="20"/>
              </w:rPr>
              <w:t>
сатып алу және жеткізу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w:t>
            </w:r>
            <w:r>
              <w:br/>
            </w:r>
            <w:r>
              <w:rPr>
                <w:rFonts w:ascii="Times New Roman"/>
                <w:b w:val="false"/>
                <w:i w:val="false"/>
                <w:color w:val="000000"/>
                <w:sz w:val="20"/>
              </w:rPr>
              <w:t>
әлеуметтік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74668,0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59731,0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шешімдері бойынша</w:t>
            </w:r>
            <w:r>
              <w:br/>
            </w:r>
            <w:r>
              <w:rPr>
                <w:rFonts w:ascii="Times New Roman"/>
                <w:b w:val="false"/>
                <w:i w:val="false"/>
                <w:color w:val="000000"/>
                <w:sz w:val="20"/>
              </w:rPr>
              <w:t>
жеке санаттағы азаматтарға</w:t>
            </w:r>
            <w:r>
              <w:br/>
            </w:r>
            <w:r>
              <w:rPr>
                <w:rFonts w:ascii="Times New Roman"/>
                <w:b w:val="false"/>
                <w:i w:val="false"/>
                <w:color w:val="000000"/>
                <w:sz w:val="20"/>
              </w:rPr>
              <w:t>
қажет ететін әлеуметтік көмек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1375,0</w:t>
            </w:r>
          </w:p>
        </w:tc>
      </w:tr>
      <w:tr>
        <w:trPr>
          <w:trHeight w:val="1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азаматтар қажет ететін</w:t>
            </w:r>
            <w:r>
              <w:br/>
            </w:r>
            <w:r>
              <w:rPr>
                <w:rFonts w:ascii="Times New Roman"/>
                <w:b w:val="false"/>
                <w:i w:val="false"/>
                <w:color w:val="000000"/>
                <w:sz w:val="20"/>
              </w:rPr>
              <w:t>
әлеуметтік көмек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23557,0</w:t>
            </w:r>
          </w:p>
        </w:tc>
      </w:tr>
      <w:tr>
        <w:trPr>
          <w:trHeight w:val="25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w:t>
            </w:r>
            <w:r>
              <w:br/>
            </w:r>
            <w:r>
              <w:rPr>
                <w:rFonts w:ascii="Times New Roman"/>
                <w:b w:val="false"/>
                <w:i w:val="false"/>
                <w:color w:val="000000"/>
                <w:sz w:val="20"/>
              </w:rPr>
              <w:t>
бағдарламасына сәйкес арнайы</w:t>
            </w:r>
            <w:r>
              <w:br/>
            </w:r>
            <w:r>
              <w:rPr>
                <w:rFonts w:ascii="Times New Roman"/>
                <w:b w:val="false"/>
                <w:i w:val="false"/>
                <w:color w:val="000000"/>
                <w:sz w:val="20"/>
              </w:rPr>
              <w:t>
гигиеналық құралдармен және</w:t>
            </w:r>
            <w:r>
              <w:br/>
            </w:r>
            <w:r>
              <w:rPr>
                <w:rFonts w:ascii="Times New Roman"/>
                <w:b w:val="false"/>
                <w:i w:val="false"/>
                <w:color w:val="000000"/>
                <w:sz w:val="20"/>
              </w:rPr>
              <w:t>
ымдау тілі мамандарының</w:t>
            </w:r>
            <w:r>
              <w:br/>
            </w:r>
            <w:r>
              <w:rPr>
                <w:rFonts w:ascii="Times New Roman"/>
                <w:b w:val="false"/>
                <w:i w:val="false"/>
                <w:color w:val="000000"/>
                <w:sz w:val="20"/>
              </w:rPr>
              <w:t>
қызметін ұсыну, жеке көмекші</w:t>
            </w:r>
            <w:r>
              <w:br/>
            </w:r>
            <w:r>
              <w:rPr>
                <w:rFonts w:ascii="Times New Roman"/>
                <w:b w:val="false"/>
                <w:i w:val="false"/>
                <w:color w:val="000000"/>
                <w:sz w:val="20"/>
              </w:rPr>
              <w:t>
қажет ететін мүгедектерді</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көрсету және</w:t>
            </w:r>
            <w:r>
              <w:br/>
            </w:r>
            <w:r>
              <w:rPr>
                <w:rFonts w:ascii="Times New Roman"/>
                <w:b w:val="false"/>
                <w:i w:val="false"/>
                <w:color w:val="000000"/>
                <w:sz w:val="20"/>
              </w:rPr>
              <w:t>
қамтамасыз ету саласында басқа</w:t>
            </w:r>
            <w:r>
              <w:br/>
            </w:r>
            <w:r>
              <w:rPr>
                <w:rFonts w:ascii="Times New Roman"/>
                <w:b w:val="false"/>
                <w:i w:val="false"/>
                <w:color w:val="000000"/>
                <w:sz w:val="20"/>
              </w:rPr>
              <w:t>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w:t>
            </w:r>
            <w:r>
              <w:br/>
            </w:r>
            <w:r>
              <w:rPr>
                <w:rFonts w:ascii="Times New Roman"/>
                <w:b w:val="false"/>
                <w:i w:val="false"/>
                <w:color w:val="000000"/>
                <w:sz w:val="20"/>
              </w:rPr>
              <w:t>
бағдарламалар бөлімінің</w:t>
            </w:r>
            <w:r>
              <w:br/>
            </w:r>
            <w:r>
              <w:rPr>
                <w:rFonts w:ascii="Times New Roman"/>
                <w:b w:val="false"/>
                <w:i w:val="false"/>
                <w:color w:val="000000"/>
                <w:sz w:val="20"/>
              </w:rPr>
              <w:t>
қызметін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және басқа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және жеткізу жөнінде</w:t>
            </w:r>
            <w:r>
              <w:br/>
            </w:r>
            <w:r>
              <w:rPr>
                <w:rFonts w:ascii="Times New Roman"/>
                <w:b w:val="false"/>
                <w:i w:val="false"/>
                <w:color w:val="000000"/>
                <w:sz w:val="20"/>
              </w:rPr>
              <w:t>
қызметін төлеу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r>
      <w:tr>
        <w:trPr>
          <w:trHeight w:val="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272152,0</w:t>
            </w:r>
          </w:p>
        </w:tc>
      </w:tr>
      <w:tr>
        <w:trPr>
          <w:trHeight w:val="1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құбыры жүйесін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250000,0</w:t>
            </w:r>
          </w:p>
        </w:tc>
      </w:tr>
      <w:tr>
        <w:trPr>
          <w:trHeight w:val="1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w:t>
            </w:r>
            <w:r>
              <w:br/>
            </w:r>
            <w:r>
              <w:rPr>
                <w:rFonts w:ascii="Times New Roman"/>
                <w:b w:val="false"/>
                <w:i w:val="false"/>
                <w:color w:val="000000"/>
                <w:sz w:val="20"/>
              </w:rPr>
              <w:t>
аппараты, аудандық маңызы бар</w:t>
            </w:r>
            <w:r>
              <w:br/>
            </w:r>
            <w:r>
              <w:rPr>
                <w:rFonts w:ascii="Times New Roman"/>
                <w:b w:val="false"/>
                <w:i w:val="false"/>
                <w:color w:val="000000"/>
                <w:sz w:val="20"/>
              </w:rPr>
              <w:t>
қалалар, кент, ауыл (село),</w:t>
            </w:r>
            <w:r>
              <w:br/>
            </w:r>
            <w:r>
              <w:rPr>
                <w:rFonts w:ascii="Times New Roman"/>
                <w:b w:val="false"/>
                <w:i w:val="false"/>
                <w:color w:val="000000"/>
                <w:sz w:val="20"/>
              </w:rPr>
              <w:t>
ауылдық (селолық) округтері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w:t>
            </w:r>
            <w:r>
              <w:br/>
            </w:r>
            <w:r>
              <w:rPr>
                <w:rFonts w:ascii="Times New Roman"/>
                <w:b w:val="false"/>
                <w:i w:val="false"/>
                <w:color w:val="000000"/>
                <w:sz w:val="20"/>
              </w:rPr>
              <w:t>
жарықтандыру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11664,0</w:t>
            </w:r>
          </w:p>
        </w:tc>
      </w:tr>
      <w:tr>
        <w:trPr>
          <w:trHeight w:val="13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санитарияларын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6582,0</w:t>
            </w:r>
          </w:p>
        </w:tc>
      </w:tr>
      <w:tr>
        <w:trPr>
          <w:trHeight w:val="36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w:t>
            </w:r>
            <w:r>
              <w:br/>
            </w:r>
            <w:r>
              <w:rPr>
                <w:rFonts w:ascii="Times New Roman"/>
                <w:b w:val="false"/>
                <w:i w:val="false"/>
                <w:color w:val="000000"/>
                <w:sz w:val="20"/>
              </w:rPr>
              <w:t>
күтіп ұстау және жерлеу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w:t>
            </w:r>
            <w:r>
              <w:br/>
            </w:r>
            <w:r>
              <w:rPr>
                <w:rFonts w:ascii="Times New Roman"/>
                <w:b w:val="false"/>
                <w:i w:val="false"/>
                <w:color w:val="000000"/>
                <w:sz w:val="20"/>
              </w:rPr>
              <w:t>
көріктендіру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102167,0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бос уақыты жұмысын</w:t>
            </w:r>
            <w:r>
              <w:br/>
            </w:r>
            <w:r>
              <w:rPr>
                <w:rFonts w:ascii="Times New Roman"/>
                <w:b w:val="false"/>
                <w:i w:val="false"/>
                <w:color w:val="000000"/>
                <w:sz w:val="20"/>
              </w:rPr>
              <w:t>
қолдау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4317,0</w:t>
            </w:r>
          </w:p>
        </w:tc>
      </w:tr>
      <w:tr>
        <w:trPr>
          <w:trHeight w:val="57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деңгейінде (облыстық</w:t>
            </w:r>
            <w:r>
              <w:br/>
            </w:r>
            <w:r>
              <w:rPr>
                <w:rFonts w:ascii="Times New Roman"/>
                <w:b w:val="false"/>
                <w:i w:val="false"/>
                <w:color w:val="000000"/>
                <w:sz w:val="20"/>
              </w:rPr>
              <w:t>
маңызы бар қалалар) спорттық</w:t>
            </w:r>
            <w:r>
              <w:br/>
            </w:r>
            <w:r>
              <w:rPr>
                <w:rFonts w:ascii="Times New Roman"/>
                <w:b w:val="false"/>
                <w:i w:val="false"/>
                <w:color w:val="000000"/>
                <w:sz w:val="20"/>
              </w:rPr>
              <w:t>
жарыстарды өткізу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спорттық жарыстарында</w:t>
            </w:r>
            <w:r>
              <w:br/>
            </w:r>
            <w:r>
              <w:rPr>
                <w:rFonts w:ascii="Times New Roman"/>
                <w:b w:val="false"/>
                <w:i w:val="false"/>
                <w:color w:val="000000"/>
                <w:sz w:val="20"/>
              </w:rPr>
              <w:t>
спорттың әр түрі жөнінде</w:t>
            </w:r>
            <w:r>
              <w:br/>
            </w:r>
            <w:r>
              <w:rPr>
                <w:rFonts w:ascii="Times New Roman"/>
                <w:b w:val="false"/>
                <w:i w:val="false"/>
                <w:color w:val="000000"/>
                <w:sz w:val="20"/>
              </w:rPr>
              <w:t>
ауданның (облыстық маңызы бар</w:t>
            </w:r>
            <w:r>
              <w:br/>
            </w:r>
            <w:r>
              <w:rPr>
                <w:rFonts w:ascii="Times New Roman"/>
                <w:b w:val="false"/>
                <w:i w:val="false"/>
                <w:color w:val="000000"/>
                <w:sz w:val="20"/>
              </w:rPr>
              <w:t>
қалалар) құрама командаларының</w:t>
            </w:r>
            <w:r>
              <w:br/>
            </w:r>
            <w:r>
              <w:rPr>
                <w:rFonts w:ascii="Times New Roman"/>
                <w:b w:val="false"/>
                <w:i w:val="false"/>
                <w:color w:val="000000"/>
                <w:sz w:val="20"/>
              </w:rPr>
              <w:t>
мүшелерін дайындау және қатысу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2511,0</w:t>
            </w:r>
          </w:p>
        </w:tc>
      </w:tr>
      <w:tr>
        <w:trPr>
          <w:trHeight w:val="9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34761,0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мәдениет және</w:t>
            </w:r>
            <w:r>
              <w:br/>
            </w:r>
            <w:r>
              <w:rPr>
                <w:rFonts w:ascii="Times New Roman"/>
                <w:b w:val="false"/>
                <w:i w:val="false"/>
                <w:color w:val="000000"/>
                <w:sz w:val="20"/>
              </w:rPr>
              <w:t>
тілдерді дамыту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32895,0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кітапханалардың қызмет етуі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халқының мемлекеттік</w:t>
            </w:r>
            <w:r>
              <w:br/>
            </w:r>
            <w:r>
              <w:rPr>
                <w:rFonts w:ascii="Times New Roman"/>
                <w:b w:val="false"/>
                <w:i w:val="false"/>
                <w:color w:val="000000"/>
                <w:sz w:val="20"/>
              </w:rPr>
              <w:t>
тілін және басқа тілдерді</w:t>
            </w:r>
            <w:r>
              <w:br/>
            </w:r>
            <w:r>
              <w:rPr>
                <w:rFonts w:ascii="Times New Roman"/>
                <w:b w:val="false"/>
                <w:i w:val="false"/>
                <w:color w:val="000000"/>
                <w:sz w:val="20"/>
              </w:rPr>
              <w:t>
дамыту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ішкі саясат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54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ақпарат құралдары</w:t>
            </w:r>
            <w:r>
              <w:br/>
            </w:r>
            <w:r>
              <w:rPr>
                <w:rFonts w:ascii="Times New Roman"/>
                <w:b w:val="false"/>
                <w:i w:val="false"/>
                <w:color w:val="000000"/>
                <w:sz w:val="20"/>
              </w:rPr>
              <w:t>
арқылы мемлекеттік ақпараттық</w:t>
            </w:r>
            <w:r>
              <w:br/>
            </w:r>
            <w:r>
              <w:rPr>
                <w:rFonts w:ascii="Times New Roman"/>
                <w:b w:val="false"/>
                <w:i w:val="false"/>
                <w:color w:val="000000"/>
                <w:sz w:val="20"/>
              </w:rPr>
              <w:t>
саясатын жүргізу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кеңістік ұйымдары</w:t>
            </w:r>
            <w:r>
              <w:br/>
            </w:r>
            <w:r>
              <w:rPr>
                <w:rFonts w:ascii="Times New Roman"/>
                <w:b w:val="false"/>
                <w:i w:val="false"/>
                <w:color w:val="000000"/>
                <w:sz w:val="20"/>
              </w:rPr>
              <w:t>
бойынша басқа да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қалалар) мәдениет және</w:t>
            </w:r>
            <w:r>
              <w:br/>
            </w:r>
            <w:r>
              <w:rPr>
                <w:rFonts w:ascii="Times New Roman"/>
                <w:b w:val="false"/>
                <w:i w:val="false"/>
                <w:color w:val="000000"/>
                <w:sz w:val="20"/>
              </w:rPr>
              <w:t>
тілдерді дамыту бөлімі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49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тілдерді дамыту</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ішкі саясат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әлеуметтік</w:t>
            </w:r>
            <w:r>
              <w:br/>
            </w:r>
            <w:r>
              <w:rPr>
                <w:rFonts w:ascii="Times New Roman"/>
                <w:b w:val="false"/>
                <w:i w:val="false"/>
                <w:color w:val="000000"/>
                <w:sz w:val="20"/>
              </w:rPr>
              <w:t>
оптимизмін қалыптастыру және</w:t>
            </w:r>
            <w:r>
              <w:br/>
            </w:r>
            <w:r>
              <w:rPr>
                <w:rFonts w:ascii="Times New Roman"/>
                <w:b w:val="false"/>
                <w:i w:val="false"/>
                <w:color w:val="000000"/>
                <w:sz w:val="20"/>
              </w:rPr>
              <w:t>
мемлекеттілікті нығайту,</w:t>
            </w:r>
            <w:r>
              <w:br/>
            </w:r>
            <w:r>
              <w:rPr>
                <w:rFonts w:ascii="Times New Roman"/>
                <w:b w:val="false"/>
                <w:i w:val="false"/>
                <w:color w:val="000000"/>
                <w:sz w:val="20"/>
              </w:rPr>
              <w:t>
ақпарат саласында жергілікті</w:t>
            </w:r>
            <w:r>
              <w:br/>
            </w:r>
            <w:r>
              <w:rPr>
                <w:rFonts w:ascii="Times New Roman"/>
                <w:b w:val="false"/>
                <w:i w:val="false"/>
                <w:color w:val="000000"/>
                <w:sz w:val="20"/>
              </w:rPr>
              <w:t>
деңгейде мемлекеттік саясатын</w:t>
            </w:r>
            <w:r>
              <w:br/>
            </w:r>
            <w:r>
              <w:rPr>
                <w:rFonts w:ascii="Times New Roman"/>
                <w:b w:val="false"/>
                <w:i w:val="false"/>
                <w:color w:val="000000"/>
                <w:sz w:val="20"/>
              </w:rPr>
              <w:t>
іске асыру жөнінде қызметтері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6847,0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саяси саласында</w:t>
            </w:r>
            <w:r>
              <w:br/>
            </w:r>
            <w:r>
              <w:rPr>
                <w:rFonts w:ascii="Times New Roman"/>
                <w:b w:val="false"/>
                <w:i w:val="false"/>
                <w:color w:val="000000"/>
                <w:sz w:val="20"/>
              </w:rPr>
              <w:t>
аймақтық бағдарламасын іске</w:t>
            </w:r>
            <w:r>
              <w:br/>
            </w:r>
            <w:r>
              <w:rPr>
                <w:rFonts w:ascii="Times New Roman"/>
                <w:b w:val="false"/>
                <w:i w:val="false"/>
                <w:color w:val="000000"/>
                <w:sz w:val="20"/>
              </w:rPr>
              <w:t>
асыру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дене шынықтыру және</w:t>
            </w:r>
            <w:r>
              <w:br/>
            </w:r>
            <w:r>
              <w:rPr>
                <w:rFonts w:ascii="Times New Roman"/>
                <w:b w:val="false"/>
                <w:i w:val="false"/>
                <w:color w:val="000000"/>
                <w:sz w:val="20"/>
              </w:rPr>
              <w:t>
спорт бөлімі (облыстық маңызы</w:t>
            </w:r>
            <w:r>
              <w:br/>
            </w:r>
            <w:r>
              <w:rPr>
                <w:rFonts w:ascii="Times New Roman"/>
                <w:b w:val="false"/>
                <w:i w:val="false"/>
                <w:color w:val="000000"/>
                <w:sz w:val="20"/>
              </w:rPr>
              <w:t>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6563,0</w:t>
            </w:r>
          </w:p>
        </w:tc>
      </w:tr>
      <w:tr>
        <w:trPr>
          <w:trHeight w:val="4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w:t>
            </w:r>
            <w:r>
              <w:br/>
            </w:r>
            <w:r>
              <w:rPr>
                <w:rFonts w:ascii="Times New Roman"/>
                <w:b w:val="false"/>
                <w:i w:val="false"/>
                <w:color w:val="000000"/>
                <w:sz w:val="20"/>
              </w:rPr>
              <w:t>
бөлімінің қызметін қамтамасыз</w:t>
            </w:r>
            <w:r>
              <w:br/>
            </w:r>
            <w:r>
              <w:rPr>
                <w:rFonts w:ascii="Times New Roman"/>
                <w:b w:val="false"/>
                <w:i w:val="false"/>
                <w:color w:val="000000"/>
                <w:sz w:val="20"/>
              </w:rPr>
              <w:t>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әлемін</w:t>
            </w:r>
            <w:r>
              <w:br/>
            </w:r>
            <w:r>
              <w:rPr>
                <w:rFonts w:ascii="Times New Roman"/>
                <w:b w:val="false"/>
                <w:i w:val="false"/>
                <w:color w:val="000000"/>
                <w:sz w:val="20"/>
              </w:rPr>
              <w:t>
қорғау, жер қатынасы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ветеринария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w:t>
            </w:r>
            <w:r>
              <w:br/>
            </w:r>
            <w:r>
              <w:rPr>
                <w:rFonts w:ascii="Times New Roman"/>
                <w:b w:val="false"/>
                <w:i w:val="false"/>
                <w:color w:val="000000"/>
                <w:sz w:val="20"/>
              </w:rPr>
              <w:t>
жергілікті деңгейде</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2419,0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 қатынастар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жер</w:t>
            </w:r>
            <w:r>
              <w:br/>
            </w:r>
            <w:r>
              <w:rPr>
                <w:rFonts w:ascii="Times New Roman"/>
                <w:b w:val="false"/>
                <w:i w:val="false"/>
                <w:color w:val="000000"/>
                <w:sz w:val="20"/>
              </w:rPr>
              <w:t>
қатынастарын реттік саласында</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сәулеттік, қала</w:t>
            </w:r>
            <w:r>
              <w:br/>
            </w:r>
            <w:r>
              <w:rPr>
                <w:rFonts w:ascii="Times New Roman"/>
                <w:b w:val="false"/>
                <w:i w:val="false"/>
                <w:color w:val="000000"/>
                <w:sz w:val="20"/>
              </w:rPr>
              <w:t>
құрылысы және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12075,0</w:t>
            </w:r>
          </w:p>
        </w:tc>
      </w:tr>
      <w:tr>
        <w:trPr>
          <w:trHeight w:val="42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Сәулеттік, қала құрылысы және</w:t>
            </w:r>
            <w:r>
              <w:br/>
            </w:r>
            <w:r>
              <w:rPr>
                <w:rFonts w:ascii="Times New Roman"/>
                <w:b w:val="false"/>
                <w:i w:val="false"/>
                <w:color w:val="000000"/>
                <w:sz w:val="20"/>
              </w:rPr>
              <w:t>
құрылыс қызметі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12075,0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34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бөлімінің қызметін</w:t>
            </w:r>
            <w:r>
              <w:br/>
            </w:r>
            <w:r>
              <w:rPr>
                <w:rFonts w:ascii="Times New Roman"/>
                <w:b w:val="false"/>
                <w:i w:val="false"/>
                <w:color w:val="000000"/>
                <w:sz w:val="20"/>
              </w:rPr>
              <w:t>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5292,0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сәулет және қала</w:t>
            </w:r>
            <w:r>
              <w:br/>
            </w:r>
            <w:r>
              <w:rPr>
                <w:rFonts w:ascii="Times New Roman"/>
                <w:b w:val="false"/>
                <w:i w:val="false"/>
                <w:color w:val="000000"/>
                <w:sz w:val="20"/>
              </w:rPr>
              <w:t>
құрылыс бөлімі (облыстық</w:t>
            </w:r>
            <w:r>
              <w:br/>
            </w:r>
            <w:r>
              <w:rPr>
                <w:rFonts w:ascii="Times New Roman"/>
                <w:b w:val="false"/>
                <w:i w:val="false"/>
                <w:color w:val="000000"/>
                <w:sz w:val="20"/>
              </w:rPr>
              <w:t>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6783,0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көлік</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157174,0</w:t>
            </w:r>
          </w:p>
        </w:tc>
      </w:tr>
      <w:tr>
        <w:trPr>
          <w:trHeight w:val="105"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жолаушылар көлік</w:t>
            </w:r>
            <w:r>
              <w:br/>
            </w:r>
            <w:r>
              <w:rPr>
                <w:rFonts w:ascii="Times New Roman"/>
                <w:b w:val="false"/>
                <w:i w:val="false"/>
                <w:color w:val="000000"/>
                <w:sz w:val="20"/>
              </w:rPr>
              <w:t>
және автомобильдік жолдар</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Автомобильдік жолдар қызмет</w:t>
            </w:r>
            <w:r>
              <w:br/>
            </w:r>
            <w:r>
              <w:rPr>
                <w:rFonts w:ascii="Times New Roman"/>
                <w:b w:val="false"/>
                <w:i w:val="false"/>
                <w:color w:val="000000"/>
                <w:sz w:val="20"/>
              </w:rPr>
              <w:t>
етуін қамтамасыз 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157174,0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24864,0</w:t>
            </w:r>
          </w:p>
        </w:tc>
      </w:tr>
      <w:tr>
        <w:trPr>
          <w:trHeight w:val="1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24864,0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қаржы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жергілікті атқару</w:t>
            </w:r>
            <w:r>
              <w:br/>
            </w:r>
            <w:r>
              <w:rPr>
                <w:rFonts w:ascii="Times New Roman"/>
                <w:b w:val="false"/>
                <w:i w:val="false"/>
                <w:color w:val="000000"/>
                <w:sz w:val="20"/>
              </w:rPr>
              <w:t>
органының резерві (облыстық</w:t>
            </w:r>
            <w:r>
              <w:br/>
            </w:r>
            <w:r>
              <w:rPr>
                <w:rFonts w:ascii="Times New Roman"/>
                <w:b w:val="false"/>
                <w:i w:val="false"/>
                <w:color w:val="000000"/>
                <w:sz w:val="20"/>
              </w:rPr>
              <w:t>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кәсіпкерлік және</w:t>
            </w:r>
            <w:r>
              <w:br/>
            </w:r>
            <w:r>
              <w:rPr>
                <w:rFonts w:ascii="Times New Roman"/>
                <w:b w:val="false"/>
                <w:i w:val="false"/>
                <w:color w:val="000000"/>
                <w:sz w:val="20"/>
              </w:rPr>
              <w:t>
ауылшаруашылық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өнеркәсіп және</w:t>
            </w:r>
            <w:r>
              <w:br/>
            </w:r>
            <w:r>
              <w:rPr>
                <w:rFonts w:ascii="Times New Roman"/>
                <w:b w:val="false"/>
                <w:i w:val="false"/>
                <w:color w:val="000000"/>
                <w:sz w:val="20"/>
              </w:rPr>
              <w:t>
ауылшаруашылық дамыту</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тұрғын үй-коммуналдық</w:t>
            </w:r>
            <w:r>
              <w:br/>
            </w:r>
            <w:r>
              <w:rPr>
                <w:rFonts w:ascii="Times New Roman"/>
                <w:b w:val="false"/>
                <w:i w:val="false"/>
                <w:color w:val="000000"/>
                <w:sz w:val="20"/>
              </w:rPr>
              <w:t>
шаруашылығы, жолаушы көлігі</w:t>
            </w:r>
            <w:r>
              <w:br/>
            </w:r>
            <w:r>
              <w:rPr>
                <w:rFonts w:ascii="Times New Roman"/>
                <w:b w:val="false"/>
                <w:i w:val="false"/>
                <w:color w:val="000000"/>
                <w:sz w:val="20"/>
              </w:rPr>
              <w:t>
және автомобиль жолдар бөлімі</w:t>
            </w:r>
            <w:r>
              <w:br/>
            </w:r>
            <w:r>
              <w:rPr>
                <w:rFonts w:ascii="Times New Roman"/>
                <w:b w:val="false"/>
                <w:i w:val="false"/>
                <w:color w:val="000000"/>
                <w:sz w:val="20"/>
              </w:rPr>
              <w:t>
(облыстық маңызы бар қалалар)</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шаруашылығы, жолаушы көлігі</w:t>
            </w:r>
            <w:r>
              <w:br/>
            </w:r>
            <w:r>
              <w:rPr>
                <w:rFonts w:ascii="Times New Roman"/>
                <w:b w:val="false"/>
                <w:i w:val="false"/>
                <w:color w:val="000000"/>
                <w:sz w:val="20"/>
              </w:rPr>
              <w:t>
және автомобиль жолдар</w:t>
            </w:r>
            <w:r>
              <w:br/>
            </w:r>
            <w:r>
              <w:rPr>
                <w:rFonts w:ascii="Times New Roman"/>
                <w:b w:val="false"/>
                <w:i w:val="false"/>
                <w:color w:val="000000"/>
                <w:sz w:val="20"/>
              </w:rPr>
              <w:t>
саласында жергілікті деңгейде</w:t>
            </w:r>
            <w:r>
              <w:br/>
            </w:r>
            <w:r>
              <w:rPr>
                <w:rFonts w:ascii="Times New Roman"/>
                <w:b w:val="false"/>
                <w:i w:val="false"/>
                <w:color w:val="000000"/>
                <w:sz w:val="20"/>
              </w:rPr>
              <w:t>
мемлекеттік саясатын іске</w:t>
            </w:r>
            <w:r>
              <w:br/>
            </w:r>
            <w:r>
              <w:rPr>
                <w:rFonts w:ascii="Times New Roman"/>
                <w:b w:val="false"/>
                <w:i w:val="false"/>
                <w:color w:val="000000"/>
                <w:sz w:val="20"/>
              </w:rPr>
              <w:t>
асыру жөніндегі қызметтері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6884,0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активтерімен</w:t>
            </w:r>
            <w:r>
              <w:br/>
            </w:r>
            <w:r>
              <w:rPr>
                <w:rFonts w:ascii="Times New Roman"/>
                <w:b w:val="false"/>
                <w:i w:val="false"/>
                <w:color w:val="000000"/>
                <w:sz w:val="20"/>
              </w:rPr>
              <w:t>
операциялар бойынша сальдо</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w:t>
            </w:r>
            <w:r>
              <w:br/>
            </w:r>
            <w:r>
              <w:rPr>
                <w:rFonts w:ascii="Times New Roman"/>
                <w:b w:val="false"/>
                <w:i w:val="false"/>
                <w:color w:val="000000"/>
                <w:sz w:val="20"/>
              </w:rPr>
              <w:t>
(профицит)</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w:t>
            </w:r>
            <w:r>
              <w:br/>
            </w:r>
            <w:r>
              <w:rPr>
                <w:rFonts w:ascii="Times New Roman"/>
                <w:b w:val="false"/>
                <w:i w:val="false"/>
                <w:color w:val="000000"/>
                <w:sz w:val="20"/>
              </w:rPr>
              <w:t>
қаржыландыру (профицитті</w:t>
            </w:r>
            <w:r>
              <w:br/>
            </w:r>
            <w:r>
              <w:rPr>
                <w:rFonts w:ascii="Times New Roman"/>
                <w:b w:val="false"/>
                <w:i w:val="false"/>
                <w:color w:val="000000"/>
                <w:sz w:val="20"/>
              </w:rPr>
              <w:t>
пайдалану)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4-қосымша   </w:t>
      </w:r>
    </w:p>
    <w:bookmarkEnd w:id="4"/>
    <w:p>
      <w:pPr>
        <w:spacing w:after="0"/>
        <w:ind w:left="0"/>
        <w:jc w:val="left"/>
      </w:pPr>
      <w:r>
        <w:rPr>
          <w:rFonts w:ascii="Times New Roman"/>
          <w:b/>
          <w:i w:val="false"/>
          <w:color w:val="000000"/>
        </w:rPr>
        <w:t xml:space="preserve"> 2010 жылға арналған аудандық бюджетін</w:t>
      </w:r>
      <w:r>
        <w:br/>
      </w:r>
      <w:r>
        <w:rPr>
          <w:rFonts w:ascii="Times New Roman"/>
          <w:b/>
          <w:i w:val="false"/>
          <w:color w:val="000000"/>
        </w:rPr>
        <w:t>
орындау процесінде секвестрге жатпайтын</w:t>
      </w:r>
      <w:r>
        <w:br/>
      </w:r>
      <w:r>
        <w:rPr>
          <w:rFonts w:ascii="Times New Roman"/>
          <w:b/>
          <w:i w:val="false"/>
          <w:color w:val="000000"/>
        </w:rPr>
        <w:t>
бюджеттік бағдарламалардың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693"/>
        <w:gridCol w:w="733"/>
        <w:gridCol w:w="8573"/>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r>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w:t>
            </w:r>
          </w:p>
        </w:tc>
      </w:tr>
      <w:tr>
        <w:trPr>
          <w:trHeight w:val="30" w:hRule="atLeast"/>
        </w:trPr>
        <w:tc>
          <w:tcPr>
            <w:tcW w:w="0" w:type="auto"/>
            <w:vMerge/>
            <w:tcBorders>
              <w:top w:val="nil"/>
              <w:left w:val="single" w:color="cfcfcf" w:sz="5"/>
              <w:bottom w:val="single" w:color="cfcfcf" w:sz="5"/>
              <w:right w:val="single" w:color="cfcfcf" w:sz="5"/>
            </w:tcBorders>
          </w:tcP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 (облыстық маңызы бар</w:t>
            </w:r>
            <w:r>
              <w:br/>
            </w:r>
            <w:r>
              <w:rPr>
                <w:rFonts w:ascii="Times New Roman"/>
                <w:b w:val="false"/>
                <w:i w:val="false"/>
                <w:color w:val="000000"/>
                <w:sz w:val="20"/>
              </w:rPr>
              <w:t>
қалалар)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5-қосымша   </w:t>
      </w:r>
    </w:p>
    <w:bookmarkEnd w:id="5"/>
    <w:p>
      <w:pPr>
        <w:spacing w:after="0"/>
        <w:ind w:left="0"/>
        <w:jc w:val="left"/>
      </w:pPr>
      <w:r>
        <w:rPr>
          <w:rFonts w:ascii="Times New Roman"/>
          <w:b/>
          <w:i w:val="false"/>
          <w:color w:val="000000"/>
        </w:rPr>
        <w:t xml:space="preserve"> 2010 жылға арналған аудандық бюджетінің кент,</w:t>
      </w:r>
      <w:r>
        <w:br/>
      </w:r>
      <w:r>
        <w:rPr>
          <w:rFonts w:ascii="Times New Roman"/>
          <w:b/>
          <w:i w:val="false"/>
          <w:color w:val="000000"/>
        </w:rPr>
        <w:t>
ауыл, (село), ауылдық (селолық) округтерінің</w:t>
      </w:r>
      <w:r>
        <w:br/>
      </w:r>
      <w:r>
        <w:rPr>
          <w:rFonts w:ascii="Times New Roman"/>
          <w:b/>
          <w:i w:val="false"/>
          <w:color w:val="000000"/>
        </w:rPr>
        <w:t>
бюджеттік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Қостанай облысы Қарабалық ауданы мәслихатының 2010.10.21 </w:t>
      </w:r>
      <w:r>
        <w:rPr>
          <w:rFonts w:ascii="Times New Roman"/>
          <w:b w:val="false"/>
          <w:i w:val="false"/>
          <w:color w:val="ff0000"/>
          <w:sz w:val="28"/>
        </w:rPr>
        <w:t>№ 303</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
        <w:gridCol w:w="266"/>
        <w:gridCol w:w="832"/>
        <w:gridCol w:w="810"/>
        <w:gridCol w:w="93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әкімшілігі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w:t>
            </w:r>
            <w:r>
              <w:br/>
            </w:r>
            <w:r>
              <w:rPr>
                <w:rFonts w:ascii="Times New Roman"/>
                <w:b w:val="false"/>
                <w:i w:val="false"/>
                <w:color w:val="000000"/>
                <w:sz w:val="20"/>
              </w:rPr>
              <w:t>
орындайтын, өкілдік, атқарушы және басқа</w:t>
            </w:r>
            <w:r>
              <w:br/>
            </w:r>
            <w:r>
              <w:rPr>
                <w:rFonts w:ascii="Times New Roman"/>
                <w:b w:val="false"/>
                <w:i w:val="false"/>
                <w:color w:val="000000"/>
                <w:sz w:val="20"/>
              </w:rPr>
              <w:t>
органдары</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 аудандық</w:t>
            </w:r>
            <w:r>
              <w:br/>
            </w:r>
            <w:r>
              <w:rPr>
                <w:rFonts w:ascii="Times New Roman"/>
                <w:b w:val="false"/>
                <w:i w:val="false"/>
                <w:color w:val="000000"/>
                <w:sz w:val="20"/>
              </w:rPr>
              <w:t>
маңызы бар қалалар, кент, ауыл (село),</w:t>
            </w:r>
            <w:r>
              <w:br/>
            </w:r>
            <w:r>
              <w:rPr>
                <w:rFonts w:ascii="Times New Roman"/>
                <w:b w:val="false"/>
                <w:i w:val="false"/>
                <w:color w:val="000000"/>
                <w:sz w:val="20"/>
              </w:rPr>
              <w:t>
ауылдық (селолық) округі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52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21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"Славен селолық округі әкімінің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селосы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қызметін қамтамасыз</w:t>
            </w:r>
            <w:r>
              <w:br/>
            </w:r>
            <w:r>
              <w:rPr>
                <w:rFonts w:ascii="Times New Roman"/>
                <w:b w:val="false"/>
                <w:i w:val="false"/>
                <w:color w:val="000000"/>
                <w:sz w:val="20"/>
              </w:rPr>
              <w:t>
ету жөніндегі қызметтері, аудандық маңызы</w:t>
            </w:r>
            <w:r>
              <w:br/>
            </w:r>
            <w:r>
              <w:rPr>
                <w:rFonts w:ascii="Times New Roman"/>
                <w:b w:val="false"/>
                <w:i w:val="false"/>
                <w:color w:val="000000"/>
                <w:sz w:val="20"/>
              </w:rPr>
              <w:t>
бар қалалар, кент, ауыл (село), ауылдық</w:t>
            </w:r>
            <w:r>
              <w:br/>
            </w:r>
            <w:r>
              <w:rPr>
                <w:rFonts w:ascii="Times New Roman"/>
                <w:b w:val="false"/>
                <w:i w:val="false"/>
                <w:color w:val="000000"/>
                <w:sz w:val="20"/>
              </w:rPr>
              <w:t>
(селолық) округінің қызмет етуі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жабдықтандыру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 аудандық</w:t>
            </w:r>
            <w:r>
              <w:br/>
            </w:r>
            <w:r>
              <w:rPr>
                <w:rFonts w:ascii="Times New Roman"/>
                <w:b w:val="false"/>
                <w:i w:val="false"/>
                <w:color w:val="000000"/>
                <w:sz w:val="20"/>
              </w:rPr>
              <w:t>
маңызы бар қалалар, кент, ауыл (село),</w:t>
            </w:r>
            <w:r>
              <w:br/>
            </w:r>
            <w:r>
              <w:rPr>
                <w:rFonts w:ascii="Times New Roman"/>
                <w:b w:val="false"/>
                <w:i w:val="false"/>
                <w:color w:val="000000"/>
                <w:sz w:val="20"/>
              </w:rPr>
              <w:t>
ауылдық (селолық) округі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r>
              <w:br/>
            </w:r>
            <w:r>
              <w:rPr>
                <w:rFonts w:ascii="Times New Roman"/>
                <w:b w:val="false"/>
                <w:i w:val="false"/>
                <w:color w:val="000000"/>
                <w:sz w:val="20"/>
              </w:rPr>
              <w:t>
ұйымдарын қолдау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r>
              <w:br/>
            </w:r>
            <w:r>
              <w:rPr>
                <w:rFonts w:ascii="Times New Roman"/>
                <w:b w:val="false"/>
                <w:i w:val="false"/>
                <w:color w:val="000000"/>
                <w:sz w:val="20"/>
              </w:rPr>
              <w:t>
ұйымдарын қолдау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бастауыш, жалпы негізгі, жалпы орта</w:t>
            </w:r>
            <w:r>
              <w:br/>
            </w:r>
            <w:r>
              <w:rPr>
                <w:rFonts w:ascii="Times New Roman"/>
                <w:b w:val="false"/>
                <w:i w:val="false"/>
                <w:color w:val="000000"/>
                <w:sz w:val="20"/>
              </w:rPr>
              <w:t>
білім</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 аудандық</w:t>
            </w:r>
            <w:r>
              <w:br/>
            </w:r>
            <w:r>
              <w:rPr>
                <w:rFonts w:ascii="Times New Roman"/>
                <w:b w:val="false"/>
                <w:i w:val="false"/>
                <w:color w:val="000000"/>
                <w:sz w:val="20"/>
              </w:rPr>
              <w:t>
маңызы бар қалалар, кент, ауыл (село),</w:t>
            </w:r>
            <w:r>
              <w:br/>
            </w:r>
            <w:r>
              <w:rPr>
                <w:rFonts w:ascii="Times New Roman"/>
                <w:b w:val="false"/>
                <w:i w:val="false"/>
                <w:color w:val="000000"/>
                <w:sz w:val="20"/>
              </w:rPr>
              <w:t>
ауылдық (селолық) округі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"Новотроицк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4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4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оқушыларды</w:t>
            </w:r>
            <w:r>
              <w:br/>
            </w:r>
            <w:r>
              <w:rPr>
                <w:rFonts w:ascii="Times New Roman"/>
                <w:b w:val="false"/>
                <w:i w:val="false"/>
                <w:color w:val="000000"/>
                <w:sz w:val="20"/>
              </w:rPr>
              <w:t>
мектепке дейін және кері қарай ақысыз</w:t>
            </w:r>
            <w:r>
              <w:br/>
            </w:r>
            <w:r>
              <w:rPr>
                <w:rFonts w:ascii="Times New Roman"/>
                <w:b w:val="false"/>
                <w:i w:val="false"/>
                <w:color w:val="000000"/>
                <w:sz w:val="20"/>
              </w:rPr>
              <w:t>
жеткізуін ұйымдастыру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әкімінің аппараты, аудандық</w:t>
            </w:r>
            <w:r>
              <w:br/>
            </w:r>
            <w:r>
              <w:rPr>
                <w:rFonts w:ascii="Times New Roman"/>
                <w:b w:val="false"/>
                <w:i w:val="false"/>
                <w:color w:val="000000"/>
                <w:sz w:val="20"/>
              </w:rPr>
              <w:t>
маңызы бар қалалар, кент, ауыл (село),</w:t>
            </w:r>
            <w:r>
              <w:br/>
            </w:r>
            <w:r>
              <w:rPr>
                <w:rFonts w:ascii="Times New Roman"/>
                <w:b w:val="false"/>
                <w:i w:val="false"/>
                <w:color w:val="000000"/>
                <w:sz w:val="20"/>
              </w:rPr>
              <w:t>
ауылдық (селолық) округі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w:t>
            </w:r>
            <w:r>
              <w:br/>
            </w:r>
            <w:r>
              <w:rPr>
                <w:rFonts w:ascii="Times New Roman"/>
                <w:b w:val="false"/>
                <w:i w:val="false"/>
                <w:color w:val="000000"/>
                <w:sz w:val="20"/>
              </w:rPr>
              <w:t>
ету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 күтіп ұстау</w:t>
            </w:r>
            <w:r>
              <w:br/>
            </w:r>
            <w:r>
              <w:rPr>
                <w:rFonts w:ascii="Times New Roman"/>
                <w:b w:val="false"/>
                <w:i w:val="false"/>
                <w:color w:val="000000"/>
                <w:sz w:val="20"/>
              </w:rPr>
              <w:t>
және жерлеу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 және көгаландыру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"Белоглин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селолық округі әкімінің аппараты"</w:t>
            </w:r>
            <w:r>
              <w:br/>
            </w:r>
            <w:r>
              <w:rPr>
                <w:rFonts w:ascii="Times New Roman"/>
                <w:b w:val="false"/>
                <w:i w:val="false"/>
                <w:color w:val="000000"/>
                <w:sz w:val="20"/>
              </w:rPr>
              <w:t>
мемлекеттік мекемесі</w:t>
            </w:r>
          </w:p>
        </w:tc>
      </w:tr>
      <w:tr>
        <w:trPr>
          <w:trHeight w:val="42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"Есенкөл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селолық округі әкімінің</w:t>
            </w:r>
            <w:r>
              <w:br/>
            </w:r>
            <w:r>
              <w:rPr>
                <w:rFonts w:ascii="Times New Roman"/>
                <w:b w:val="false"/>
                <w:i w:val="false"/>
                <w:color w:val="000000"/>
                <w:sz w:val="20"/>
              </w:rPr>
              <w:t>
аппараты"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 күтіп ұстау</w:t>
            </w:r>
            <w:r>
              <w:br/>
            </w:r>
            <w:r>
              <w:rPr>
                <w:rFonts w:ascii="Times New Roman"/>
                <w:b w:val="false"/>
                <w:i w:val="false"/>
                <w:color w:val="000000"/>
                <w:sz w:val="20"/>
              </w:rPr>
              <w:t>
және жерлеу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 селолық округі әкімінің</w:t>
            </w:r>
            <w:r>
              <w:br/>
            </w:r>
            <w:r>
              <w:rPr>
                <w:rFonts w:ascii="Times New Roman"/>
                <w:b w:val="false"/>
                <w:i w:val="false"/>
                <w:color w:val="000000"/>
                <w:sz w:val="20"/>
              </w:rPr>
              <w:t>
аппараты" мемлекеттік мекемесі</w:t>
            </w:r>
          </w:p>
        </w:tc>
      </w:tr>
      <w:tr>
        <w:trPr>
          <w:trHeight w:val="24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 күтіп ұстау</w:t>
            </w:r>
            <w:r>
              <w:br/>
            </w:r>
            <w:r>
              <w:rPr>
                <w:rFonts w:ascii="Times New Roman"/>
                <w:b w:val="false"/>
                <w:i w:val="false"/>
                <w:color w:val="000000"/>
                <w:sz w:val="20"/>
              </w:rPr>
              <w:t>
және жерлеу</w:t>
            </w:r>
          </w:p>
        </w:tc>
      </w:tr>
      <w:tr>
        <w:trPr>
          <w:trHeight w:val="9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 күтіп ұстау</w:t>
            </w:r>
            <w:r>
              <w:br/>
            </w:r>
            <w:r>
              <w:rPr>
                <w:rFonts w:ascii="Times New Roman"/>
                <w:b w:val="false"/>
                <w:i w:val="false"/>
                <w:color w:val="000000"/>
                <w:sz w:val="20"/>
              </w:rPr>
              <w:t>
және жерлеу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"Станционный селолық округі әкімінің</w:t>
            </w:r>
            <w:r>
              <w:br/>
            </w:r>
            <w:r>
              <w:rPr>
                <w:rFonts w:ascii="Times New Roman"/>
                <w:b w:val="false"/>
                <w:i w:val="false"/>
                <w:color w:val="000000"/>
                <w:sz w:val="20"/>
              </w:rPr>
              <w:t>
аппараты" мемлекеттік мекемесі</w:t>
            </w:r>
          </w:p>
        </w:tc>
      </w:tr>
      <w:tr>
        <w:trPr>
          <w:trHeight w:val="285"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"Тоғызақ селосы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Туыссыздарды жерлеу орындарын күтіп ұстау</w:t>
            </w:r>
            <w:r>
              <w:br/>
            </w:r>
            <w:r>
              <w:rPr>
                <w:rFonts w:ascii="Times New Roman"/>
                <w:b w:val="false"/>
                <w:i w:val="false"/>
                <w:color w:val="000000"/>
                <w:sz w:val="20"/>
              </w:rPr>
              <w:t>
және жерлеу</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"Өрнек селолық округі әкімінің аппараты"</w:t>
            </w:r>
            <w:r>
              <w:br/>
            </w:r>
            <w:r>
              <w:rPr>
                <w:rFonts w:ascii="Times New Roman"/>
                <w:b w:val="false"/>
                <w:i w:val="false"/>
                <w:color w:val="000000"/>
                <w:sz w:val="20"/>
              </w:rPr>
              <w:t>
мемлекеттік мекемесі</w:t>
            </w:r>
          </w:p>
        </w:tc>
      </w:tr>
      <w:tr>
        <w:trPr>
          <w:trHeight w:val="30" w:hRule="atLeast"/>
        </w:trPr>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6"/>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2009 жылғы 25 желтоқсандағы  </w:t>
      </w:r>
      <w:r>
        <w:br/>
      </w:r>
      <w:r>
        <w:rPr>
          <w:rFonts w:ascii="Times New Roman"/>
          <w:b w:val="false"/>
          <w:i w:val="false"/>
          <w:color w:val="000000"/>
          <w:sz w:val="28"/>
        </w:rPr>
        <w:t xml:space="preserve">
№ 225 шешіміне 6-қосымша  </w:t>
      </w:r>
    </w:p>
    <w:bookmarkEnd w:id="6"/>
    <w:p>
      <w:pPr>
        <w:spacing w:after="0"/>
        <w:ind w:left="0"/>
        <w:jc w:val="left"/>
      </w:pPr>
      <w:r>
        <w:rPr>
          <w:rFonts w:ascii="Times New Roman"/>
          <w:b/>
          <w:i w:val="false"/>
          <w:color w:val="000000"/>
        </w:rPr>
        <w:t xml:space="preserve"> Инвестициялық жобаларды іске асыруға бағытталған,</w:t>
      </w:r>
      <w:r>
        <w:br/>
      </w:r>
      <w:r>
        <w:rPr>
          <w:rFonts w:ascii="Times New Roman"/>
          <w:b/>
          <w:i w:val="false"/>
          <w:color w:val="000000"/>
        </w:rPr>
        <w:t>
2010 жылға арналған аудандық бюджетті дамытудың</w:t>
      </w:r>
      <w:r>
        <w:br/>
      </w:r>
      <w:r>
        <w:rPr>
          <w:rFonts w:ascii="Times New Roman"/>
          <w:b/>
          <w:i w:val="false"/>
          <w:color w:val="000000"/>
        </w:rPr>
        <w:t>
бюджеттік бағдарламалардың тізбесі</w:t>
      </w:r>
    </w:p>
    <w:p>
      <w:pPr>
        <w:spacing w:after="0"/>
        <w:ind w:left="0"/>
        <w:jc w:val="both"/>
      </w:pPr>
      <w:r>
        <w:rPr>
          <w:rFonts w:ascii="Times New Roman"/>
          <w:b w:val="false"/>
          <w:i w:val="false"/>
          <w:color w:val="ff0000"/>
          <w:sz w:val="28"/>
        </w:rPr>
        <w:t xml:space="preserve">      Ескерту. 6-қосымша жаңа редакцияда - Қостанай облысы Қарабалық ауданы мәслихатының 2010.07.13 </w:t>
      </w:r>
      <w:r>
        <w:rPr>
          <w:rFonts w:ascii="Times New Roman"/>
          <w:b w:val="false"/>
          <w:i w:val="false"/>
          <w:color w:val="ff0000"/>
          <w:sz w:val="28"/>
        </w:rPr>
        <w:t>№ 278</w:t>
      </w:r>
      <w:r>
        <w:rPr>
          <w:rFonts w:ascii="Times New Roman"/>
          <w:b w:val="false"/>
          <w:i w:val="false"/>
          <w:color w:val="ff0000"/>
          <w:sz w:val="28"/>
        </w:rPr>
        <w:t xml:space="preserve"> (2010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33"/>
        <w:gridCol w:w="813"/>
        <w:gridCol w:w="813"/>
        <w:gridCol w:w="7753"/>
      </w:tblGrid>
      <w:tr>
        <w:trPr>
          <w:trHeight w:val="1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Бернелік топ</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берне</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әкімшілігі</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 басқа қызметтер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саласының құрылысы және қайта</w:t>
            </w:r>
            <w:r>
              <w:br/>
            </w:r>
            <w:r>
              <w:rPr>
                <w:rFonts w:ascii="Times New Roman"/>
                <w:b w:val="false"/>
                <w:i w:val="false"/>
                <w:color w:val="000000"/>
                <w:sz w:val="20"/>
              </w:rPr>
              <w:t>
құрылуы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құрылыс бөлімі (облыстық</w:t>
            </w:r>
            <w:r>
              <w:br/>
            </w:r>
            <w:r>
              <w:rPr>
                <w:rFonts w:ascii="Times New Roman"/>
                <w:b w:val="false"/>
                <w:i w:val="false"/>
                <w:color w:val="000000"/>
                <w:sz w:val="20"/>
              </w:rPr>
              <w:t>
маңызы бар қалалар)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 жайластыру және</w:t>
            </w:r>
            <w:r>
              <w:br/>
            </w:r>
            <w:r>
              <w:rPr>
                <w:rFonts w:ascii="Times New Roman"/>
                <w:b w:val="false"/>
                <w:i w:val="false"/>
                <w:color w:val="000000"/>
                <w:sz w:val="20"/>
              </w:rPr>
              <w:t>
(немесе) сатып алу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