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1ca3" w14:textId="c5c1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"Халықты жұмыспен қамту туралы" Заңын жузеге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2009 жылғы 9 ақпандағы № 18 қаулысы. Қостанай облысы Науырзым ауданының Әділет басқармасында 2009 жылғы 11 ақпанда № 9-16-84 тіркелді. Күші жойылды - Қостанай облысы Науырзым ауданы әкімдігінің 2010 жылғы 31 желтоқсандағы № 278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Науырзым ауданы әкімдігінің 2010.12.31 № 278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туралы" Заңның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және 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тармақшасын, "Қазақстан Республикасындағы мүгедектердi әлеуметтiк қорғау туралы" Заңның 31-бабы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мүгедектердi әлеуметтiк қорғауды қамтамасыз ету, олардың тiршiлiк-тынысы және қоғамға етене араласуы үшiн тең мүмкiндiктер жасау мақсатында Науырзым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Науырзым ауданы бойынша жұмыс орындарының жалпы санының үш пайызы мөлшерiнде 24 жұмыс орындарына мүгедектер үшiн квота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"Науырзым ауданының жұмыспен қамту және әлеуметтiк бағдарламалар бөлiмi" мемлекеттiк мекемесi (М.Т. Қаратаев) (келiсiм бойынша) квотаға сәйкес жұмыс орындарына жұмысқа орналасу үшiн мүгедектердi жiберудi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әкiмiнiң орынбасары Х.С. Қуатқановқа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әкiмiнің                                   Т. Өтекеев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