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e7e8" w14:textId="0cfe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"Сарыкөл ауданының 2009 жылға арналған аудандық бюджеті туралы" мәслихаттың 2008 жылғы 26 желтоқсандағы № 92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2009 жылғы 4 тамыздағы № 143 шешімі. Қостанай облысы Сарыкөл ауданының Әділет басқармасында 2009 жылғы 11 тамызда № 9-17-79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95-IV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Сарыкөл ауданы әкімдігінің 2009 жылғы 3 тамыздағы № 221 қаулысын </w:t>
      </w:r>
      <w:r>
        <w:rPr>
          <w:rFonts w:ascii="Times New Roman"/>
          <w:b w:val="false"/>
          <w:i w:val="false"/>
          <w:color w:val="000000"/>
          <w:sz w:val="28"/>
        </w:rPr>
        <w:t>қарастырып, Сарыкөл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2008 жылғы 26 желтоқсандағы № 92 "Сарыкөл ауданының 2009 жылға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 (нормативтік құқықтық актілерлі мемлекеттік тіркеу тізілімінде 2009 жылдың 5 қаңтары 9-17-72 нөмірімен тіркелген, № 3 "Сарыкөл" газетінде 2009 жылдың 22 қаңтарында жарияланған; бұрын енгізілген өзгерістер: 2009 жылдың 20 қаңтардағы № 107 "Сарыкөл ауданының 2009 жылға арналған аудандық бюджетi туралы” мәслихаттың 2008 жылғы 26 желтоқсандағы № 92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енгiзу туралы" аудандық мәслихатының шешімі, нормативтік құқықтық актілерді мемлекеттік тіркеу тізілімінде 2009 жылдың 22 қаңтарында 9-17-73 нөмірімен тіркелген, № 6 "Сарыкөл" газетінде 2009 жылдың 12 ақпанда жарияланған; 2009 жылдың 28 сәуірдегі № 113 "Сарыкөл ауданының 2009 жылға арналған аудандық бюджетi туралы"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2009 жылдың 28 сәуірдегі 9-17-76 нөмірімен тіркелген, № 25 "Сарыкөл" газетінде 2009 жылдың 25 маусымда, № 26 2009 жылдың 2 шілдесінде, № 27 2009 жылдың 9 шілдесінде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1-тармағы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қосымшаға келісе Сарыкөл ауданының аудандық бюджеті орындауға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- 1 870 842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354 910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1 432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2 550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алынған ресми трансферттер – 1 511 950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шығыстар – 1 889 655,1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тапшылығы – 18 813,1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пайдалану – 18 813,1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мазмұндалсын (қоса беріліп отыр).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 2009 жылдың 1 қаңтарынан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Қ. Бийсенов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 У. Айғұлақов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Татьяна Ивановна Лысяк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2009.08.03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Илияс Мыңжасарұлы Насыров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2009.08.03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Мұрат Қайырбекұлы Бекпасов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2009.08.03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4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 шешіміне 1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Сарыкөл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73"/>
        <w:gridCol w:w="473"/>
        <w:gridCol w:w="7993"/>
        <w:gridCol w:w="211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анықталған бюджет</w:t>
            </w:r>
          </w:p>
        </w:tc>
      </w:tr>
      <w:tr>
        <w:trPr>
          <w:trHeight w:val="45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Кiрiс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1870842,0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354910,0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156518,0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 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156518,0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112100,0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112100,0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67710,0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37051,0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7038,0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15644,0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Бiрыңғай 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7977,0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17445,0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11060,0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Ойын бизнесіне салық салу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баж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1137,0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904,0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2550,0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1511950,0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1511950,0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1511950,0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13"/>
        <w:gridCol w:w="673"/>
        <w:gridCol w:w="673"/>
        <w:gridCol w:w="7393"/>
        <w:gridCol w:w="20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              АТАУЫ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анықталған бюджет</w:t>
            </w:r>
          </w:p>
        </w:tc>
      </w:tr>
      <w:tr>
        <w:trPr>
          <w:trHeight w:val="31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ішкі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1889655,1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111986,0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98535,0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8031,0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31552,0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58952,0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58952,0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7872,0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5429,0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мұктаждар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737630,9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25050,0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25050,0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702705,9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702575,9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677361,9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12714,0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9875,0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4512,0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5363,0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71545,0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58287,0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15768,0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6804,0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4940,0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6186,0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23635,0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13258,0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12872,0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34958,0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11115,0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11115,0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22643,0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11015,0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4433,0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7195,0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60252,0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18269,0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352,0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28948,0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26246,0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3496,0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2738,0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2738,0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816445,0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14789,0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9353,0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5436,0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793051,0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793051,0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2805,0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5800,0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Аймақтық жұмыспен қамту және кадрларды қайта даярлау стратегиясын іске асыру шегінде кенттерде, ауылдарда, ауылдық округтерде әлеуметтік жобаларды қаржыландыру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3187,0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13711,0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3187,0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3187,0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4115,2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(-) / профицитi (+)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-18813,1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(профициттi 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4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 шешіміне 2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Сарыкөл ауданының 2009 жылға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бюджетінің ағымдық бюджеттік бағдарламалар тізімдемесі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53"/>
        <w:gridCol w:w="653"/>
        <w:gridCol w:w="733"/>
        <w:gridCol w:w="93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                 АТАУЫ</w:t>
            </w:r>
          </w:p>
        </w:tc>
      </w:tr>
      <w:tr>
        <w:trPr>
          <w:trHeight w:val="30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ішкі тобы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мұктаждар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Балалар үшін қосымша білім беру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Аймақтық жұмыспен қамту және кадрларды қайта даярлау стратегиясын іске асыру шегінде кенттерде, ауылдарда, ауылдық округтерде әлеуметтік жобаларды қаржыландыру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