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1860" w14:textId="9721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"Сарыкөл ауданының 2009 жылға арналған аудандық бюджеті туралы" мәслихаттың 2008 жылғы 26 желтоқсандағы № 92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мәслихатының 2009 жылғы 25 қарашадағы № 160 шешімі. Қостанай облысы Сарыкөл ауданының Әділет басқармасында 2009 жылғы 26 қарашада № 9-17-88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 негізінде Сарыкөл ауданы әкімдігінің 2009 жылғы 25 қарашадағы № 296 қаулысын </w:t>
      </w:r>
      <w:r>
        <w:rPr>
          <w:rFonts w:ascii="Times New Roman"/>
          <w:b w:val="false"/>
          <w:i w:val="false"/>
          <w:color w:val="000000"/>
          <w:sz w:val="28"/>
        </w:rPr>
        <w:t>қарастырып, Сарыкөл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2008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ауданының 2009 жылға арналған аудандық бюджеті туралы" шешіміне өзгерістер енгізілсін (нормативтік-құқықтық актілерді мемлекеттік тіркеу тізілімінде 2009 жылдың 5 қаңтарында 9-17-72 нөмірімен тіркелген, № 3 "Сарыкөл" газетінде 2009 жылдың 22 қаңтарында жарияланған; бұрын енгізілген өзгерістер: 2009 жылдың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ауданының 2009 жылға арналған аудандық бюджетi туралы" мәслихаттың 2008 жылғы 26 желтоқсандағы № 92 шешiмiне өзгерiстер енгiзу туралы" аудандық мәслихатының шешімі,нормативтік-құқықтық актілерді мемлекеттік тіркеу тізілімінде 2009 жылдың 22 қаңтарында 9-17-73 нөмірімен тіркелген, № 6 "Сарыкөл" газетінде 2009 жылдың 12 ақпанында жарияланған; 2009 жылдың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ауданының 2009 жылға арналған аудандық бюджетi туралы" мәслихаттың 2008 жылғы 26 желтоқсандағы № 92 шешiмiне өзгерiстер енгiзу туралы" аудандық мәслихатының шешімі, нормативтік-құқықтық актілерді мемлекеттік тіркеу тізілімінде 2009 жылдың 28 сәуірдегі 9-17-76 нөмірімен тіркелген, № 25 "Сарыкөл" газетінде 2009 жылдың 25 маусымда, № 26 2009 жылдың 2 шілдесінде, № 27 2009 жылдың 9 шілдесінде жарияланған; 2009 жылдың 4 тамыздағы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"Сарыкөл ауданының 2009 жылға арналған аудандық бюджетi туралы" мәслихаттың 2008 жылғы 26 желтоқсандағы № 92 шешiмiне өзгерiстер енгiзу туралы" аудандық мәслихатының шешімі,нормативтік-құқықтық актілерді мемлекеттік тіркеу тізілімінде 2009 жылдың 5 тамызда 9-17-79 нөмірімен тіркелген, № 34 "Сарыкөл" газетінде 2009 жылдың 27 тамызында, № 35 2009 жылдың 3 қырқүйегінде, № 36 2009 жылдың 10 қырқүйегінде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қосымшаға келісе Сарыкөл ауданының аудандық бюджеті орындауға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- 1 923 569,8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409 509,0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– 1 766,0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2 617,0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алынған ресми трансферттер – 1 509 677,8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шығыстар – 1 942 382,9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тапшылығы – -18 813,1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пайдалану – 18 813,1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редақцияда мазмұндалсын (қоса беріліп отыр).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 2009 жылдың 1 қаңтарынан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 төрағасы           В. Лавринец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 У. Айғұлақов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Татьяна Ивановна Лысяк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әкімдігінің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Илияс Мыңжасарұлы Насыров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қарашадағы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"Сарыкөл ауданы бойынша салық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Ғылымбек Қабдешұлы Шохметов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жылғы 25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1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73"/>
        <w:gridCol w:w="7353"/>
        <w:gridCol w:w="2273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45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1923569,8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 салу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лауазымды адамдар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міндетті төлемдер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1676,0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кірісі бөлігінің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1509677,8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73"/>
        <w:gridCol w:w="673"/>
        <w:gridCol w:w="6953"/>
        <w:gridCol w:w="22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1942382,9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117101,0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атқарушы және басқа органдар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103059,0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(селоның),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округтің әкімі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 және біржолғы талондарды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және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шеңберіндегі іс-шаралар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784296,7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744914,7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мектепке 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744561,7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719184,7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трансферттердің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оқытудың жаңа технологияларын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білім беру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оқу-әдiстемелiк кешендерді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және жеткізу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69069,0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топтарына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жәрдемақылар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көмекшілердің қызмет көрсету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 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бағдарламалар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төлемдерді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37382,0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үймен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жүйесінің қызмет етуі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кеңістiк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61686,0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жарыстар өткiзу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29911,0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iстеуi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халықтарының басқа да тілді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10528,0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ішкі саясат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 қорғалатын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аумақтар,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815928,0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ауыл шаруашылық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9140,0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793051,0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жер қатынастары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3148,0</w:t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 және қоршаған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әлеуметтік жобаларды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6564,0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құрылыс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38411,0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5688,0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бәсекелестікті қорғау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кәсіпкерлік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қаланың) қаржы бөлімі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қайтару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4115,2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профицитi (+)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-18813,1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пайдаланылатын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25 қарашадағы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160 шешіміне 2 қосымша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Сарыкөл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жылға арналған аудандық бюджетінің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ағымдық бюджеттік бағдарламалар тізімдемесі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53"/>
        <w:gridCol w:w="653"/>
        <w:gridCol w:w="733"/>
        <w:gridCol w:w="90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Бернелік топ</w:t>
            </w:r>
          </w:p>
        </w:tc>
      </w:tr>
      <w:tr>
        <w:trPr>
          <w:trHeight w:val="30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Функциялық ішкі тобы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әкімшісі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кенттің, ауылдың (селоның),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(селолық) округтің әкімі аппаратының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біржолғы талондарды іске асырудан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сомаларды жинаудың толықтығын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етуді ұйымдастыру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алу, сақтау, бағалау және сату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мұктаждар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шеңберіндегі іс-шаралар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есебінен білім берудің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жүйесіне оқытудың жаңа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технологияларын енгізу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бөлімі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сатып алу және жеткізу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қамсыздандыру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бойынша азаматтардың жекелеген топтарына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балаларды материалдық қамтамасыз ету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гигиеналық 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ымдау тілі мамандарының, жеке көмекшілердің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бөлімінің қызметін қамтамасыз ету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қызметтерге ақы төлеу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кеңістiк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деңгейде спорттық жарыстар өткiзу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маңызы бар қала)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мүшелерiн дайындау және олардың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жарыстарына қатысуы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iстеуi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тілді дамыту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ақпарат саясатын жүргізу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саясат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 iске асыру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қорғау, жер қатынастары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есебiнен ауылдық елді мекендер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шараларын іске асыру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 шаруашылығы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қатынастары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қатынастары саласындағы өзге де қызметтер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Аймақтық жұмыспен қамту және кадрларды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даярлау стратегиясын іске асыру шегінде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кенттерде, ауылдарда, ауылдық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жобаларды қаржыландыру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қала құрылысы бөлімі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 аппараты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істеуін қамтамасыз ету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бәсекелестікті қорғау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 жолдары бөлімі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 автомобиль жолдары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қамтамасыз ету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пайдаланылмаған) трансферттерді қайтару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