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e20fe" w14:textId="20e20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әкімдігінің 2009 жылғы 23 қаңтардағы № 27 қаулысы. Қостанай облысы Таран ауданының Әділет басқармасында 2009 жылғы 20 ақпанда № 9-18-81 тіркелді. Күші жойылды - Қолданыстағы мерзімінің тоқтатылуымен байланысты Қостанай облысы Таран ауданының әкімінің 2011 жылғы 8 желтоқсандағы № 11-02/1717 хатымен</w:t>
      </w:r>
    </w:p>
    <w:p>
      <w:pPr>
        <w:spacing w:after="0"/>
        <w:ind w:left="0"/>
        <w:jc w:val="both"/>
      </w:pPr>
      <w:bookmarkStart w:name="z1" w:id="0"/>
      <w:r>
        <w:rPr>
          <w:rFonts w:ascii="Times New Roman"/>
          <w:b w:val="false"/>
          <w:i w:val="false"/>
          <w:color w:val="ff0000"/>
          <w:sz w:val="28"/>
        </w:rPr>
        <w:t>
      Ескерту. Күші жойылды - Қолданыстағы мерзімінің тоқтатылуымен байланысты Қостанай облысы Таран ауданының әкімінің 2011.12.08 № 11-02/1717 хатымен.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w:t>
      </w:r>
      <w:r>
        <w:rPr>
          <w:rFonts w:ascii="Times New Roman"/>
          <w:b w:val="false"/>
          <w:i w:val="false"/>
          <w:color w:val="000000"/>
          <w:sz w:val="28"/>
        </w:rPr>
        <w:t>Заңының 31-бабына</w:t>
      </w:r>
      <w:r>
        <w:rPr>
          <w:rFonts w:ascii="Times New Roman"/>
          <w:b w:val="false"/>
          <w:i w:val="false"/>
          <w:color w:val="000000"/>
          <w:sz w:val="28"/>
        </w:rPr>
        <w:t>, "Халықты жұмыспен қамту туралы" Қазақстан Республикасы Заңының 7-бабы </w:t>
      </w:r>
      <w:r>
        <w:rPr>
          <w:rFonts w:ascii="Times New Roman"/>
          <w:b w:val="false"/>
          <w:i w:val="false"/>
          <w:color w:val="000000"/>
          <w:sz w:val="28"/>
        </w:rPr>
        <w:t>5-тармақшасына</w:t>
      </w:r>
      <w:r>
        <w:rPr>
          <w:rFonts w:ascii="Times New Roman"/>
          <w:b w:val="false"/>
          <w:i w:val="false"/>
          <w:color w:val="000000"/>
          <w:sz w:val="28"/>
        </w:rPr>
        <w:t>, 20-бабы </w:t>
      </w:r>
      <w:r>
        <w:rPr>
          <w:rFonts w:ascii="Times New Roman"/>
          <w:b w:val="false"/>
          <w:i w:val="false"/>
          <w:color w:val="000000"/>
          <w:sz w:val="28"/>
        </w:rPr>
        <w:t>5-тармағына</w:t>
      </w:r>
      <w:r>
        <w:rPr>
          <w:rFonts w:ascii="Times New Roman"/>
          <w:b w:val="false"/>
          <w:i w:val="false"/>
          <w:color w:val="000000"/>
          <w:sz w:val="28"/>
        </w:rPr>
        <w:t>, "Халықты жұмыспен қамту туралы" Қазақстан Республикасының 2001 жылғы 23 қаңтардағы Заңын жүзеге асыру бойынша шаралар туралы" Қазақстан Республикасы Үкіметінің 2001 жылғы 19 маусымдағы қаулысымен бекітілген, қоғамдық жұмыстарды қаржыландыру және ұйымдастыру </w:t>
      </w:r>
      <w:r>
        <w:rPr>
          <w:rFonts w:ascii="Times New Roman"/>
          <w:b w:val="false"/>
          <w:i w:val="false"/>
          <w:color w:val="000000"/>
          <w:sz w:val="28"/>
        </w:rPr>
        <w:t>Ережесінің</w:t>
      </w:r>
      <w:r>
        <w:rPr>
          <w:rFonts w:ascii="Times New Roman"/>
          <w:b w:val="false"/>
          <w:i w:val="false"/>
          <w:color w:val="000000"/>
          <w:sz w:val="28"/>
        </w:rPr>
        <w:t xml:space="preserve"> 6, 7, 8-тармақтарына сәйкес Таран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Ескерту. Кіріспе өзгерту толықтырулармен - Қостанай облысы Таран ауданының әкімдігінің 2009.04.27 № 118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w:t>
      </w:r>
      <w:r>
        <w:rPr>
          <w:rFonts w:ascii="Times New Roman"/>
          <w:b w:val="false"/>
          <w:i w:val="false"/>
          <w:color w:val="000000"/>
          <w:sz w:val="28"/>
        </w:rPr>
        <w:t>)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еңбекақының көлемдерін, шамаларын, түрлерін, сонымен қатар 2009 жылы оқитын жастар мен жұмыссыздар үшін ақылы қоғамдық жұмыстарды ұйымдастыратын кәсіпорындар мен ұйымдардың (келісім бойынша)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"Таран ауданының жұмыспен қамту және әлеуметтік бағдарламалар бөлімі" мемлекеттік мекемесі (келісім бойынша) қолайлы жұмыс іздеуде қиыншылық кешетін жұмыссыздар үшін 2009 жылы ақылы қоғамдық жұмыстарды ұйымдастырсын.</w:t>
      </w:r>
      <w:r>
        <w:br/>
      </w:r>
      <w:r>
        <w:rPr>
          <w:rFonts w:ascii="Times New Roman"/>
          <w:b w:val="false"/>
          <w:i w:val="false"/>
          <w:color w:val="000000"/>
          <w:sz w:val="28"/>
        </w:rPr>
        <w:t>
</w:t>
      </w:r>
      <w:r>
        <w:rPr>
          <w:rFonts w:ascii="Times New Roman"/>
          <w:b w:val="false"/>
          <w:i w:val="false"/>
          <w:color w:val="000000"/>
          <w:sz w:val="28"/>
        </w:rPr>
        <w:t>
      3. Қоғамдық жұмыстарды ұйымдастыру қолданыстағы заңнамаларға сәйкес жасалған, қоғамдық жұмыстарды орындау келісімінде көрсетілген жағдайларда "Таран ауданының жұмыспен қамту және әлеуметтік бағдарламалар бөлімі" мемлекеттік мекемесімен және тізбеде белгіленген кәсіпорындар, ұйымдар арасында ережелерге сәйкес жүргізілсін.</w:t>
      </w:r>
      <w:r>
        <w:br/>
      </w:r>
      <w:r>
        <w:rPr>
          <w:rFonts w:ascii="Times New Roman"/>
          <w:b w:val="false"/>
          <w:i w:val="false"/>
          <w:color w:val="000000"/>
          <w:sz w:val="28"/>
        </w:rPr>
        <w:t>
</w:t>
      </w:r>
      <w:r>
        <w:rPr>
          <w:rFonts w:ascii="Times New Roman"/>
          <w:b w:val="false"/>
          <w:i w:val="false"/>
          <w:color w:val="000000"/>
          <w:sz w:val="28"/>
        </w:rPr>
        <w:t>
      4. Бағдарламаның әкімшілері тізбеде белгіленген ұйымдар мен кәсіпорындармен көрсетілетін қызметтер мен жұмыстардың ақысын төлеу кезінде қоғамдық жұмыстардың көлемдері мен түрлерін ескерсін.</w:t>
      </w:r>
      <w:r>
        <w:br/>
      </w:r>
      <w:r>
        <w:rPr>
          <w:rFonts w:ascii="Times New Roman"/>
          <w:b w:val="false"/>
          <w:i w:val="false"/>
          <w:color w:val="000000"/>
          <w:sz w:val="28"/>
        </w:rPr>
        <w:t>
</w:t>
      </w:r>
      <w:r>
        <w:rPr>
          <w:rFonts w:ascii="Times New Roman"/>
          <w:b w:val="false"/>
          <w:i w:val="false"/>
          <w:color w:val="000000"/>
          <w:sz w:val="28"/>
        </w:rPr>
        <w:t>
      5. Осы қаулының орындалуына бақылау жасау аудан әкімінің орынбасары Р.М. Бермағамбетовке жүктелсін.</w:t>
      </w:r>
      <w:r>
        <w:br/>
      </w:r>
      <w:r>
        <w:rPr>
          <w:rFonts w:ascii="Times New Roman"/>
          <w:b w:val="false"/>
          <w:i w:val="false"/>
          <w:color w:val="000000"/>
          <w:sz w:val="28"/>
        </w:rPr>
        <w:t>
</w:t>
      </w:r>
      <w:r>
        <w:rPr>
          <w:rFonts w:ascii="Times New Roman"/>
          <w:b w:val="false"/>
          <w:i w:val="false"/>
          <w:color w:val="000000"/>
          <w:sz w:val="28"/>
        </w:rPr>
        <w:t>
      6. Осы қаулы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Таран                                      А. Ахметжанов</w:t>
      </w:r>
      <w:r>
        <w:br/>
      </w:r>
      <w:r>
        <w:rPr>
          <w:rFonts w:ascii="Times New Roman"/>
          <w:b w:val="false"/>
          <w:i w:val="false"/>
          <w:color w:val="000000"/>
          <w:sz w:val="28"/>
        </w:rPr>
        <w:t>
</w:t>
      </w:r>
      <w:r>
        <w:rPr>
          <w:rFonts w:ascii="Times New Roman"/>
          <w:b w:val="false"/>
          <w:i/>
          <w:color w:val="000000"/>
          <w:sz w:val="28"/>
        </w:rPr>
        <w:t>      ауданының әкімі</w:t>
      </w:r>
    </w:p>
    <w:bookmarkStart w:name="z8" w:id="2"/>
    <w:p>
      <w:pPr>
        <w:spacing w:after="0"/>
        <w:ind w:left="0"/>
        <w:jc w:val="both"/>
      </w:pPr>
      <w:r>
        <w:rPr>
          <w:rFonts w:ascii="Times New Roman"/>
          <w:b w:val="false"/>
          <w:i w:val="false"/>
          <w:color w:val="000000"/>
          <w:sz w:val="28"/>
        </w:rPr>
        <w:t xml:space="preserve">
Аудан әкімінің             </w:t>
      </w:r>
      <w:r>
        <w:br/>
      </w:r>
      <w:r>
        <w:rPr>
          <w:rFonts w:ascii="Times New Roman"/>
          <w:b w:val="false"/>
          <w:i w:val="false"/>
          <w:color w:val="000000"/>
          <w:sz w:val="28"/>
        </w:rPr>
        <w:t xml:space="preserve">
2009 жылғы "23" ақпандағы  </w:t>
      </w:r>
      <w:r>
        <w:br/>
      </w:r>
      <w:r>
        <w:rPr>
          <w:rFonts w:ascii="Times New Roman"/>
          <w:b w:val="false"/>
          <w:i w:val="false"/>
          <w:color w:val="000000"/>
          <w:sz w:val="28"/>
        </w:rPr>
        <w:t xml:space="preserve">
№ 22 қаулысымен бекітілді  </w:t>
      </w:r>
    </w:p>
    <w:bookmarkEnd w:id="2"/>
    <w:p>
      <w:pPr>
        <w:spacing w:after="0"/>
        <w:ind w:left="0"/>
        <w:jc w:val="left"/>
      </w:pPr>
      <w:r>
        <w:rPr>
          <w:rFonts w:ascii="Times New Roman"/>
          <w:b/>
          <w:i w:val="false"/>
          <w:color w:val="000000"/>
        </w:rPr>
        <w:t xml:space="preserve"> 2009 жылы оқитын жастар мен жұмыссыздар үшін</w:t>
      </w:r>
      <w:r>
        <w:br/>
      </w:r>
      <w:r>
        <w:rPr>
          <w:rFonts w:ascii="Times New Roman"/>
          <w:b/>
          <w:i w:val="false"/>
          <w:color w:val="000000"/>
        </w:rPr>
        <w:t>
ақылы қоғамдық жұмыстар ұйымдастырылатын</w:t>
      </w:r>
      <w:r>
        <w:br/>
      </w:r>
      <w:r>
        <w:rPr>
          <w:rFonts w:ascii="Times New Roman"/>
          <w:b/>
          <w:i w:val="false"/>
          <w:color w:val="000000"/>
        </w:rPr>
        <w:t>
кәсіпорындар мен ұйымдардың, сонымен қатар</w:t>
      </w:r>
      <w:r>
        <w:br/>
      </w:r>
      <w:r>
        <w:rPr>
          <w:rFonts w:ascii="Times New Roman"/>
          <w:b/>
          <w:i w:val="false"/>
          <w:color w:val="000000"/>
        </w:rPr>
        <w:t>
жұмыстар ақысы көлемінің, мөлшерлерінің,</w:t>
      </w:r>
      <w:r>
        <w:br/>
      </w:r>
      <w:r>
        <w:rPr>
          <w:rFonts w:ascii="Times New Roman"/>
          <w:b/>
          <w:i w:val="false"/>
          <w:color w:val="000000"/>
        </w:rPr>
        <w:t>
түрлерінің тізімі</w:t>
      </w:r>
    </w:p>
    <w:p>
      <w:pPr>
        <w:spacing w:after="0"/>
        <w:ind w:left="0"/>
        <w:jc w:val="both"/>
      </w:pPr>
      <w:r>
        <w:rPr>
          <w:rFonts w:ascii="Times New Roman"/>
          <w:b w:val="false"/>
          <w:i w:val="false"/>
          <w:color w:val="000000"/>
          <w:sz w:val="28"/>
        </w:rPr>
        <w:t>      </w:t>
      </w:r>
      <w:r>
        <w:rPr>
          <w:rFonts w:ascii="Times New Roman"/>
          <w:b w:val="false"/>
          <w:i w:val="false"/>
          <w:color w:val="ff0000"/>
          <w:sz w:val="28"/>
        </w:rPr>
        <w:t>Ескерту. Қосымша</w:t>
      </w:r>
      <w:r>
        <w:rPr>
          <w:rFonts w:ascii="Times New Roman"/>
          <w:b w:val="false"/>
          <w:i w:val="false"/>
          <w:color w:val="ff0000"/>
          <w:sz w:val="28"/>
        </w:rPr>
        <w:t xml:space="preserve"> өзгерту толықтырулармен - </w:t>
      </w:r>
      <w:r>
        <w:rPr>
          <w:rFonts w:ascii="Times New Roman"/>
          <w:b w:val="false"/>
          <w:i w:val="false"/>
          <w:color w:val="ff0000"/>
          <w:sz w:val="28"/>
        </w:rPr>
        <w:t xml:space="preserve">Қостанай облысы Таран ауданының әкімдігінің 2009.04.27 № 118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w:t>
      </w:r>
      <w:r>
        <w:rPr>
          <w:rFonts w:ascii="Times New Roman"/>
          <w:b w:val="false"/>
          <w:i w:val="false"/>
          <w:color w:val="000000"/>
          <w:sz w:val="28"/>
        </w:rPr>
        <w:t>) </w:t>
      </w:r>
      <w:r>
        <w:rPr>
          <w:rFonts w:ascii="Times New Roman"/>
          <w:b w:val="false"/>
          <w:i w:val="false"/>
          <w:color w:val="000000"/>
          <w:sz w:val="28"/>
        </w:rPr>
        <w:t>қаулысымен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2109"/>
        <w:gridCol w:w="1979"/>
        <w:gridCol w:w="2277"/>
        <w:gridCol w:w="1375"/>
        <w:gridCol w:w="2391"/>
      </w:tblGrid>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Р/р</w:t>
            </w:r>
            <w:r>
              <w:br/>
            </w:r>
            <w:r>
              <w:rPr>
                <w:rFonts w:ascii="Times New Roman"/>
                <w:b/>
                <w:i w:val="false"/>
                <w:color w:val="000000"/>
                <w:sz w:val="20"/>
              </w:rPr>
              <w:t>
N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Селолық округтердің, селолардың, кенттің атауы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Ұйымдардың, кәсіпорындардың атауы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w:t>
            </w:r>
            <w:r>
              <w:br/>
            </w:r>
            <w:r>
              <w:rPr>
                <w:rFonts w:ascii="Times New Roman"/>
                <w:b/>
                <w:i w:val="false"/>
                <w:color w:val="000000"/>
                <w:sz w:val="20"/>
              </w:rPr>
              <w:t>
түрлері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көлемі (адам-күн)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Еңбекақы</w:t>
            </w:r>
            <w:r>
              <w:br/>
            </w:r>
            <w:r>
              <w:rPr>
                <w:rFonts w:ascii="Times New Roman"/>
                <w:b/>
                <w:i w:val="false"/>
                <w:color w:val="000000"/>
                <w:sz w:val="20"/>
              </w:rPr>
              <w:t>
төлемі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 селолық округі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"Содружество  2008" жауапкершілігі шектеулі серіктестігі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округінің жақсы құрылуы мен жинауына күн сайынғы көмек. Село аумақтарын қар мен қоқыстардан экологиялық тазарту және көгалдандыру бойынша жұмыстарда күн сайынғы көмек.</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төмен мөлшердегі еңбекақы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селолық округі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"Содружество 2008" жауапкершілігі шектеулі серіктестігі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округінің жақсы құрылуы мен жинауына күн сайынғы көмек Село аумақтарын қар мен қоқыстардан экологиялық тазарту және көгалдандыру бойынша жұмыстарда күн сайынғы көмек.</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төмен мөлшердегі еңбекақы</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 селосы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"Содружество 2008" жауапкершілігі шектеулі серіктестігі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округінің жақсы құрылуы мен жинауына күн сайынғы көмек Село аумақтарын қар мен қоқыстардан экологиялық тазарту және көгалдандыру бойынша жұмыстарда күн сайынғы көмек.</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төмен мөлшердегі еңбекақы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Калинин селолық округі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"Содружество  2008" жауапкершілігі шектеулі серіктестігі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округінің жақсы құрылуы мен жинауына күн сайынғы көмек Село аумақтарын қар мен қоқыстардан экологиялық тазарту және көгалдандыру бойынша жұмыстарда күн сайынғы көмек.</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төмен мөлшердегі еңбекақы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 округі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"Содружество  2008" жауапкершілігі шектеулі серіктестігі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округінің жақсы құрылуы мен жинауына күн сайынғы көмек Село аумақтарын қар мен қоқыстардан экологиялық тазарту және көгалдандыру бойынша жұмыстарда күн сайынғы көмек.</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төмен мөлшердегі еңбекақы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Красносельский селолық округі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"Содружество  2008" жауапкершілігі шектеулі серіктестігі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округінің жақсы құрылуы мен жинауына күн сайынғы көмек Село аумақтарын қар мен қоқыстардан экологиялық тазарту және көгалдандыру бойынша жұмыстарда күн сайынғы көмек.</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төмен мөлшердегі еңбекақы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Приозерный селосы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"Содружество  2008" жауапкершілігі шектеулі серіктестігі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округінің жақсы құрылуы мен жинауына күн сайынғы көмек Село аумақтарын қар мен қоқыстардан экологиялық тазарту және көгалдандыру бойынша жұмыстарда күн сайынғы көмек.</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төмен мөлшердегі еңбекақы</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селолық округі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"Содружество 2008" жауапкершілігі шектеулі серіктестігі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округінің жақсы құрылуы мен жинауына күн сайынғы көмек Село аумақтарын қар мен қоқыстардан экологиялық тазарту және көгалдандыру бойынша жұмыстарда күн сайынғы көмек.</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төмен мөлшердегі еңбекақы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селолық округі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"Содружество 2008" жауапкершілігі шектеулі серіктестігі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округінің жақсы құрылуы мен жинауына күн сайынғы көмек Село аумақтарын қар мен қоқыстардан экологиялық тазарту және көгалдандыру бойынша жұмыстарда күн сайынғы көмек.</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төмен мөлшердегі еңбекақы</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Нелюбин селолық округі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"Содружество 2008" жауапкершілігі шектеулі серіктестігі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округінің жақсы құрылуы мен жинауына күн сайынғы көмек Село аумақтарын қар мен қоқыстардан экологиялық тазарту және көгалдандыру бойынша жұмыстарда күн сайынғы көмек.</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төмен мөлшердегі еңбекақы</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 селолық округі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"Содружество  2008" жауапкершілігі шектеулі серіктестігі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округінің жақсы құрылуы мен жинауына күн сайынғы көмек Село аумақтарын қар мен қоқыстардан экологиялық тазарту және көгалдандыру бойынша жұмыстарда күн сайынғы көмек.</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төмен мөлшердегі еңбекақы</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селолық округі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"Содружество 2008" жауапкершілігі шектеулі серіктестігі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округінің жақсы құрылуы мен жинауына күн сайынғы көмек Село аумақтарын қар мен қоқыстардан экологиялық тазарту және көгалдандыру бойынша жұмыстарда күн сайынғы көмек.</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төмен мөлшердегі еңбекақы</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селолық округі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"Содружество 2008" жауапкершілігі шектеулі серіктестігі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округінің жақсы құрылуы мен жинауына күн сайынғы көмек Село аумақтарын қар мен қоқыстардан экологиялық тазарту және көгалдандыру бойынша жұмыстарда күн сайынғы көмек.</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төмен мөлшердегі еңбекақы</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"Содружество 2008" жауапкершілігі шектеулі серіктестігі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округінің жақсы құрылуы мен жинауына күн сайынғы көмек Село аумақтарын қар мен қоқыстардан экологиялық тазарту және көгалдандыру бойынша жұмыстарда күн сайынғы көмек.</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төмен мөлшердегі еңбекақы</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Үшсор селолық округі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"Содружество 2008" жауапкершілігі шектеулі серіктестігі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округінің жақсы құрылуы мен жинауына күн сайынғы көмек Село аумақтарын қар мен қоқыстардан экологиялық тазарту және көгалдандыру бойынша жұмыстарда күн сайынғы көмек.</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төмен мөлшердегі еңбекақы</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селосы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"Содружество  2008" жауапкершілігі шектеулі серіктестігі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округінің жақсы құрылуы мен жинауына күн сайынғы көмек Село аумақтарын қар мен қоқыстардан экологиялық тазарту және көгалдандыру бойынша жұмыстарда күн сайынғы көмек.</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төмен мөлшердегі еңбекақы</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селосы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"Қазпошта" Акционерлік қоғамы Қостанай облыстық филиалының Таран  аудандық пошталық торабы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баспасөзге жазылуға, жинауға және сорттауға және  әртүрі құжаттарды өңжеуге, халықпен жұмыс жасауға күнделікті көмек</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төмен мөлшердегі еңбекақы</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селосы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мемлекеттік мұрағаты" мемлекеттік мекемесі филиалының "Таран аудандық мемлекеттік мұрағаты"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және сақтау бойынша техникалық жұмысты өткізуге күнделікті көмек</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төмен мөлшердегі еңбекақы</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селосы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"Қазақавтожолы" Республикалық мемлекеттік кәсіпорынының Қостанай облыстық филиалы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мағынадағы авто- көліктік жолдарын қамту және ағымдағы жөндеу Қостанай-Қарабұтақ 50-126 км., 0-7 км., Рудный қаласының батыс жағы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төмен мөлшердегі еңбекақы</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селосы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жолдары" жауапкершілігі шектеулі серіктестігі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Автокөліктік жолдарын қамту және жөндеу</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төмен мөлшердегі еңбекақы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