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4484" w14:textId="f754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мәдениет мамандары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2009 жылғы 19 қаңтардағы № 19 қаулысы. Қостанай облысы Ұзынкөл ауданының Әділет басқармасында 2009 жылғы 27 қаңтарда № 9-19-90 тіркелді. Күші жойылды - Қостанай облысы Ұзынкөл ауданы әкімдігінің 2014 жылғы 11 мамырдағы № 85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әкімдігінің 11.05.2014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Тақырыбы жаңа редакцияда - Қостанай облысы Ұзынкөл ауданы әкімдігінің 10.10.2013 </w:t>
      </w:r>
      <w:r>
        <w:rPr>
          <w:rFonts w:ascii="Times New Roman"/>
          <w:b w:val="false"/>
          <w:i w:val="false"/>
          <w:color w:val="ff0000"/>
          <w:sz w:val="28"/>
        </w:rPr>
        <w:t>№ 244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w:t>
      </w:r>
      <w:r>
        <w:rPr>
          <w:rFonts w:ascii="Times New Roman"/>
          <w:b w:val="false"/>
          <w:i w:val="false"/>
          <w:color w:val="000000"/>
          <w:sz w:val="28"/>
        </w:rPr>
        <w:t>18-бабының</w:t>
      </w:r>
      <w:r>
        <w:rPr>
          <w:rFonts w:ascii="Times New Roman"/>
          <w:b w:val="false"/>
          <w:i w:val="false"/>
          <w:color w:val="000000"/>
          <w:sz w:val="28"/>
        </w:rPr>
        <w:t xml:space="preserve"> 2-тармағына сәйкес, Ұзынкөл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Ауылдық жерде жұмыс істейтін, әлеуметтік қамсыздандыру, білім беру, мәдениет мамандары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Ұзынкөл ауданы әкімдігінің 10.10.2013 </w:t>
      </w:r>
      <w:r>
        <w:rPr>
          <w:rFonts w:ascii="Times New Roman"/>
          <w:b w:val="false"/>
          <w:i w:val="false"/>
          <w:color w:val="000000"/>
          <w:sz w:val="28"/>
        </w:rPr>
        <w:t>№ 244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Ұзынкөл ауданының әкімдігінің 2008 жылғы 10 желтоқсандағы № 255 "2009 жылға арналған аудандық бюджет қаражаты есебінен кемінде жиырма бес процентке жоғары лауазымдық жалақылар мен тарифтік ставкаларды алуға құқығы бар, ауылдық (селолық) жерде жұмыс істейтін әлеуметтік қамсыздандыру, білім беру, мәдениет саласының азаматтық қызметшілер лауазымдарының тізбесін келісім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Ұзынкөл</w:t>
      </w:r>
      <w:r>
        <w:br/>
      </w:r>
      <w:r>
        <w:rPr>
          <w:rFonts w:ascii="Times New Roman"/>
          <w:b w:val="false"/>
          <w:i w:val="false"/>
          <w:color w:val="000000"/>
          <w:sz w:val="28"/>
        </w:rPr>
        <w:t>
</w:t>
      </w:r>
      <w:r>
        <w:rPr>
          <w:rFonts w:ascii="Times New Roman"/>
          <w:b w:val="false"/>
          <w:i/>
          <w:color w:val="000000"/>
          <w:sz w:val="28"/>
        </w:rPr>
        <w:t>      ауданының әкімі                            А. Сейфуллин</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bookmarkStart w:name="z5" w:id="2"/>
    <w:p>
      <w:pPr>
        <w:spacing w:after="0"/>
        <w:ind w:left="0"/>
        <w:jc w:val="both"/>
      </w:pPr>
      <w:r>
        <w:rPr>
          <w:rFonts w:ascii="Times New Roman"/>
          <w:b w:val="false"/>
          <w:i w:val="false"/>
          <w:color w:val="000000"/>
          <w:sz w:val="28"/>
        </w:rPr>
        <w:t xml:space="preserve">
Ұзынкөл ауданының әкімдігінің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19 қаулысына          </w:t>
      </w:r>
      <w:r>
        <w:br/>
      </w:r>
      <w:r>
        <w:rPr>
          <w:rFonts w:ascii="Times New Roman"/>
          <w:b w:val="false"/>
          <w:i w:val="false"/>
          <w:color w:val="000000"/>
          <w:sz w:val="28"/>
        </w:rPr>
        <w:t xml:space="preserve">
қосымша             </w:t>
      </w:r>
    </w:p>
    <w:bookmarkEnd w:id="2"/>
    <w:bookmarkStart w:name="z6" w:id="3"/>
    <w:p>
      <w:pPr>
        <w:spacing w:after="0"/>
        <w:ind w:left="0"/>
        <w:jc w:val="left"/>
      </w:pPr>
      <w:r>
        <w:rPr>
          <w:rFonts w:ascii="Times New Roman"/>
          <w:b/>
          <w:i w:val="false"/>
          <w:color w:val="000000"/>
        </w:rPr>
        <w:t xml:space="preserve"> 
Ауылдық жерде жұмыс істейтін, әлеуметтік қамсыздандыру,</w:t>
      </w:r>
      <w:r>
        <w:br/>
      </w:r>
      <w:r>
        <w:rPr>
          <w:rFonts w:ascii="Times New Roman"/>
          <w:b/>
          <w:i w:val="false"/>
          <w:color w:val="000000"/>
        </w:rPr>
        <w:t>
білім беру, мәдениет мамандары лауазымдарының тізбесі</w:t>
      </w:r>
    </w:p>
    <w:bookmarkEnd w:id="3"/>
    <w:p>
      <w:pPr>
        <w:spacing w:after="0"/>
        <w:ind w:left="0"/>
        <w:jc w:val="both"/>
      </w:pPr>
      <w:r>
        <w:rPr>
          <w:rFonts w:ascii="Times New Roman"/>
          <w:b w:val="false"/>
          <w:i w:val="false"/>
          <w:color w:val="ff0000"/>
          <w:sz w:val="28"/>
        </w:rPr>
        <w:t xml:space="preserve">      Ескерту. Қосымшасының тақырыбы жаңа редакцияда - Қостанай облысы Ұзынкөл ауданы әкімдігінің 10.10.2013 </w:t>
      </w:r>
      <w:r>
        <w:rPr>
          <w:rFonts w:ascii="Times New Roman"/>
          <w:b w:val="false"/>
          <w:i w:val="false"/>
          <w:color w:val="ff0000"/>
          <w:sz w:val="28"/>
        </w:rPr>
        <w:t>№ 244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1. Әлеуметтік қамтамасыз ету мамандарының лауазымдары</w:t>
      </w:r>
      <w:r>
        <w:rPr>
          <w:rFonts w:ascii="Times New Roman"/>
          <w:b w:val="false"/>
          <w:i w:val="false"/>
          <w:color w:val="000000"/>
          <w:sz w:val="28"/>
        </w:rPr>
        <w:t>:</w:t>
      </w:r>
      <w:r>
        <w:br/>
      </w:r>
      <w:r>
        <w:rPr>
          <w:rFonts w:ascii="Times New Roman"/>
          <w:b w:val="false"/>
          <w:i w:val="false"/>
          <w:color w:val="000000"/>
          <w:sz w:val="28"/>
        </w:rPr>
        <w:t>
      1) күту бойынша бөлімнің меңгерушісі;</w:t>
      </w:r>
      <w:r>
        <w:br/>
      </w:r>
      <w:r>
        <w:rPr>
          <w:rFonts w:ascii="Times New Roman"/>
          <w:b w:val="false"/>
          <w:i w:val="false"/>
          <w:color w:val="000000"/>
          <w:sz w:val="28"/>
        </w:rPr>
        <w:t>
      2) күтуші әлеуметтік жұмыскер.</w:t>
      </w:r>
    </w:p>
    <w:p>
      <w:pPr>
        <w:spacing w:after="0"/>
        <w:ind w:left="0"/>
        <w:jc w:val="both"/>
      </w:pPr>
      <w:r>
        <w:rPr>
          <w:rFonts w:ascii="Times New Roman"/>
          <w:b w:val="false"/>
          <w:i w:val="false"/>
          <w:color w:val="000000"/>
          <w:sz w:val="28"/>
        </w:rPr>
        <w:t>      </w:t>
      </w:r>
      <w:r>
        <w:rPr>
          <w:rFonts w:ascii="Times New Roman"/>
          <w:b/>
          <w:i w:val="false"/>
          <w:color w:val="000000"/>
          <w:sz w:val="28"/>
        </w:rPr>
        <w:t>2. Білім беру мамандарының лауазымдары</w:t>
      </w:r>
      <w:r>
        <w:rPr>
          <w:rFonts w:ascii="Times New Roman"/>
          <w:b w:val="false"/>
          <w:i w:val="false"/>
          <w:color w:val="000000"/>
          <w:sz w:val="28"/>
        </w:rPr>
        <w:t>:</w:t>
      </w:r>
      <w:r>
        <w:br/>
      </w:r>
      <w:r>
        <w:rPr>
          <w:rFonts w:ascii="Times New Roman"/>
          <w:b w:val="false"/>
          <w:i w:val="false"/>
          <w:color w:val="000000"/>
          <w:sz w:val="28"/>
        </w:rPr>
        <w:t>
      1) барлық мамандықтағы мұғалімдері;</w:t>
      </w:r>
      <w:r>
        <w:br/>
      </w:r>
      <w:r>
        <w:rPr>
          <w:rFonts w:ascii="Times New Roman"/>
          <w:b w:val="false"/>
          <w:i w:val="false"/>
          <w:color w:val="000000"/>
          <w:sz w:val="28"/>
        </w:rPr>
        <w:t>
      2) мектеп, шығармашылық үйінің  директоры;</w:t>
      </w:r>
      <w:r>
        <w:br/>
      </w:r>
      <w:r>
        <w:rPr>
          <w:rFonts w:ascii="Times New Roman"/>
          <w:b w:val="false"/>
          <w:i w:val="false"/>
          <w:color w:val="000000"/>
          <w:sz w:val="28"/>
        </w:rPr>
        <w:t>
      3) мектепке дейінгі балалар мекемесінің , мектеп жанындағы</w:t>
      </w:r>
      <w:r>
        <w:br/>
      </w:r>
      <w:r>
        <w:rPr>
          <w:rFonts w:ascii="Times New Roman"/>
          <w:b w:val="false"/>
          <w:i w:val="false"/>
          <w:color w:val="000000"/>
          <w:sz w:val="28"/>
        </w:rPr>
        <w:t>
         интернаттың, өмір сүру орталығының директоры (меңгерушісі);</w:t>
      </w:r>
      <w:r>
        <w:br/>
      </w:r>
      <w:r>
        <w:rPr>
          <w:rFonts w:ascii="Times New Roman"/>
          <w:b w:val="false"/>
          <w:i w:val="false"/>
          <w:color w:val="000000"/>
          <w:sz w:val="28"/>
        </w:rPr>
        <w:t>
      4) дене тәрбиесінің басшысы;</w:t>
      </w:r>
      <w:r>
        <w:br/>
      </w:r>
      <w:r>
        <w:rPr>
          <w:rFonts w:ascii="Times New Roman"/>
          <w:b w:val="false"/>
          <w:i w:val="false"/>
          <w:color w:val="000000"/>
          <w:sz w:val="28"/>
        </w:rPr>
        <w:t>
      5) алғашқы әскери даярлық басшысы;</w:t>
      </w:r>
      <w:r>
        <w:br/>
      </w:r>
      <w:r>
        <w:rPr>
          <w:rFonts w:ascii="Times New Roman"/>
          <w:b w:val="false"/>
          <w:i w:val="false"/>
          <w:color w:val="000000"/>
          <w:sz w:val="28"/>
        </w:rPr>
        <w:t>
      6) оқу, оқу-өндірістік, оқу–тәрбие, тәрбие жұмысы жөніндегі,</w:t>
      </w:r>
      <w:r>
        <w:br/>
      </w:r>
      <w:r>
        <w:rPr>
          <w:rFonts w:ascii="Times New Roman"/>
          <w:b w:val="false"/>
          <w:i w:val="false"/>
          <w:color w:val="000000"/>
          <w:sz w:val="28"/>
        </w:rPr>
        <w:t>
         қосымша білім берудің басқа да ұйымдарының директордың</w:t>
      </w:r>
      <w:r>
        <w:br/>
      </w:r>
      <w:r>
        <w:rPr>
          <w:rFonts w:ascii="Times New Roman"/>
          <w:b w:val="false"/>
          <w:i w:val="false"/>
          <w:color w:val="000000"/>
          <w:sz w:val="28"/>
        </w:rPr>
        <w:t>
         орынбасары;</w:t>
      </w:r>
      <w:r>
        <w:br/>
      </w:r>
      <w:r>
        <w:rPr>
          <w:rFonts w:ascii="Times New Roman"/>
          <w:b w:val="false"/>
          <w:i w:val="false"/>
          <w:color w:val="000000"/>
          <w:sz w:val="28"/>
        </w:rPr>
        <w:t>
      7) логопед</w:t>
      </w:r>
      <w:r>
        <w:br/>
      </w:r>
      <w:r>
        <w:rPr>
          <w:rFonts w:ascii="Times New Roman"/>
          <w:b w:val="false"/>
          <w:i w:val="false"/>
          <w:color w:val="000000"/>
          <w:sz w:val="28"/>
        </w:rPr>
        <w:t>
      8) әлеуметтік педагог;</w:t>
      </w:r>
      <w:r>
        <w:br/>
      </w:r>
      <w:r>
        <w:rPr>
          <w:rFonts w:ascii="Times New Roman"/>
          <w:b w:val="false"/>
          <w:i w:val="false"/>
          <w:color w:val="000000"/>
          <w:sz w:val="28"/>
        </w:rPr>
        <w:t>
      9) педагог-ұйымдастырушы;</w:t>
      </w:r>
      <w:r>
        <w:br/>
      </w:r>
      <w:r>
        <w:rPr>
          <w:rFonts w:ascii="Times New Roman"/>
          <w:b w:val="false"/>
          <w:i w:val="false"/>
          <w:color w:val="000000"/>
          <w:sz w:val="28"/>
        </w:rPr>
        <w:t>
      10) қосымша білім беру педагогы;</w:t>
      </w:r>
      <w:r>
        <w:br/>
      </w:r>
      <w:r>
        <w:rPr>
          <w:rFonts w:ascii="Times New Roman"/>
          <w:b w:val="false"/>
          <w:i w:val="false"/>
          <w:color w:val="000000"/>
          <w:sz w:val="28"/>
        </w:rPr>
        <w:t>
      11) педагог-психолог;</w:t>
      </w:r>
      <w:r>
        <w:br/>
      </w:r>
      <w:r>
        <w:rPr>
          <w:rFonts w:ascii="Times New Roman"/>
          <w:b w:val="false"/>
          <w:i w:val="false"/>
          <w:color w:val="000000"/>
          <w:sz w:val="28"/>
        </w:rPr>
        <w:t>
      12) аға тәрбиеші, тәрбиеші;</w:t>
      </w:r>
      <w:r>
        <w:br/>
      </w:r>
      <w:r>
        <w:rPr>
          <w:rFonts w:ascii="Times New Roman"/>
          <w:b w:val="false"/>
          <w:i w:val="false"/>
          <w:color w:val="000000"/>
          <w:sz w:val="28"/>
        </w:rPr>
        <w:t>
      13) музыкалық жетекші;</w:t>
      </w:r>
      <w:r>
        <w:br/>
      </w:r>
      <w:r>
        <w:rPr>
          <w:rFonts w:ascii="Times New Roman"/>
          <w:b w:val="false"/>
          <w:i w:val="false"/>
          <w:color w:val="000000"/>
          <w:sz w:val="28"/>
        </w:rPr>
        <w:t>
      14) аға жетекші;</w:t>
      </w:r>
      <w:r>
        <w:br/>
      </w:r>
      <w:r>
        <w:rPr>
          <w:rFonts w:ascii="Times New Roman"/>
          <w:b w:val="false"/>
          <w:i w:val="false"/>
          <w:color w:val="000000"/>
          <w:sz w:val="28"/>
        </w:rPr>
        <w:t>
      15) дене тәрбиесі жөніндегі нұсқаушы;</w:t>
      </w:r>
      <w:r>
        <w:br/>
      </w:r>
      <w:r>
        <w:rPr>
          <w:rFonts w:ascii="Times New Roman"/>
          <w:b w:val="false"/>
          <w:i w:val="false"/>
          <w:color w:val="000000"/>
          <w:sz w:val="28"/>
        </w:rPr>
        <w:t>
      16) оқу-өндірістік (оқыту) шеберханасының меңгерушісі;</w:t>
      </w:r>
      <w:r>
        <w:br/>
      </w:r>
      <w:r>
        <w:rPr>
          <w:rFonts w:ascii="Times New Roman"/>
          <w:b w:val="false"/>
          <w:i w:val="false"/>
          <w:color w:val="000000"/>
          <w:sz w:val="28"/>
        </w:rPr>
        <w:t>
      17) зертхананың, кабинеттің меңгерушісі;</w:t>
      </w:r>
      <w:r>
        <w:br/>
      </w:r>
      <w:r>
        <w:rPr>
          <w:rFonts w:ascii="Times New Roman"/>
          <w:b w:val="false"/>
          <w:i w:val="false"/>
          <w:color w:val="000000"/>
          <w:sz w:val="28"/>
        </w:rPr>
        <w:t>
      18) еңбек жөніндегі нұсқаушы;</w:t>
      </w:r>
      <w:r>
        <w:br/>
      </w:r>
      <w:r>
        <w:rPr>
          <w:rFonts w:ascii="Times New Roman"/>
          <w:b w:val="false"/>
          <w:i w:val="false"/>
          <w:color w:val="000000"/>
          <w:sz w:val="28"/>
        </w:rPr>
        <w:t>
      19) аға әдістемеші, әдістемеші;</w:t>
      </w:r>
      <w:r>
        <w:br/>
      </w:r>
      <w:r>
        <w:rPr>
          <w:rFonts w:ascii="Times New Roman"/>
          <w:b w:val="false"/>
          <w:i w:val="false"/>
          <w:color w:val="000000"/>
          <w:sz w:val="28"/>
        </w:rPr>
        <w:t>
      20) өндірістік оқыту шебері;</w:t>
      </w:r>
      <w:r>
        <w:br/>
      </w:r>
      <w:r>
        <w:rPr>
          <w:rFonts w:ascii="Times New Roman"/>
          <w:b w:val="false"/>
          <w:i w:val="false"/>
          <w:color w:val="000000"/>
          <w:sz w:val="28"/>
        </w:rPr>
        <w:t>
      21) аға шебері;</w:t>
      </w:r>
      <w:r>
        <w:br/>
      </w:r>
      <w:r>
        <w:rPr>
          <w:rFonts w:ascii="Times New Roman"/>
          <w:b w:val="false"/>
          <w:i w:val="false"/>
          <w:color w:val="000000"/>
          <w:sz w:val="28"/>
        </w:rPr>
        <w:t>
      22) медициналық бике;</w:t>
      </w:r>
      <w:r>
        <w:br/>
      </w:r>
      <w:r>
        <w:rPr>
          <w:rFonts w:ascii="Times New Roman"/>
          <w:b w:val="false"/>
          <w:i w:val="false"/>
          <w:color w:val="000000"/>
          <w:sz w:val="28"/>
        </w:rPr>
        <w:t>
      23) кітапханашы;</w:t>
      </w:r>
      <w:r>
        <w:br/>
      </w:r>
      <w:r>
        <w:rPr>
          <w:rFonts w:ascii="Times New Roman"/>
          <w:b w:val="false"/>
          <w:i w:val="false"/>
          <w:color w:val="000000"/>
          <w:sz w:val="28"/>
        </w:rPr>
        <w:t>
      24) кітапхана меңгерушісі;</w:t>
      </w:r>
      <w:r>
        <w:br/>
      </w:r>
      <w:r>
        <w:rPr>
          <w:rFonts w:ascii="Times New Roman"/>
          <w:b w:val="false"/>
          <w:i w:val="false"/>
          <w:color w:val="000000"/>
          <w:sz w:val="28"/>
        </w:rPr>
        <w:t>
      25) алғашқы әскери даярлық жөніндегі оқытушы-ұйымдастырушы.</w:t>
      </w:r>
    </w:p>
    <w:p>
      <w:pPr>
        <w:spacing w:after="0"/>
        <w:ind w:left="0"/>
        <w:jc w:val="both"/>
      </w:pPr>
      <w:r>
        <w:rPr>
          <w:rFonts w:ascii="Times New Roman"/>
          <w:b w:val="false"/>
          <w:i w:val="false"/>
          <w:color w:val="000000"/>
          <w:sz w:val="28"/>
        </w:rPr>
        <w:t>      </w:t>
      </w:r>
      <w:r>
        <w:rPr>
          <w:rFonts w:ascii="Times New Roman"/>
          <w:b/>
          <w:i w:val="false"/>
          <w:color w:val="000000"/>
          <w:sz w:val="28"/>
        </w:rPr>
        <w:t>3. Мәдениет мамандарының лауазымдары</w:t>
      </w:r>
      <w:r>
        <w:rPr>
          <w:rFonts w:ascii="Times New Roman"/>
          <w:b w:val="false"/>
          <w:i w:val="false"/>
          <w:color w:val="000000"/>
          <w:sz w:val="28"/>
        </w:rPr>
        <w:t>:</w:t>
      </w:r>
      <w:r>
        <w:br/>
      </w:r>
      <w:r>
        <w:rPr>
          <w:rFonts w:ascii="Times New Roman"/>
          <w:b w:val="false"/>
          <w:i w:val="false"/>
          <w:color w:val="000000"/>
          <w:sz w:val="28"/>
        </w:rPr>
        <w:t>
      1) ұйымның директоры, басшысы, бастығы;</w:t>
      </w:r>
      <w:r>
        <w:br/>
      </w:r>
      <w:r>
        <w:rPr>
          <w:rFonts w:ascii="Times New Roman"/>
          <w:b w:val="false"/>
          <w:i w:val="false"/>
          <w:color w:val="000000"/>
          <w:sz w:val="28"/>
        </w:rPr>
        <w:t>
      2) бөлімше басшысы;</w:t>
      </w:r>
      <w:r>
        <w:br/>
      </w:r>
      <w:r>
        <w:rPr>
          <w:rFonts w:ascii="Times New Roman"/>
          <w:b w:val="false"/>
          <w:i w:val="false"/>
          <w:color w:val="000000"/>
          <w:sz w:val="28"/>
        </w:rPr>
        <w:t>
      3) директордың, басшының, бастықтың орынбасары;</w:t>
      </w:r>
      <w:r>
        <w:br/>
      </w:r>
      <w:r>
        <w:rPr>
          <w:rFonts w:ascii="Times New Roman"/>
          <w:b w:val="false"/>
          <w:i w:val="false"/>
          <w:color w:val="000000"/>
          <w:sz w:val="28"/>
        </w:rPr>
        <w:t>
      4) сектордың, бөлімнің меңгерушісі;</w:t>
      </w:r>
      <w:r>
        <w:br/>
      </w:r>
      <w:r>
        <w:rPr>
          <w:rFonts w:ascii="Times New Roman"/>
          <w:b w:val="false"/>
          <w:i w:val="false"/>
          <w:color w:val="000000"/>
          <w:sz w:val="28"/>
        </w:rPr>
        <w:t>
      5) сектор, халық ұжымының басшысы;</w:t>
      </w:r>
      <w:r>
        <w:br/>
      </w:r>
      <w:r>
        <w:rPr>
          <w:rFonts w:ascii="Times New Roman"/>
          <w:b w:val="false"/>
          <w:i w:val="false"/>
          <w:color w:val="000000"/>
          <w:sz w:val="28"/>
        </w:rPr>
        <w:t>
      6) суретші-ресімдеуші, суретші-киімші;</w:t>
      </w:r>
      <w:r>
        <w:br/>
      </w:r>
      <w:r>
        <w:rPr>
          <w:rFonts w:ascii="Times New Roman"/>
          <w:b w:val="false"/>
          <w:i w:val="false"/>
          <w:color w:val="000000"/>
          <w:sz w:val="28"/>
        </w:rPr>
        <w:t>
      7) бейне-дыбыс ресімдеу маманы;</w:t>
      </w:r>
      <w:r>
        <w:br/>
      </w:r>
      <w:r>
        <w:rPr>
          <w:rFonts w:ascii="Times New Roman"/>
          <w:b w:val="false"/>
          <w:i w:val="false"/>
          <w:color w:val="000000"/>
          <w:sz w:val="28"/>
        </w:rPr>
        <w:t>
      8) кітапханашы, бас кітапханашы, библиограф;</w:t>
      </w:r>
      <w:r>
        <w:br/>
      </w:r>
      <w:r>
        <w:rPr>
          <w:rFonts w:ascii="Times New Roman"/>
          <w:b w:val="false"/>
          <w:i w:val="false"/>
          <w:color w:val="000000"/>
          <w:sz w:val="28"/>
        </w:rPr>
        <w:t>
      9) мәдени ұйымдастырушы;</w:t>
      </w:r>
      <w:r>
        <w:br/>
      </w:r>
      <w:r>
        <w:rPr>
          <w:rFonts w:ascii="Times New Roman"/>
          <w:b w:val="false"/>
          <w:i w:val="false"/>
          <w:color w:val="000000"/>
          <w:sz w:val="28"/>
        </w:rPr>
        <w:t>
      10) аккомпаниатор;</w:t>
      </w:r>
      <w:r>
        <w:br/>
      </w:r>
      <w:r>
        <w:rPr>
          <w:rFonts w:ascii="Times New Roman"/>
          <w:b w:val="false"/>
          <w:i w:val="false"/>
          <w:color w:val="000000"/>
          <w:sz w:val="28"/>
        </w:rPr>
        <w:t>
      11) басшы суретші;</w:t>
      </w:r>
      <w:r>
        <w:br/>
      </w:r>
      <w:r>
        <w:rPr>
          <w:rFonts w:ascii="Times New Roman"/>
          <w:b w:val="false"/>
          <w:i w:val="false"/>
          <w:color w:val="000000"/>
          <w:sz w:val="28"/>
        </w:rPr>
        <w:t>
      12) хореограф;</w:t>
      </w:r>
      <w:r>
        <w:br/>
      </w:r>
      <w:r>
        <w:rPr>
          <w:rFonts w:ascii="Times New Roman"/>
          <w:b w:val="false"/>
          <w:i w:val="false"/>
          <w:color w:val="000000"/>
          <w:sz w:val="28"/>
        </w:rPr>
        <w:t>
      13) әдістемеші, аға әдістемеші, жетекші әдістемеші, нұсқаушы</w:t>
      </w:r>
      <w:r>
        <w:br/>
      </w:r>
      <w:r>
        <w:rPr>
          <w:rFonts w:ascii="Times New Roman"/>
          <w:b w:val="false"/>
          <w:i w:val="false"/>
          <w:color w:val="000000"/>
          <w:sz w:val="28"/>
        </w:rPr>
        <w:t>
          әдістемеші;</w:t>
      </w:r>
      <w:r>
        <w:br/>
      </w:r>
      <w:r>
        <w:rPr>
          <w:rFonts w:ascii="Times New Roman"/>
          <w:b w:val="false"/>
          <w:i w:val="false"/>
          <w:color w:val="000000"/>
          <w:sz w:val="28"/>
        </w:rPr>
        <w:t>
      14) хормейстер;</w:t>
      </w:r>
      <w:r>
        <w:br/>
      </w:r>
      <w:r>
        <w:rPr>
          <w:rFonts w:ascii="Times New Roman"/>
          <w:b w:val="false"/>
          <w:i w:val="false"/>
          <w:color w:val="000000"/>
          <w:sz w:val="28"/>
        </w:rPr>
        <w:t>
      15) техник-дауыс операторы;</w:t>
      </w:r>
      <w:r>
        <w:br/>
      </w:r>
      <w:r>
        <w:rPr>
          <w:rFonts w:ascii="Times New Roman"/>
          <w:b w:val="false"/>
          <w:i w:val="false"/>
          <w:color w:val="000000"/>
          <w:sz w:val="28"/>
        </w:rPr>
        <w:t>
      16) концертмейстер.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