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e9a1" w14:textId="1c5e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2010-2012 жылдарға арналған аудандық бюджеті туралы</w:t>
      </w:r>
    </w:p>
    <w:p>
      <w:pPr>
        <w:spacing w:after="0"/>
        <w:ind w:left="0"/>
        <w:jc w:val="both"/>
      </w:pPr>
      <w:r>
        <w:rPr>
          <w:rFonts w:ascii="Times New Roman"/>
          <w:b w:val="false"/>
          <w:i w:val="false"/>
          <w:color w:val="000000"/>
          <w:sz w:val="28"/>
        </w:rPr>
        <w:t>Қостанай облысы Федоров ауданы мәслихатының 2009 жылғы 23 желтоқсандағы № 264 шешімі. Қостанай облысы Федоров ауданының Әділет басқармасында 2009 жылғы 30 желтоқсанда № 9-20-167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Федоров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Федоров ауданының 2010-2012 жылдарға арналған аудандық бюджетін 1, 2 және 3 қосымшаларға сәйкес, оның ішінде 2010 жылға мынадай көлемде бекітілсін:</w:t>
      </w:r>
      <w:r>
        <w:br/>
      </w:r>
      <w:r>
        <w:rPr>
          <w:rFonts w:ascii="Times New Roman"/>
          <w:b w:val="false"/>
          <w:i w:val="false"/>
          <w:color w:val="000000"/>
          <w:sz w:val="28"/>
        </w:rPr>
        <w:t>
      1) кірістер – 1681417,2 мың теңге, оның ішінде:</w:t>
      </w:r>
      <w:r>
        <w:br/>
      </w:r>
      <w:r>
        <w:rPr>
          <w:rFonts w:ascii="Times New Roman"/>
          <w:b w:val="false"/>
          <w:i w:val="false"/>
          <w:color w:val="000000"/>
          <w:sz w:val="28"/>
        </w:rPr>
        <w:t>
      салық түсімдер – 408112,0 мың теңге;</w:t>
      </w:r>
      <w:r>
        <w:br/>
      </w:r>
      <w:r>
        <w:rPr>
          <w:rFonts w:ascii="Times New Roman"/>
          <w:b w:val="false"/>
          <w:i w:val="false"/>
          <w:color w:val="000000"/>
          <w:sz w:val="28"/>
        </w:rPr>
        <w:t>
      салыққа жатпайтын түсімдер – 7343,0 мың теңге;</w:t>
      </w:r>
      <w:r>
        <w:br/>
      </w:r>
      <w:r>
        <w:rPr>
          <w:rFonts w:ascii="Times New Roman"/>
          <w:b w:val="false"/>
          <w:i w:val="false"/>
          <w:color w:val="000000"/>
          <w:sz w:val="28"/>
        </w:rPr>
        <w:t>
      негізгі капиталды сатудан түсетіндер – 4464,0 мың теңге;</w:t>
      </w:r>
      <w:r>
        <w:br/>
      </w:r>
      <w:r>
        <w:rPr>
          <w:rFonts w:ascii="Times New Roman"/>
          <w:b w:val="false"/>
          <w:i w:val="false"/>
          <w:color w:val="000000"/>
          <w:sz w:val="28"/>
        </w:rPr>
        <w:t>
      ресми трансферттерден түсетіндер – 1261498,2 мың теңге;</w:t>
      </w:r>
      <w:r>
        <w:br/>
      </w:r>
      <w:r>
        <w:rPr>
          <w:rFonts w:ascii="Times New Roman"/>
          <w:b w:val="false"/>
          <w:i w:val="false"/>
          <w:color w:val="000000"/>
          <w:sz w:val="28"/>
        </w:rPr>
        <w:t>
      2) шығындар – 1680236,1 мың теңге;</w:t>
      </w:r>
      <w:r>
        <w:br/>
      </w:r>
      <w:r>
        <w:rPr>
          <w:rFonts w:ascii="Times New Roman"/>
          <w:b w:val="false"/>
          <w:i w:val="false"/>
          <w:color w:val="000000"/>
          <w:sz w:val="28"/>
        </w:rPr>
        <w:t>
      3) бюджеттік таза несиелеу – 20033,7 мың теңге, оның ішінде:</w:t>
      </w:r>
      <w:r>
        <w:br/>
      </w:r>
      <w:r>
        <w:rPr>
          <w:rFonts w:ascii="Times New Roman"/>
          <w:b w:val="false"/>
          <w:i w:val="false"/>
          <w:color w:val="000000"/>
          <w:sz w:val="28"/>
        </w:rPr>
        <w:t>
      бюджеттік несиелер – 20460,0 мың теңге;</w:t>
      </w:r>
      <w:r>
        <w:br/>
      </w:r>
      <w:r>
        <w:rPr>
          <w:rFonts w:ascii="Times New Roman"/>
          <w:b w:val="false"/>
          <w:i w:val="false"/>
          <w:color w:val="000000"/>
          <w:sz w:val="28"/>
        </w:rPr>
        <w:t>
      бюджеттік несиені өтеу – 426,3 мың теңге;</w:t>
      </w:r>
      <w:r>
        <w:br/>
      </w:r>
      <w:r>
        <w:rPr>
          <w:rFonts w:ascii="Times New Roman"/>
          <w:b w:val="false"/>
          <w:i w:val="false"/>
          <w:color w:val="000000"/>
          <w:sz w:val="28"/>
        </w:rPr>
        <w:t>
      4) қаржы активтерімен сальдо операциялары бойынша – 4000,0 мың теңге;</w:t>
      </w:r>
      <w:r>
        <w:br/>
      </w:r>
      <w:r>
        <w:rPr>
          <w:rFonts w:ascii="Times New Roman"/>
          <w:b w:val="false"/>
          <w:i w:val="false"/>
          <w:color w:val="000000"/>
          <w:sz w:val="28"/>
        </w:rPr>
        <w:t>
      5) тапшылық (профицит) – -22852,6 мың теңге;</w:t>
      </w:r>
      <w:r>
        <w:br/>
      </w:r>
      <w:r>
        <w:rPr>
          <w:rFonts w:ascii="Times New Roman"/>
          <w:b w:val="false"/>
          <w:i w:val="false"/>
          <w:color w:val="000000"/>
          <w:sz w:val="28"/>
        </w:rPr>
        <w:t>
      6) бюджеттің тапшылығын қаржыландыру – 22852,6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Федоров ауданы мәслихатының 2010.10.22 </w:t>
      </w:r>
      <w:r>
        <w:rPr>
          <w:rFonts w:ascii="Times New Roman"/>
          <w:b w:val="false"/>
          <w:i w:val="false"/>
          <w:color w:val="000000"/>
          <w:sz w:val="28"/>
        </w:rPr>
        <w:t>№ 379</w:t>
      </w:r>
      <w:r>
        <w:rPr>
          <w:rFonts w:ascii="Times New Roman"/>
          <w:b w:val="false"/>
          <w:i w:val="false"/>
          <w:color w:val="ff0000"/>
          <w:sz w:val="28"/>
        </w:rPr>
        <w:t xml:space="preserve"> (2010 жыл</w:t>
      </w:r>
      <w:r>
        <w:rPr>
          <w:rFonts w:ascii="Times New Roman"/>
          <w:b w:val="false"/>
          <w:i w:val="false"/>
          <w:color w:val="ff0000"/>
          <w:sz w:val="28"/>
        </w:rPr>
        <w:t>ғ</w:t>
      </w:r>
      <w:r>
        <w:rPr>
          <w:rFonts w:ascii="Times New Roman"/>
          <w:b w:val="false"/>
          <w:i w:val="false"/>
          <w:color w:val="ff0000"/>
          <w:sz w:val="28"/>
        </w:rPr>
        <w:t xml:space="preserve">ы 1 қаңтардан бастап </w:t>
      </w:r>
      <w:r>
        <w:rPr>
          <w:rFonts w:ascii="Times New Roman"/>
          <w:b w:val="false"/>
          <w:i w:val="false"/>
          <w:color w:val="ff0000"/>
          <w:sz w:val="28"/>
        </w:rPr>
        <w:t>қо</w:t>
      </w:r>
      <w:r>
        <w:rPr>
          <w:rFonts w:ascii="Times New Roman"/>
          <w:b w:val="false"/>
          <w:i w:val="false"/>
          <w:color w:val="ff0000"/>
          <w:sz w:val="28"/>
        </w:rPr>
        <w:t>лданыс</w:t>
      </w:r>
      <w:r>
        <w:rPr>
          <w:rFonts w:ascii="Times New Roman"/>
          <w:b w:val="false"/>
          <w:i w:val="false"/>
          <w:color w:val="ff0000"/>
          <w:sz w:val="28"/>
        </w:rPr>
        <w:t>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2.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сомасы 42664 мың теңгеге бекітілген, жалпы сипаттағы трансферттердің есебінде қарастырылған жеке табыс салығы және әлеуметтік салық салу базасына өзгерістер есебімен бюджеттік салада еңбек төлем қорының өзгеруіне байланысты, облыстық бюджетке қайтарылған трансферттер 2010 жылға аудандық бюджетте қарастырылсын.</w:t>
      </w:r>
      <w:r>
        <w:br/>
      </w:r>
      <w:r>
        <w:rPr>
          <w:rFonts w:ascii="Times New Roman"/>
          <w:b w:val="false"/>
          <w:i w:val="false"/>
          <w:color w:val="000000"/>
          <w:sz w:val="28"/>
        </w:rPr>
        <w:t>
      Көрсетілген трансферттер сомасы аудандар және қалалар бюджеттерінен облыс бюджеттеріне түсуді Қостанай облысы әкімдігі қаулысының негізінде анықталады.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Қостанай облысы Федоров ауданы мәслихатының 2010.04.19 </w:t>
      </w:r>
      <w:r>
        <w:rPr>
          <w:rFonts w:ascii="Times New Roman"/>
          <w:b w:val="false"/>
          <w:i w:val="false"/>
          <w:color w:val="000000"/>
          <w:sz w:val="28"/>
        </w:rPr>
        <w:t>№ 316</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2010 жылға арналған аудандық бюджетте нысаналы ағымдағы трансферттер қарастырылғаны ескерілсін, оның ішінде:</w:t>
      </w:r>
      <w:r>
        <w:br/>
      </w:r>
      <w:r>
        <w:rPr>
          <w:rFonts w:ascii="Times New Roman"/>
          <w:b w:val="false"/>
          <w:i w:val="false"/>
          <w:color w:val="000000"/>
          <w:sz w:val="28"/>
        </w:rPr>
        <w:t>
      2010 жылға орта мектептерде химия кабинетін оқулықтармен жабдықтау үшін 12000,0 мың теңге;</w:t>
      </w:r>
      <w:r>
        <w:br/>
      </w:r>
      <w:r>
        <w:rPr>
          <w:rFonts w:ascii="Times New Roman"/>
          <w:b w:val="false"/>
          <w:i w:val="false"/>
          <w:color w:val="000000"/>
          <w:sz w:val="28"/>
        </w:rPr>
        <w:t>
      Шандақ селолық округында бала-бақшасы мен Федоров селосындағы оқушылар тұратын Орталықты ұстауға 14000,0 мың теңге;</w:t>
      </w:r>
      <w:r>
        <w:br/>
      </w:r>
      <w:r>
        <w:rPr>
          <w:rFonts w:ascii="Times New Roman"/>
          <w:b w:val="false"/>
          <w:i w:val="false"/>
          <w:color w:val="000000"/>
          <w:sz w:val="28"/>
        </w:rPr>
        <w:t>
      тұрғындардың арасысынан әлеуметтік жағынан қорғалған жастарға әлеуметтік көмек көрсетуге 1139,0 мың теңге.</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Қостанай облысы Федоров ауданы мәслихатының 2010.10.22 </w:t>
      </w:r>
      <w:r>
        <w:rPr>
          <w:rFonts w:ascii="Times New Roman"/>
          <w:b w:val="false"/>
          <w:i w:val="false"/>
          <w:color w:val="000000"/>
          <w:sz w:val="28"/>
        </w:rPr>
        <w:t>№ 379</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3-1. 2010 жылға арналған аудандық бюджетте республикалық бюджеттен ағымдағы нысаналы трансферттердің мынадай көлемдерде түсуін ескеру қажет:</w:t>
      </w:r>
      <w:r>
        <w:br/>
      </w:r>
      <w:r>
        <w:rPr>
          <w:rFonts w:ascii="Times New Roman"/>
          <w:b w:val="false"/>
          <w:i w:val="false"/>
          <w:color w:val="000000"/>
          <w:sz w:val="28"/>
        </w:rPr>
        <w:t>
      Мектепке дейінгі білім беру ұйымдарын, орта, техникалық және кәсіби, ортадан кейінгі білім, біліктілік арттыру институттарын "Өзін-өзі тану" пәні жөніндегі оқу материалдарымен қамтамасыз етуге – 2436 мың теңге;</w:t>
      </w:r>
      <w:r>
        <w:br/>
      </w:r>
      <w:r>
        <w:rPr>
          <w:rFonts w:ascii="Times New Roman"/>
          <w:b w:val="false"/>
          <w:i w:val="false"/>
          <w:color w:val="000000"/>
          <w:sz w:val="28"/>
        </w:rPr>
        <w:t>
      Өмір сүрудің төменгі деңгейінің өсуіне байланысты мемлекеттік мекен жайлық көмек және 18 жасқа дейінгі балаларға ай сайынғы мемлекеттік жәрдемақы төлеуге – 11227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жылдары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8722,0 мың теңге;</w:t>
      </w:r>
      <w:r>
        <w:br/>
      </w:r>
      <w:r>
        <w:rPr>
          <w:rFonts w:ascii="Times New Roman"/>
          <w:b w:val="false"/>
          <w:i w:val="false"/>
          <w:color w:val="000000"/>
          <w:sz w:val="28"/>
        </w:rPr>
        <w:t>
      Әлеуметтік жұмыс орындары және жастар практикасы бағдарламасын кеңейтуге – 12000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15179 мың теңге;</w:t>
      </w:r>
      <w:r>
        <w:br/>
      </w:r>
      <w:r>
        <w:rPr>
          <w:rFonts w:ascii="Times New Roman"/>
          <w:b w:val="false"/>
          <w:i w:val="false"/>
          <w:color w:val="000000"/>
          <w:sz w:val="28"/>
        </w:rPr>
        <w:t>
      Эпизоотикаға қарсы іс-шараларды өткізуге – 7792 мың теңге.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3-1 тармаққа өзгерту енгізілді - Қостанай облысы Федоров ауданы мәслихатының 2010.10.22 </w:t>
      </w:r>
      <w:r>
        <w:rPr>
          <w:rFonts w:ascii="Times New Roman"/>
          <w:b w:val="false"/>
          <w:i w:val="false"/>
          <w:color w:val="000000"/>
          <w:sz w:val="28"/>
        </w:rPr>
        <w:t>№ 379</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3-2. 2010 жылға арналған аудандық бюджетте 333773 мың теңге сомада көлік инфрақұрылымын дамытуға ағымдағы нысаналы трансферттердің түсуін ескеру қажет.</w:t>
      </w:r>
      <w:r>
        <w:br/>
      </w:r>
      <w:r>
        <w:rPr>
          <w:rFonts w:ascii="Times New Roman"/>
          <w:b w:val="false"/>
          <w:i w:val="false"/>
          <w:color w:val="000000"/>
          <w:sz w:val="28"/>
        </w:rPr>
        <w:t>
</w:t>
      </w:r>
      <w:r>
        <w:rPr>
          <w:rFonts w:ascii="Times New Roman"/>
          <w:b w:val="false"/>
          <w:i w:val="false"/>
          <w:color w:val="000000"/>
          <w:sz w:val="28"/>
        </w:rPr>
        <w:t>
      3-3. 2010 жылға арналған аудандық бюджетте республикалық бюджеттен түсімдерді ескеру қажет:</w:t>
      </w:r>
      <w:r>
        <w:br/>
      </w:r>
      <w:r>
        <w:rPr>
          <w:rFonts w:ascii="Times New Roman"/>
          <w:b w:val="false"/>
          <w:i w:val="false"/>
          <w:color w:val="000000"/>
          <w:sz w:val="28"/>
        </w:rPr>
        <w:t>
      селолық елді мекендердің әлеуметтік сала мамандарын әлеуметтік қолдау шараларын іске асыру үшін 4966,2 мың теңге сомада ағымдағы нысаналы трансферттер;</w:t>
      </w:r>
      <w:r>
        <w:br/>
      </w:r>
      <w:r>
        <w:rPr>
          <w:rFonts w:ascii="Times New Roman"/>
          <w:b w:val="false"/>
          <w:i w:val="false"/>
          <w:color w:val="000000"/>
          <w:sz w:val="28"/>
        </w:rPr>
        <w:t>
      селолық елді мекендердің әлеуметтік сала мамандарын әлеуметтік қолдау шараларын іске асыру үшін 20460 мың теңге сомада бюджеттік несиелер.</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3-3 тармаққа өзгерту енгізілді - Қостанай облысы Федоров ауданы мәслихатының 2010.10.22 </w:t>
      </w:r>
      <w:r>
        <w:rPr>
          <w:rFonts w:ascii="Times New Roman"/>
          <w:b w:val="false"/>
          <w:i w:val="false"/>
          <w:color w:val="000000"/>
          <w:sz w:val="28"/>
        </w:rPr>
        <w:t>№ 379</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3-4. 2010 жылға арналған аудандық бюджетте Қазақстан Республикасындағы білім беруді дамытудың 2005-2010 жылдарға арналған мемлекеттік бағдарламасын іске асыруға арналған республикалық бюджеттен 13735 мың теңге сомада ағымдағы нысаналы трансферттердің түсуін ескеру қажет, оның ішінде:</w:t>
      </w:r>
      <w:r>
        <w:br/>
      </w:r>
      <w:r>
        <w:rPr>
          <w:rFonts w:ascii="Times New Roman"/>
          <w:b w:val="false"/>
          <w:i w:val="false"/>
          <w:color w:val="000000"/>
          <w:sz w:val="28"/>
        </w:rPr>
        <w:t>
      Негізгі орта және жалпы орта білім беру мемлекеттік мекемелеріндегі физика, химия, биология кабинеттерін оқу құралдарымен қамсыздандыруға – 8190,0 мың теңге;</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мультимедиалық кабинеттер құруға – 5537,0 мың теңге.</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3-4 тармаққа өзгерту енгізілді - Қостанай облысы Федоров ауданы мәслихатының 2010.10.22 </w:t>
      </w:r>
      <w:r>
        <w:rPr>
          <w:rFonts w:ascii="Times New Roman"/>
          <w:b w:val="false"/>
          <w:i w:val="false"/>
          <w:color w:val="000000"/>
          <w:sz w:val="28"/>
        </w:rPr>
        <w:t>№ 379</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3-5. 2010 жылға арналған аудандық бюджетте аймақтық жұмыспен қамту және кадрларды қайта даярлау стратегиясын іске асыру аясында әлеуметтік жобаларды қаржыландыруға республикалық бюджеттен 8200 мың теңге сомада ағымдағы нысаналы трансферттердің түсуін ескеру қажет.</w:t>
      </w:r>
      <w:r>
        <w:br/>
      </w:r>
      <w:r>
        <w:rPr>
          <w:rFonts w:ascii="Times New Roman"/>
          <w:b w:val="false"/>
          <w:i w:val="false"/>
          <w:color w:val="000000"/>
          <w:sz w:val="28"/>
        </w:rPr>
        <w:t>
</w:t>
      </w:r>
      <w:r>
        <w:rPr>
          <w:rFonts w:ascii="Times New Roman"/>
          <w:b w:val="false"/>
          <w:i w:val="false"/>
          <w:color w:val="ff0000"/>
          <w:sz w:val="28"/>
        </w:rPr>
        <w:t xml:space="preserve">      Ескерту. Шешім 3-1, 3-2, 3-3, 3-4, 3-5 тармақтармен толықтырылды - Қостанай облысы Федоров ауданы мәслихатының 2010.01.14 </w:t>
      </w:r>
      <w:r>
        <w:rPr>
          <w:rFonts w:ascii="Times New Roman"/>
          <w:b w:val="false"/>
          <w:i w:val="false"/>
          <w:color w:val="000000"/>
          <w:sz w:val="28"/>
        </w:rPr>
        <w:t>№ 286</w:t>
      </w:r>
      <w:r>
        <w:rPr>
          <w:rFonts w:ascii="Times New Roman"/>
          <w:b w:val="false"/>
          <w:i w:val="false"/>
          <w:color w:val="ff0000"/>
          <w:sz w:val="28"/>
        </w:rPr>
        <w:t xml:space="preserve"> (2010 жыл</w:t>
      </w:r>
      <w:r>
        <w:rPr>
          <w:rFonts w:ascii="Times New Roman"/>
          <w:b w:val="false"/>
          <w:i w:val="false"/>
          <w:color w:val="ff0000"/>
          <w:sz w:val="28"/>
        </w:rPr>
        <w:t>ғ</w:t>
      </w:r>
      <w:r>
        <w:rPr>
          <w:rFonts w:ascii="Times New Roman"/>
          <w:b w:val="false"/>
          <w:i w:val="false"/>
          <w:color w:val="ff0000"/>
          <w:sz w:val="28"/>
        </w:rPr>
        <w:t xml:space="preserve">ы 1 қаңтардан бастап </w:t>
      </w:r>
      <w:r>
        <w:rPr>
          <w:rFonts w:ascii="Times New Roman"/>
          <w:b w:val="false"/>
          <w:i w:val="false"/>
          <w:color w:val="ff0000"/>
          <w:sz w:val="28"/>
        </w:rPr>
        <w:t>қо</w:t>
      </w:r>
      <w:r>
        <w:rPr>
          <w:rFonts w:ascii="Times New Roman"/>
          <w:b w:val="false"/>
          <w:i w:val="false"/>
          <w:color w:val="ff0000"/>
          <w:sz w:val="28"/>
        </w:rPr>
        <w:t>лданыс</w:t>
      </w:r>
      <w:r>
        <w:rPr>
          <w:rFonts w:ascii="Times New Roman"/>
          <w:b w:val="false"/>
          <w:i w:val="false"/>
          <w:color w:val="ff0000"/>
          <w:sz w:val="28"/>
        </w:rPr>
        <w:t>қ</w:t>
      </w:r>
      <w:r>
        <w:rPr>
          <w:rFonts w:ascii="Times New Roman"/>
          <w:b w:val="false"/>
          <w:i w:val="false"/>
          <w:color w:val="ff0000"/>
          <w:sz w:val="28"/>
        </w:rPr>
        <w:t>а енгізіледі)</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3–6. 2010 жылға арналған аудандық бюджетте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жылдары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1184,0 мың теңге сомада облыстық бюджет трансферттерінің түсімі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3-6 тармаққа өзгерту енгізілді - Қостанай облысы Федоров ауданы мәслихатының 2010.10.22 </w:t>
      </w:r>
      <w:r>
        <w:rPr>
          <w:rFonts w:ascii="Times New Roman"/>
          <w:b w:val="false"/>
          <w:i w:val="false"/>
          <w:color w:val="000000"/>
          <w:sz w:val="28"/>
        </w:rPr>
        <w:t>№ 379</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3–7. 2010 жылға арналған аудандық бюджетте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70,0 мың теңге сомада республикалық бюджет трансферттерінің түсімі қарастырылғаны ескерілсін.</w:t>
      </w:r>
      <w:r>
        <w:br/>
      </w:r>
      <w:r>
        <w:rPr>
          <w:rFonts w:ascii="Times New Roman"/>
          <w:b w:val="false"/>
          <w:i w:val="false"/>
          <w:color w:val="000000"/>
          <w:sz w:val="28"/>
        </w:rPr>
        <w:t>
      Көрсетілген трансферттерді бөлу Қостанай облысының әкімдігі қаулысының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Шешім 3-6, 3-7 тармақтармен толықтырылды - Қостанай облысы Федоров ауданы мәслихатының 2010.04.19 </w:t>
      </w:r>
      <w:r>
        <w:rPr>
          <w:rFonts w:ascii="Times New Roman"/>
          <w:b w:val="false"/>
          <w:i w:val="false"/>
          <w:color w:val="000000"/>
          <w:sz w:val="28"/>
        </w:rPr>
        <w:t>№ 316</w:t>
      </w:r>
      <w:r>
        <w:rPr>
          <w:rFonts w:ascii="Times New Roman"/>
          <w:b w:val="false"/>
          <w:i w:val="false"/>
          <w:color w:val="ff0000"/>
          <w:sz w:val="28"/>
        </w:rPr>
        <w:t xml:space="preserve">; өзгерту енгізілді 2010.10.22 </w:t>
      </w:r>
      <w:r>
        <w:rPr>
          <w:rFonts w:ascii="Times New Roman"/>
          <w:b w:val="false"/>
          <w:i w:val="false"/>
          <w:color w:val="000000"/>
          <w:sz w:val="28"/>
        </w:rPr>
        <w:t>№ 379</w:t>
      </w:r>
      <w:r>
        <w:rPr>
          <w:rFonts w:ascii="Times New Roman"/>
          <w:b w:val="false"/>
          <w:i w:val="false"/>
          <w:color w:val="ff0000"/>
          <w:sz w:val="28"/>
        </w:rPr>
        <w:t>(2010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3-8. 2010 жылға арналған аудандық бюджетте мектепке дейінгі білім беру ұйымдарындағы мемлекеттік білім беру тапсырысын іске асыруға республикалық бюджеттен 1625,0 мың теңге сомада трансферттер түсімі ескерілсін.</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Шешім 3-8 тармақпен толықтырылды - Қостанай облысы Федоров ауданы мәслихатының 2010.07.09 </w:t>
      </w:r>
      <w:r>
        <w:rPr>
          <w:rFonts w:ascii="Times New Roman"/>
          <w:b w:val="false"/>
          <w:i w:val="false"/>
          <w:color w:val="000000"/>
          <w:sz w:val="28"/>
        </w:rPr>
        <w:t>№ 336</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2010 жылға арналған Федоров ауданының жергілікті атқарушы органның резерві 4030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
      5. 2010 жылға арналған аудандық бюджетті орындау үдерісінде секверстрлеуге жатпайтын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6. 2010 жылға арналған село және селолық округтердің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Кезекті сессияның төрағасы                 А. Сергеев</w:t>
      </w:r>
    </w:p>
    <w:p>
      <w:pPr>
        <w:spacing w:after="0"/>
        <w:ind w:left="0"/>
        <w:jc w:val="both"/>
      </w:pPr>
      <w:r>
        <w:rPr>
          <w:rFonts w:ascii="Times New Roman"/>
          <w:b w:val="false"/>
          <w:i/>
          <w:color w:val="000000"/>
          <w:sz w:val="28"/>
        </w:rPr>
        <w:t>      Аудандық мәслихаттың хатшысы            С. Сералинова</w:t>
      </w:r>
    </w:p>
    <w:bookmarkStart w:name="z9"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 № 264  </w:t>
      </w:r>
      <w:r>
        <w:br/>
      </w:r>
      <w:r>
        <w:rPr>
          <w:rFonts w:ascii="Times New Roman"/>
          <w:b w:val="false"/>
          <w:i w:val="false"/>
          <w:color w:val="000000"/>
          <w:sz w:val="28"/>
        </w:rPr>
        <w:t xml:space="preserve">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2010 жылғы 9 шілде № 336  </w:t>
      </w:r>
      <w:r>
        <w:br/>
      </w:r>
      <w:r>
        <w:rPr>
          <w:rFonts w:ascii="Times New Roman"/>
          <w:b w:val="false"/>
          <w:i w:val="false"/>
          <w:color w:val="000000"/>
          <w:sz w:val="28"/>
        </w:rPr>
        <w:t xml:space="preserve">
шешіміне 1-қосымша       </w:t>
      </w:r>
    </w:p>
    <w:p>
      <w:pPr>
        <w:spacing w:after="0"/>
        <w:ind w:left="0"/>
        <w:jc w:val="left"/>
      </w:pPr>
      <w:r>
        <w:rPr>
          <w:rFonts w:ascii="Times New Roman"/>
          <w:b/>
          <w:i w:val="false"/>
          <w:color w:val="000000"/>
        </w:rPr>
        <w:t xml:space="preserve"> Федоров ауданының</w:t>
      </w:r>
      <w:r>
        <w:br/>
      </w:r>
      <w:r>
        <w:rPr>
          <w:rFonts w:ascii="Times New Roman"/>
          <w:b/>
          <w:i w:val="false"/>
          <w:color w:val="000000"/>
        </w:rPr>
        <w:t>
2010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редақцияда - Қостанай облысы Федоров ауданы мәслихатының 2010.10.22 </w:t>
      </w:r>
      <w:r>
        <w:rPr>
          <w:rFonts w:ascii="Times New Roman"/>
          <w:b w:val="false"/>
          <w:i w:val="false"/>
          <w:color w:val="ff0000"/>
          <w:sz w:val="28"/>
        </w:rPr>
        <w:t>№ 379</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505"/>
        <w:gridCol w:w="282"/>
        <w:gridCol w:w="483"/>
        <w:gridCol w:w="7444"/>
        <w:gridCol w:w="215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75"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1681417,2</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408112</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191844</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191844</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115723</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115723</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87911</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23445</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30773</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және қызметтерге</w:t>
            </w:r>
            <w:r>
              <w:br/>
            </w:r>
            <w:r>
              <w:rPr>
                <w:rFonts w:ascii="Times New Roman"/>
                <w:b w:val="false"/>
                <w:i w:val="false"/>
                <w:color w:val="000000"/>
                <w:sz w:val="20"/>
              </w:rPr>
              <w:t>
ішкі салықтар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пайдаланудан түсімдер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w:t>
            </w:r>
            <w:r>
              <w:br/>
            </w:r>
            <w:r>
              <w:rPr>
                <w:rFonts w:ascii="Times New Roman"/>
                <w:b w:val="false"/>
                <w:i w:val="false"/>
                <w:color w:val="000000"/>
                <w:sz w:val="20"/>
              </w:rPr>
              <w:t>
жүргізуден алым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w:t>
            </w:r>
          </w:p>
        </w:tc>
      </w:tr>
      <w:tr>
        <w:trPr>
          <w:trHeight w:val="31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Уәкілдік берілген мемлекеттік</w:t>
            </w:r>
            <w:r>
              <w:br/>
            </w:r>
            <w:r>
              <w:rPr>
                <w:rFonts w:ascii="Times New Roman"/>
                <w:b w:val="false"/>
                <w:i w:val="false"/>
                <w:color w:val="000000"/>
                <w:sz w:val="20"/>
              </w:rPr>
              <w:t>
органдардың немесе лауазымды</w:t>
            </w:r>
            <w:r>
              <w:br/>
            </w:r>
            <w:r>
              <w:rPr>
                <w:rFonts w:ascii="Times New Roman"/>
                <w:b w:val="false"/>
                <w:i w:val="false"/>
                <w:color w:val="000000"/>
                <w:sz w:val="20"/>
              </w:rPr>
              <w:t>
тұлғалардың заңдық мәні бар</w:t>
            </w:r>
            <w:r>
              <w:br/>
            </w:r>
            <w:r>
              <w:rPr>
                <w:rFonts w:ascii="Times New Roman"/>
                <w:b w:val="false"/>
                <w:i w:val="false"/>
                <w:color w:val="000000"/>
                <w:sz w:val="20"/>
              </w:rPr>
              <w:t>
іс-қимылдар жасағаны үшін және</w:t>
            </w:r>
            <w:r>
              <w:br/>
            </w:r>
            <w:r>
              <w:rPr>
                <w:rFonts w:ascii="Times New Roman"/>
                <w:b w:val="false"/>
                <w:i w:val="false"/>
                <w:color w:val="000000"/>
                <w:sz w:val="20"/>
              </w:rPr>
              <w:t>
(немесе) құжаттарды бергені үшін</w:t>
            </w:r>
            <w:r>
              <w:br/>
            </w:r>
            <w:r>
              <w:rPr>
                <w:rFonts w:ascii="Times New Roman"/>
                <w:b w:val="false"/>
                <w:i w:val="false"/>
                <w:color w:val="000000"/>
                <w:sz w:val="20"/>
              </w:rPr>
              <w:t>
алынатын міндетті төлем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r>
      <w:tr>
        <w:trPr>
          <w:trHeight w:val="7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r>
      <w:tr>
        <w:trPr>
          <w:trHeight w:val="27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түсiмдер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w:t>
            </w:r>
          </w:p>
        </w:tc>
      </w:tr>
      <w:tr>
        <w:trPr>
          <w:trHeight w:val="7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 пен меншiктен</w:t>
            </w:r>
            <w:r>
              <w:br/>
            </w:r>
            <w:r>
              <w:rPr>
                <w:rFonts w:ascii="Times New Roman"/>
                <w:b w:val="false"/>
                <w:i w:val="false"/>
                <w:color w:val="000000"/>
                <w:sz w:val="20"/>
              </w:rPr>
              <w:t>
түсетiн кiрiстер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7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табысы бөлігінің түсуі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жалға</w:t>
            </w:r>
            <w:r>
              <w:br/>
            </w:r>
            <w:r>
              <w:rPr>
                <w:rFonts w:ascii="Times New Roman"/>
                <w:b w:val="false"/>
                <w:i w:val="false"/>
                <w:color w:val="000000"/>
                <w:sz w:val="20"/>
              </w:rPr>
              <w:t>
берілген мүлігінен алынатын</w:t>
            </w:r>
            <w:r>
              <w:br/>
            </w:r>
            <w:r>
              <w:rPr>
                <w:rFonts w:ascii="Times New Roman"/>
                <w:b w:val="false"/>
                <w:i w:val="false"/>
                <w:color w:val="000000"/>
                <w:sz w:val="20"/>
              </w:rPr>
              <w:t>
кірістер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7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мекемелермен тауарларды</w:t>
            </w:r>
            <w:r>
              <w:br/>
            </w:r>
            <w:r>
              <w:rPr>
                <w:rFonts w:ascii="Times New Roman"/>
                <w:b w:val="false"/>
                <w:i w:val="false"/>
                <w:color w:val="000000"/>
                <w:sz w:val="20"/>
              </w:rPr>
              <w:t>
(жұмыстар, қызметтерді) іске</w:t>
            </w:r>
            <w:r>
              <w:br/>
            </w:r>
            <w:r>
              <w:rPr>
                <w:rFonts w:ascii="Times New Roman"/>
                <w:b w:val="false"/>
                <w:i w:val="false"/>
                <w:color w:val="000000"/>
                <w:sz w:val="20"/>
              </w:rPr>
              <w:t>
асырудан түсімдер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мекемелермен тауарларды</w:t>
            </w:r>
            <w:r>
              <w:br/>
            </w:r>
            <w:r>
              <w:rPr>
                <w:rFonts w:ascii="Times New Roman"/>
                <w:b w:val="false"/>
                <w:i w:val="false"/>
                <w:color w:val="000000"/>
                <w:sz w:val="20"/>
              </w:rPr>
              <w:t>
(жұмыстар, қызметтерді) іске</w:t>
            </w:r>
            <w:r>
              <w:br/>
            </w:r>
            <w:r>
              <w:rPr>
                <w:rFonts w:ascii="Times New Roman"/>
                <w:b w:val="false"/>
                <w:i w:val="false"/>
                <w:color w:val="000000"/>
                <w:sz w:val="20"/>
              </w:rPr>
              <w:t>
асырудан түсімдер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сонымен қатар</w:t>
            </w:r>
            <w:r>
              <w:br/>
            </w:r>
            <w:r>
              <w:rPr>
                <w:rFonts w:ascii="Times New Roman"/>
                <w:b w:val="false"/>
                <w:i w:val="false"/>
                <w:color w:val="000000"/>
                <w:sz w:val="20"/>
              </w:rPr>
              <w:t>
Қазақстан Республикасының Ұлттық</w:t>
            </w:r>
            <w:r>
              <w:br/>
            </w:r>
            <w:r>
              <w:rPr>
                <w:rFonts w:ascii="Times New Roman"/>
                <w:b w:val="false"/>
                <w:i w:val="false"/>
                <w:color w:val="000000"/>
                <w:sz w:val="20"/>
              </w:rPr>
              <w:t>
банкі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алынатын айыппұлдар,</w:t>
            </w:r>
            <w:r>
              <w:br/>
            </w:r>
            <w:r>
              <w:rPr>
                <w:rFonts w:ascii="Times New Roman"/>
                <w:b w:val="false"/>
                <w:i w:val="false"/>
                <w:color w:val="000000"/>
                <w:sz w:val="20"/>
              </w:rPr>
              <w:t>
өсім, санкциялар, жазалар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сонымен қатар</w:t>
            </w:r>
            <w:r>
              <w:br/>
            </w:r>
            <w:r>
              <w:rPr>
                <w:rFonts w:ascii="Times New Roman"/>
                <w:b w:val="false"/>
                <w:i w:val="false"/>
                <w:color w:val="000000"/>
                <w:sz w:val="20"/>
              </w:rPr>
              <w:t>
Қазақстан Республикасының Ұлттық</w:t>
            </w:r>
            <w:r>
              <w:br/>
            </w:r>
            <w:r>
              <w:rPr>
                <w:rFonts w:ascii="Times New Roman"/>
                <w:b w:val="false"/>
                <w:i w:val="false"/>
                <w:color w:val="000000"/>
                <w:sz w:val="20"/>
              </w:rPr>
              <w:t>
банкі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мұнай секторының</w:t>
            </w:r>
            <w:r>
              <w:br/>
            </w:r>
            <w:r>
              <w:rPr>
                <w:rFonts w:ascii="Times New Roman"/>
                <w:b w:val="false"/>
                <w:i w:val="false"/>
                <w:color w:val="000000"/>
                <w:sz w:val="20"/>
              </w:rPr>
              <w:t>
ұйымдарының түсімдерін қоспағанда</w:t>
            </w:r>
            <w:r>
              <w:br/>
            </w:r>
            <w:r>
              <w:rPr>
                <w:rFonts w:ascii="Times New Roman"/>
                <w:b w:val="false"/>
                <w:i w:val="false"/>
                <w:color w:val="000000"/>
                <w:sz w:val="20"/>
              </w:rPr>
              <w:t>
алынатын айыппұлдар, өсім,</w:t>
            </w:r>
            <w:r>
              <w:br/>
            </w:r>
            <w:r>
              <w:rPr>
                <w:rFonts w:ascii="Times New Roman"/>
                <w:b w:val="false"/>
                <w:i w:val="false"/>
                <w:color w:val="000000"/>
                <w:sz w:val="20"/>
              </w:rPr>
              <w:t>
санкциялар, жазалар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7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салыққа жатпайтын</w:t>
            </w:r>
            <w:r>
              <w:br/>
            </w:r>
            <w:r>
              <w:rPr>
                <w:rFonts w:ascii="Times New Roman"/>
                <w:b w:val="false"/>
                <w:i w:val="false"/>
                <w:color w:val="000000"/>
                <w:sz w:val="20"/>
              </w:rPr>
              <w:t>
түсімдер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салыққа жатпайтын</w:t>
            </w:r>
            <w:r>
              <w:br/>
            </w:r>
            <w:r>
              <w:rPr>
                <w:rFonts w:ascii="Times New Roman"/>
                <w:b w:val="false"/>
                <w:i w:val="false"/>
                <w:color w:val="000000"/>
                <w:sz w:val="20"/>
              </w:rPr>
              <w:t>
түсімдер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түсімдер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w:t>
            </w:r>
            <w:r>
              <w:br/>
            </w:r>
            <w:r>
              <w:rPr>
                <w:rFonts w:ascii="Times New Roman"/>
                <w:b w:val="false"/>
                <w:i w:val="false"/>
                <w:color w:val="000000"/>
                <w:sz w:val="20"/>
              </w:rPr>
              <w:t>
бекітілген мемлекеттік мүлікті</w:t>
            </w:r>
            <w:r>
              <w:br/>
            </w:r>
            <w:r>
              <w:rPr>
                <w:rFonts w:ascii="Times New Roman"/>
                <w:b w:val="false"/>
                <w:i w:val="false"/>
                <w:color w:val="000000"/>
                <w:sz w:val="20"/>
              </w:rPr>
              <w:t>
сату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w:t>
            </w:r>
            <w:r>
              <w:br/>
            </w:r>
            <w:r>
              <w:rPr>
                <w:rFonts w:ascii="Times New Roman"/>
                <w:b w:val="false"/>
                <w:i w:val="false"/>
                <w:color w:val="000000"/>
                <w:sz w:val="20"/>
              </w:rPr>
              <w:t>
бекітілген мемлекеттік мүлікті</w:t>
            </w:r>
            <w:r>
              <w:br/>
            </w:r>
            <w:r>
              <w:rPr>
                <w:rFonts w:ascii="Times New Roman"/>
                <w:b w:val="false"/>
                <w:i w:val="false"/>
                <w:color w:val="000000"/>
                <w:sz w:val="20"/>
              </w:rPr>
              <w:t>
сату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сатудан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1261498,2</w:t>
            </w:r>
          </w:p>
        </w:tc>
      </w:tr>
      <w:tr>
        <w:trPr>
          <w:trHeight w:val="7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1261498,2</w:t>
            </w:r>
          </w:p>
        </w:tc>
      </w:tr>
      <w:tr>
        <w:trPr>
          <w:trHeight w:val="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1261498,2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16"/>
        <w:gridCol w:w="735"/>
        <w:gridCol w:w="757"/>
        <w:gridCol w:w="778"/>
        <w:gridCol w:w="5630"/>
        <w:gridCol w:w="2091"/>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6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әкiмгерi</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1680236,1</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w:t>
            </w:r>
            <w:r>
              <w:br/>
            </w:r>
            <w:r>
              <w:rPr>
                <w:rFonts w:ascii="Times New Roman"/>
                <w:b w:val="false"/>
                <w:i w:val="false"/>
                <w:color w:val="000000"/>
                <w:sz w:val="20"/>
              </w:rPr>
              <w:t>
мемлекеттiк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169921,9</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w:t>
            </w:r>
            <w:r>
              <w:br/>
            </w:r>
            <w:r>
              <w:rPr>
                <w:rFonts w:ascii="Times New Roman"/>
                <w:b w:val="false"/>
                <w:i w:val="false"/>
                <w:color w:val="000000"/>
                <w:sz w:val="20"/>
              </w:rPr>
              <w:t>
жалпы функцияларын</w:t>
            </w:r>
            <w:r>
              <w:br/>
            </w:r>
            <w:r>
              <w:rPr>
                <w:rFonts w:ascii="Times New Roman"/>
                <w:b w:val="false"/>
                <w:i w:val="false"/>
                <w:color w:val="000000"/>
                <w:sz w:val="20"/>
              </w:rPr>
              <w:t>
орындайтын өкiлдi,</w:t>
            </w:r>
            <w:r>
              <w:br/>
            </w:r>
            <w:r>
              <w:rPr>
                <w:rFonts w:ascii="Times New Roman"/>
                <w:b w:val="false"/>
                <w:i w:val="false"/>
                <w:color w:val="000000"/>
                <w:sz w:val="20"/>
              </w:rPr>
              <w:t>
атқарушы және басқа</w:t>
            </w:r>
            <w:r>
              <w:br/>
            </w:r>
            <w:r>
              <w:rPr>
                <w:rFonts w:ascii="Times New Roman"/>
                <w:b w:val="false"/>
                <w:i w:val="false"/>
                <w:color w:val="000000"/>
                <w:sz w:val="20"/>
              </w:rPr>
              <w:t>
органдар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153886,9</w:t>
            </w:r>
          </w:p>
        </w:tc>
      </w:tr>
      <w:tr>
        <w:trPr>
          <w:trHeight w:val="1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w:t>
            </w:r>
            <w:r>
              <w:br/>
            </w:r>
            <w:r>
              <w:rPr>
                <w:rFonts w:ascii="Times New Roman"/>
                <w:b w:val="false"/>
                <w:i w:val="false"/>
                <w:color w:val="000000"/>
                <w:sz w:val="20"/>
              </w:rPr>
              <w:t>
бар қала) мәслихатының</w:t>
            </w:r>
            <w:r>
              <w:br/>
            </w:r>
            <w:r>
              <w:rPr>
                <w:rFonts w:ascii="Times New Roman"/>
                <w:b w:val="false"/>
                <w:i w:val="false"/>
                <w:color w:val="000000"/>
                <w:sz w:val="20"/>
              </w:rPr>
              <w:t>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9067,7</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w:t>
            </w:r>
            <w:r>
              <w:br/>
            </w:r>
            <w:r>
              <w:rPr>
                <w:rFonts w:ascii="Times New Roman"/>
                <w:b w:val="false"/>
                <w:i w:val="false"/>
                <w:color w:val="000000"/>
                <w:sz w:val="20"/>
              </w:rPr>
              <w:t>
бар қала) мәслихатының</w:t>
            </w:r>
            <w:r>
              <w:br/>
            </w:r>
            <w:r>
              <w:rPr>
                <w:rFonts w:ascii="Times New Roman"/>
                <w:b w:val="false"/>
                <w:i w:val="false"/>
                <w:color w:val="000000"/>
                <w:sz w:val="20"/>
              </w:rPr>
              <w:t>
қызметін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9067,7</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w:t>
            </w:r>
            <w:r>
              <w:br/>
            </w:r>
            <w:r>
              <w:rPr>
                <w:rFonts w:ascii="Times New Roman"/>
                <w:b w:val="false"/>
                <w:i w:val="false"/>
                <w:color w:val="000000"/>
                <w:sz w:val="20"/>
              </w:rPr>
              <w:t>
бар қала) әкімінің</w:t>
            </w:r>
            <w:r>
              <w:br/>
            </w:r>
            <w:r>
              <w:rPr>
                <w:rFonts w:ascii="Times New Roman"/>
                <w:b w:val="false"/>
                <w:i w:val="false"/>
                <w:color w:val="000000"/>
                <w:sz w:val="20"/>
              </w:rPr>
              <w:t>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47822,2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бойынша қызметтер</w:t>
            </w:r>
            <w:r>
              <w:br/>
            </w:r>
            <w:r>
              <w:rPr>
                <w:rFonts w:ascii="Times New Roman"/>
                <w:b w:val="false"/>
                <w:i w:val="false"/>
                <w:color w:val="000000"/>
                <w:sz w:val="20"/>
              </w:rPr>
              <w:t>
(облыстық маңызы бар</w:t>
            </w:r>
            <w:r>
              <w:br/>
            </w:r>
            <w:r>
              <w:rPr>
                <w:rFonts w:ascii="Times New Roman"/>
                <w:b w:val="false"/>
                <w:i w:val="false"/>
                <w:color w:val="000000"/>
                <w:sz w:val="20"/>
              </w:rPr>
              <w:t>
қала)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7876,2</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96997</w:t>
            </w:r>
          </w:p>
        </w:tc>
      </w:tr>
      <w:tr>
        <w:trPr>
          <w:trHeight w:val="10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кенттің, ауылдың</w:t>
            </w:r>
            <w:r>
              <w:br/>
            </w:r>
            <w:r>
              <w:rPr>
                <w:rFonts w:ascii="Times New Roman"/>
                <w:b w:val="false"/>
                <w:i w:val="false"/>
                <w:color w:val="000000"/>
                <w:sz w:val="20"/>
              </w:rPr>
              <w:t>
(селоның), ауылдық</w:t>
            </w:r>
            <w:r>
              <w:br/>
            </w:r>
            <w:r>
              <w:rPr>
                <w:rFonts w:ascii="Times New Roman"/>
                <w:b w:val="false"/>
                <w:i w:val="false"/>
                <w:color w:val="000000"/>
                <w:sz w:val="20"/>
              </w:rPr>
              <w:t>
(селолық) округтің әкімі</w:t>
            </w:r>
            <w:r>
              <w:br/>
            </w:r>
            <w:r>
              <w:rPr>
                <w:rFonts w:ascii="Times New Roman"/>
                <w:b w:val="false"/>
                <w:i w:val="false"/>
                <w:color w:val="000000"/>
                <w:sz w:val="20"/>
              </w:rPr>
              <w:t>
аппаратының қызметін</w:t>
            </w:r>
            <w:r>
              <w:br/>
            </w:r>
            <w:r>
              <w:rPr>
                <w:rFonts w:ascii="Times New Roman"/>
                <w:b w:val="false"/>
                <w:i w:val="false"/>
                <w:color w:val="000000"/>
                <w:sz w:val="20"/>
              </w:rPr>
              <w:t>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95191</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және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w:t>
            </w:r>
            <w:r>
              <w:br/>
            </w:r>
            <w:r>
              <w:rPr>
                <w:rFonts w:ascii="Times New Roman"/>
                <w:b w:val="false"/>
                <w:i w:val="false"/>
                <w:color w:val="000000"/>
                <w:sz w:val="20"/>
              </w:rPr>
              <w:t>
ұйымдастыру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w:t>
            </w:r>
            <w:r>
              <w:br/>
            </w:r>
            <w:r>
              <w:rPr>
                <w:rFonts w:ascii="Times New Roman"/>
                <w:b w:val="false"/>
                <w:i w:val="false"/>
                <w:color w:val="000000"/>
                <w:sz w:val="20"/>
              </w:rPr>
              <w:t>
толықтығын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w:t>
            </w:r>
            <w:r>
              <w:br/>
            </w:r>
            <w:r>
              <w:rPr>
                <w:rFonts w:ascii="Times New Roman"/>
                <w:b w:val="false"/>
                <w:i w:val="false"/>
                <w:color w:val="000000"/>
                <w:sz w:val="20"/>
              </w:rPr>
              <w:t>
түскен мүлікті есепке</w:t>
            </w:r>
            <w:r>
              <w:br/>
            </w:r>
            <w:r>
              <w:rPr>
                <w:rFonts w:ascii="Times New Roman"/>
                <w:b w:val="false"/>
                <w:i w:val="false"/>
                <w:color w:val="000000"/>
                <w:sz w:val="20"/>
              </w:rPr>
              <w:t>
алу, сақтау, бағалау және</w:t>
            </w:r>
            <w:r>
              <w:br/>
            </w:r>
            <w:r>
              <w:rPr>
                <w:rFonts w:ascii="Times New Roman"/>
                <w:b w:val="false"/>
                <w:i w:val="false"/>
                <w:color w:val="000000"/>
                <w:sz w:val="20"/>
              </w:rPr>
              <w:t>
сату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w:t>
            </w:r>
            <w:r>
              <w:br/>
            </w:r>
            <w:r>
              <w:rPr>
                <w:rFonts w:ascii="Times New Roman"/>
                <w:b w:val="false"/>
                <w:i w:val="false"/>
                <w:color w:val="000000"/>
                <w:sz w:val="20"/>
              </w:rPr>
              <w:t>
мемлекеттік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15299</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және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15299</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экономикалық</w:t>
            </w:r>
            <w:r>
              <w:br/>
            </w:r>
            <w:r>
              <w:rPr>
                <w:rFonts w:ascii="Times New Roman"/>
                <w:b w:val="false"/>
                <w:i w:val="false"/>
                <w:color w:val="000000"/>
                <w:sz w:val="20"/>
              </w:rPr>
              <w:t>
саясатын қалыптастыру</w:t>
            </w:r>
            <w:r>
              <w:br/>
            </w:r>
            <w:r>
              <w:rPr>
                <w:rFonts w:ascii="Times New Roman"/>
                <w:b w:val="false"/>
                <w:i w:val="false"/>
                <w:color w:val="000000"/>
                <w:sz w:val="20"/>
              </w:rPr>
              <w:t>
және дамыту, мемлекеттік</w:t>
            </w:r>
            <w:r>
              <w:br/>
            </w:r>
            <w:r>
              <w:rPr>
                <w:rFonts w:ascii="Times New Roman"/>
                <w:b w:val="false"/>
                <w:i w:val="false"/>
                <w:color w:val="000000"/>
                <w:sz w:val="20"/>
              </w:rPr>
              <w:t>
жоспарлау, бюджетін</w:t>
            </w:r>
            <w:r>
              <w:br/>
            </w:r>
            <w:r>
              <w:rPr>
                <w:rFonts w:ascii="Times New Roman"/>
                <w:b w:val="false"/>
                <w:i w:val="false"/>
                <w:color w:val="000000"/>
                <w:sz w:val="20"/>
              </w:rPr>
              <w:t>
атқару және коммуналдық</w:t>
            </w:r>
            <w:r>
              <w:br/>
            </w:r>
            <w:r>
              <w:rPr>
                <w:rFonts w:ascii="Times New Roman"/>
                <w:b w:val="false"/>
                <w:i w:val="false"/>
                <w:color w:val="000000"/>
                <w:sz w:val="20"/>
              </w:rPr>
              <w:t>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15299</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1539,5</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мұқтаждықдар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1539,5</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w:t>
            </w:r>
            <w:r>
              <w:br/>
            </w:r>
            <w:r>
              <w:rPr>
                <w:rFonts w:ascii="Times New Roman"/>
                <w:b w:val="false"/>
                <w:i w:val="false"/>
                <w:color w:val="000000"/>
                <w:sz w:val="20"/>
              </w:rPr>
              <w:t>
бар қала) әкімінің</w:t>
            </w:r>
            <w:r>
              <w:br/>
            </w:r>
            <w:r>
              <w:rPr>
                <w:rFonts w:ascii="Times New Roman"/>
                <w:b w:val="false"/>
                <w:i w:val="false"/>
                <w:color w:val="000000"/>
                <w:sz w:val="20"/>
              </w:rPr>
              <w:t>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1539,5</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 аясындағы</w:t>
            </w:r>
            <w:r>
              <w:br/>
            </w:r>
            <w:r>
              <w:rPr>
                <w:rFonts w:ascii="Times New Roman"/>
                <w:b w:val="false"/>
                <w:i w:val="false"/>
                <w:color w:val="000000"/>
                <w:sz w:val="20"/>
              </w:rPr>
              <w:t>
іс-шаралар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1539,5</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828780,5</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w:t>
            </w:r>
            <w:r>
              <w:br/>
            </w:r>
            <w:r>
              <w:rPr>
                <w:rFonts w:ascii="Times New Roman"/>
                <w:b w:val="false"/>
                <w:i w:val="false"/>
                <w:color w:val="000000"/>
                <w:sz w:val="20"/>
              </w:rPr>
              <w:t>
және оқыту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33532,7</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аул (село), ауылдық</w:t>
            </w:r>
            <w:r>
              <w:br/>
            </w:r>
            <w:r>
              <w:rPr>
                <w:rFonts w:ascii="Times New Roman"/>
                <w:b w:val="false"/>
                <w:i w:val="false"/>
                <w:color w:val="000000"/>
                <w:sz w:val="20"/>
              </w:rPr>
              <w:t>
(селолық) округ әкімі</w:t>
            </w:r>
            <w:r>
              <w:br/>
            </w:r>
            <w:r>
              <w:rPr>
                <w:rFonts w:ascii="Times New Roman"/>
                <w:b w:val="false"/>
                <w:i w:val="false"/>
                <w:color w:val="000000"/>
                <w:sz w:val="20"/>
              </w:rPr>
              <w:t>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33532,7</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және оқыту ұйымдарын</w:t>
            </w:r>
            <w:r>
              <w:br/>
            </w:r>
            <w:r>
              <w:rPr>
                <w:rFonts w:ascii="Times New Roman"/>
                <w:b w:val="false"/>
                <w:i w:val="false"/>
                <w:color w:val="000000"/>
                <w:sz w:val="20"/>
              </w:rPr>
              <w:t>
қолдау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33532,7</w:t>
            </w:r>
          </w:p>
        </w:tc>
      </w:tr>
      <w:tr>
        <w:trPr>
          <w:trHeight w:val="1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w:t>
            </w:r>
            <w:r>
              <w:br/>
            </w:r>
            <w:r>
              <w:rPr>
                <w:rFonts w:ascii="Times New Roman"/>
                <w:b w:val="false"/>
                <w:i w:val="false"/>
                <w:color w:val="000000"/>
                <w:sz w:val="20"/>
              </w:rPr>
              <w:t>
және жалпы орта білім</w:t>
            </w:r>
            <w:r>
              <w:br/>
            </w:r>
            <w:r>
              <w:rPr>
                <w:rFonts w:ascii="Times New Roman"/>
                <w:b w:val="false"/>
                <w:i w:val="false"/>
                <w:color w:val="000000"/>
                <w:sz w:val="20"/>
              </w:rPr>
              <w:t>
беру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775126,9</w:t>
            </w: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аул (село), ауылдық</w:t>
            </w:r>
            <w:r>
              <w:br/>
            </w:r>
            <w:r>
              <w:rPr>
                <w:rFonts w:ascii="Times New Roman"/>
                <w:b w:val="false"/>
                <w:i w:val="false"/>
                <w:color w:val="000000"/>
                <w:sz w:val="20"/>
              </w:rPr>
              <w:t>
(селолық) округ әкімі</w:t>
            </w:r>
            <w:r>
              <w:br/>
            </w:r>
            <w:r>
              <w:rPr>
                <w:rFonts w:ascii="Times New Roman"/>
                <w:b w:val="false"/>
                <w:i w:val="false"/>
                <w:color w:val="000000"/>
                <w:sz w:val="20"/>
              </w:rPr>
              <w:t>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4590,3</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 тегін алып</w:t>
            </w:r>
            <w:r>
              <w:br/>
            </w:r>
            <w:r>
              <w:rPr>
                <w:rFonts w:ascii="Times New Roman"/>
                <w:b w:val="false"/>
                <w:i w:val="false"/>
                <w:color w:val="000000"/>
                <w:sz w:val="20"/>
              </w:rPr>
              <w:t>
баруды және кері алып</w:t>
            </w:r>
            <w:r>
              <w:br/>
            </w:r>
            <w:r>
              <w:rPr>
                <w:rFonts w:ascii="Times New Roman"/>
                <w:b w:val="false"/>
                <w:i w:val="false"/>
                <w:color w:val="000000"/>
                <w:sz w:val="20"/>
              </w:rPr>
              <w:t>
келуді ұйымдастыру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4590,3</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770536,6</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758389,6</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w:t>
            </w:r>
            <w:r>
              <w:br/>
            </w:r>
            <w:r>
              <w:rPr>
                <w:rFonts w:ascii="Times New Roman"/>
                <w:b w:val="false"/>
                <w:i w:val="false"/>
                <w:color w:val="000000"/>
                <w:sz w:val="20"/>
              </w:rPr>
              <w:t>
беру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w:t>
            </w:r>
            <w:r>
              <w:br/>
            </w:r>
            <w:r>
              <w:rPr>
                <w:rFonts w:ascii="Times New Roman"/>
                <w:b w:val="false"/>
                <w:i w:val="false"/>
                <w:color w:val="000000"/>
                <w:sz w:val="20"/>
              </w:rPr>
              <w:t>
өзге де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20120,9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Облыстағы білім</w:t>
            </w:r>
            <w:r>
              <w:br/>
            </w:r>
            <w:r>
              <w:rPr>
                <w:rFonts w:ascii="Times New Roman"/>
                <w:b w:val="false"/>
                <w:i w:val="false"/>
                <w:color w:val="000000"/>
                <w:sz w:val="20"/>
              </w:rPr>
              <w:t>
жергілікті деңгейде</w:t>
            </w:r>
            <w:r>
              <w:br/>
            </w:r>
            <w:r>
              <w:rPr>
                <w:rFonts w:ascii="Times New Roman"/>
                <w:b w:val="false"/>
                <w:i w:val="false"/>
                <w:color w:val="000000"/>
                <w:sz w:val="20"/>
              </w:rPr>
              <w:t>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қызметтері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мемлекеттiк</w:t>
            </w:r>
            <w:r>
              <w:br/>
            </w:r>
            <w:r>
              <w:rPr>
                <w:rFonts w:ascii="Times New Roman"/>
                <w:b w:val="false"/>
                <w:i w:val="false"/>
                <w:color w:val="000000"/>
                <w:sz w:val="20"/>
              </w:rPr>
              <w:t>
бiлiм беру ұйымдары үшiн</w:t>
            </w:r>
            <w:r>
              <w:br/>
            </w:r>
            <w:r>
              <w:rPr>
                <w:rFonts w:ascii="Times New Roman"/>
                <w:b w:val="false"/>
                <w:i w:val="false"/>
                <w:color w:val="000000"/>
                <w:sz w:val="20"/>
              </w:rPr>
              <w:t>
оқулықтармен</w:t>
            </w:r>
            <w:r>
              <w:br/>
            </w:r>
            <w:r>
              <w:rPr>
                <w:rFonts w:ascii="Times New Roman"/>
                <w:b w:val="false"/>
                <w:i w:val="false"/>
                <w:color w:val="000000"/>
                <w:sz w:val="20"/>
              </w:rPr>
              <w:t>
оқу-әдiстемелiк</w:t>
            </w:r>
            <w:r>
              <w:br/>
            </w:r>
            <w:r>
              <w:rPr>
                <w:rFonts w:ascii="Times New Roman"/>
                <w:b w:val="false"/>
                <w:i w:val="false"/>
                <w:color w:val="000000"/>
                <w:sz w:val="20"/>
              </w:rPr>
              <w:t>
кешендерді сатып алу және</w:t>
            </w:r>
            <w:r>
              <w:br/>
            </w:r>
            <w:r>
              <w:rPr>
                <w:rFonts w:ascii="Times New Roman"/>
                <w:b w:val="false"/>
                <w:i w:val="false"/>
                <w:color w:val="000000"/>
                <w:sz w:val="20"/>
              </w:rPr>
              <w:t>
жеткiзу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w:t>
            </w:r>
            <w:r>
              <w:br/>
            </w:r>
            <w:r>
              <w:rPr>
                <w:rFonts w:ascii="Times New Roman"/>
                <w:b w:val="false"/>
                <w:i w:val="false"/>
                <w:color w:val="000000"/>
                <w:sz w:val="20"/>
              </w:rPr>
              <w:t>
құрылысы және қайта</w:t>
            </w:r>
            <w:r>
              <w:br/>
            </w:r>
            <w:r>
              <w:rPr>
                <w:rFonts w:ascii="Times New Roman"/>
                <w:b w:val="false"/>
                <w:i w:val="false"/>
                <w:color w:val="000000"/>
                <w:sz w:val="20"/>
              </w:rPr>
              <w:t>
жаңғырту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89291,6</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77203,6</w:t>
            </w:r>
          </w:p>
        </w:tc>
      </w:tr>
      <w:tr>
        <w:trPr>
          <w:trHeight w:val="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w:t>
            </w:r>
            <w:r>
              <w:br/>
            </w:r>
            <w:r>
              <w:rPr>
                <w:rFonts w:ascii="Times New Roman"/>
                <w:b w:val="false"/>
                <w:i w:val="false"/>
                <w:color w:val="000000"/>
                <w:sz w:val="20"/>
              </w:rPr>
              <w:t>
бар қала)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77203,6</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бағдарламасы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19942</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әлеуметтік көмек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1936,1</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w:t>
            </w:r>
            <w:r>
              <w:br/>
            </w:r>
            <w:r>
              <w:rPr>
                <w:rFonts w:ascii="Times New Roman"/>
                <w:b w:val="false"/>
                <w:i w:val="false"/>
                <w:color w:val="000000"/>
                <w:sz w:val="20"/>
              </w:rPr>
              <w:t>
бойынша азаматтардың</w:t>
            </w:r>
            <w:r>
              <w:br/>
            </w:r>
            <w:r>
              <w:rPr>
                <w:rFonts w:ascii="Times New Roman"/>
                <w:b w:val="false"/>
                <w:i w:val="false"/>
                <w:color w:val="000000"/>
                <w:sz w:val="20"/>
              </w:rPr>
              <w:t>
жекелеген топтарына</w:t>
            </w:r>
            <w:r>
              <w:br/>
            </w:r>
            <w:r>
              <w:rPr>
                <w:rFonts w:ascii="Times New Roman"/>
                <w:b w:val="false"/>
                <w:i w:val="false"/>
                <w:color w:val="000000"/>
                <w:sz w:val="20"/>
              </w:rPr>
              <w:t>
әлеуметтік көмек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5861,1</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w:t>
            </w:r>
            <w:r>
              <w:br/>
            </w:r>
            <w:r>
              <w:rPr>
                <w:rFonts w:ascii="Times New Roman"/>
                <w:b w:val="false"/>
                <w:i w:val="false"/>
                <w:color w:val="000000"/>
                <w:sz w:val="20"/>
              </w:rPr>
              <w:t>
оқитын мүгедек-балаларды</w:t>
            </w:r>
            <w:r>
              <w:br/>
            </w:r>
            <w:r>
              <w:rPr>
                <w:rFonts w:ascii="Times New Roman"/>
                <w:b w:val="false"/>
                <w:i w:val="false"/>
                <w:color w:val="000000"/>
                <w:sz w:val="20"/>
              </w:rPr>
              <w:t>
материалдық қамтамасыз</w:t>
            </w:r>
            <w:r>
              <w:br/>
            </w:r>
            <w:r>
              <w:rPr>
                <w:rFonts w:ascii="Times New Roman"/>
                <w:b w:val="false"/>
                <w:i w:val="false"/>
                <w:color w:val="000000"/>
                <w:sz w:val="20"/>
              </w:rPr>
              <w:t>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w:t>
            </w:r>
            <w:r>
              <w:br/>
            </w:r>
            <w:r>
              <w:rPr>
                <w:rFonts w:ascii="Times New Roman"/>
                <w:b w:val="false"/>
                <w:i w:val="false"/>
                <w:color w:val="000000"/>
                <w:sz w:val="20"/>
              </w:rPr>
              <w:t>
балаларға мемлекеттік</w:t>
            </w:r>
            <w:r>
              <w:br/>
            </w:r>
            <w:r>
              <w:rPr>
                <w:rFonts w:ascii="Times New Roman"/>
                <w:b w:val="false"/>
                <w:i w:val="false"/>
                <w:color w:val="000000"/>
                <w:sz w:val="20"/>
              </w:rPr>
              <w:t>
жәрдемақылар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24157</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w:t>
            </w:r>
            <w:r>
              <w:br/>
            </w:r>
            <w:r>
              <w:rPr>
                <w:rFonts w:ascii="Times New Roman"/>
                <w:b w:val="false"/>
                <w:i w:val="false"/>
                <w:color w:val="000000"/>
                <w:sz w:val="20"/>
              </w:rPr>
              <w:t>
мұқтаж мүгедектерді</w:t>
            </w:r>
            <w:r>
              <w:br/>
            </w:r>
            <w:r>
              <w:rPr>
                <w:rFonts w:ascii="Times New Roman"/>
                <w:b w:val="false"/>
                <w:i w:val="false"/>
                <w:color w:val="000000"/>
                <w:sz w:val="20"/>
              </w:rPr>
              <w:t>
міндетті гигиеналық</w:t>
            </w:r>
            <w:r>
              <w:br/>
            </w:r>
            <w:r>
              <w:rPr>
                <w:rFonts w:ascii="Times New Roman"/>
                <w:b w:val="false"/>
                <w:i w:val="false"/>
                <w:color w:val="000000"/>
                <w:sz w:val="20"/>
              </w:rPr>
              <w:t>
құралдармен қамтамасыз</w:t>
            </w:r>
            <w:r>
              <w:br/>
            </w:r>
            <w:r>
              <w:rPr>
                <w:rFonts w:ascii="Times New Roman"/>
                <w:b w:val="false"/>
                <w:i w:val="false"/>
                <w:color w:val="000000"/>
                <w:sz w:val="20"/>
              </w:rPr>
              <w:t>
етуге,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w:t>
            </w:r>
            <w:r>
              <w:br/>
            </w:r>
            <w:r>
              <w:rPr>
                <w:rFonts w:ascii="Times New Roman"/>
                <w:b w:val="false"/>
                <w:i w:val="false"/>
                <w:color w:val="000000"/>
                <w:sz w:val="20"/>
              </w:rPr>
              <w:t>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w:t>
            </w:r>
            <w:r>
              <w:br/>
            </w:r>
            <w:r>
              <w:rPr>
                <w:rFonts w:ascii="Times New Roman"/>
                <w:b w:val="false"/>
                <w:i w:val="false"/>
                <w:color w:val="000000"/>
                <w:sz w:val="20"/>
              </w:rPr>
              <w:t>
Жеңістің 65 жылдығына</w:t>
            </w:r>
            <w:r>
              <w:br/>
            </w:r>
            <w:r>
              <w:rPr>
                <w:rFonts w:ascii="Times New Roman"/>
                <w:b w:val="false"/>
                <w:i w:val="false"/>
                <w:color w:val="000000"/>
                <w:sz w:val="20"/>
              </w:rPr>
              <w:t>
орай Ұлы Отан соғысының</w:t>
            </w:r>
            <w:r>
              <w:br/>
            </w:r>
            <w:r>
              <w:rPr>
                <w:rFonts w:ascii="Times New Roman"/>
                <w:b w:val="false"/>
                <w:i w:val="false"/>
                <w:color w:val="000000"/>
                <w:sz w:val="20"/>
              </w:rPr>
              <w:t>
қатысушылары мен</w:t>
            </w:r>
            <w:r>
              <w:br/>
            </w:r>
            <w:r>
              <w:rPr>
                <w:rFonts w:ascii="Times New Roman"/>
                <w:b w:val="false"/>
                <w:i w:val="false"/>
                <w:color w:val="000000"/>
                <w:sz w:val="20"/>
              </w:rPr>
              <w:t>
мүгедектеріне Тәуелсіз</w:t>
            </w:r>
            <w:r>
              <w:br/>
            </w:r>
            <w:r>
              <w:rPr>
                <w:rFonts w:ascii="Times New Roman"/>
                <w:b w:val="false"/>
                <w:i w:val="false"/>
                <w:color w:val="000000"/>
                <w:sz w:val="20"/>
              </w:rPr>
              <w:t>
Мемлекеттер Достастығы</w:t>
            </w:r>
            <w:r>
              <w:br/>
            </w:r>
            <w:r>
              <w:rPr>
                <w:rFonts w:ascii="Times New Roman"/>
                <w:b w:val="false"/>
                <w:i w:val="false"/>
                <w:color w:val="000000"/>
                <w:sz w:val="20"/>
              </w:rPr>
              <w:t>
елдері бойынша, Қазақстан</w:t>
            </w:r>
            <w:r>
              <w:br/>
            </w:r>
            <w:r>
              <w:rPr>
                <w:rFonts w:ascii="Times New Roman"/>
                <w:b w:val="false"/>
                <w:i w:val="false"/>
                <w:color w:val="000000"/>
                <w:sz w:val="20"/>
              </w:rPr>
              <w:t>
Республикасының аумағы</w:t>
            </w:r>
            <w:r>
              <w:br/>
            </w:r>
            <w:r>
              <w:rPr>
                <w:rFonts w:ascii="Times New Roman"/>
                <w:b w:val="false"/>
                <w:i w:val="false"/>
                <w:color w:val="000000"/>
                <w:sz w:val="20"/>
              </w:rPr>
              <w:t>
бойынша жол жүруін,</w:t>
            </w:r>
            <w:r>
              <w:br/>
            </w:r>
            <w:r>
              <w:rPr>
                <w:rFonts w:ascii="Times New Roman"/>
                <w:b w:val="false"/>
                <w:i w:val="false"/>
                <w:color w:val="000000"/>
                <w:sz w:val="20"/>
              </w:rPr>
              <w:t>
сондай-ақ оларға және</w:t>
            </w:r>
            <w:r>
              <w:br/>
            </w:r>
            <w:r>
              <w:rPr>
                <w:rFonts w:ascii="Times New Roman"/>
                <w:b w:val="false"/>
                <w:i w:val="false"/>
                <w:color w:val="000000"/>
                <w:sz w:val="20"/>
              </w:rPr>
              <w:t>
олармен бірге жүретін</w:t>
            </w:r>
            <w:r>
              <w:br/>
            </w:r>
            <w:r>
              <w:rPr>
                <w:rFonts w:ascii="Times New Roman"/>
                <w:b w:val="false"/>
                <w:i w:val="false"/>
                <w:color w:val="000000"/>
                <w:sz w:val="20"/>
              </w:rPr>
              <w:t>
адамдарға Мәскеу, Астана</w:t>
            </w:r>
            <w:r>
              <w:br/>
            </w:r>
            <w:r>
              <w:rPr>
                <w:rFonts w:ascii="Times New Roman"/>
                <w:b w:val="false"/>
                <w:i w:val="false"/>
                <w:color w:val="000000"/>
                <w:sz w:val="20"/>
              </w:rPr>
              <w:t>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w:t>
            </w:r>
            <w:r>
              <w:br/>
            </w:r>
            <w:r>
              <w:rPr>
                <w:rFonts w:ascii="Times New Roman"/>
                <w:b w:val="false"/>
                <w:i w:val="false"/>
                <w:color w:val="000000"/>
                <w:sz w:val="20"/>
              </w:rPr>
              <w:t>
жол жүруіне арналған</w:t>
            </w:r>
            <w:r>
              <w:br/>
            </w:r>
            <w:r>
              <w:rPr>
                <w:rFonts w:ascii="Times New Roman"/>
                <w:b w:val="false"/>
                <w:i w:val="false"/>
                <w:color w:val="000000"/>
                <w:sz w:val="20"/>
              </w:rPr>
              <w:t>
шығыстарын төлеуді</w:t>
            </w:r>
            <w:r>
              <w:br/>
            </w:r>
            <w:r>
              <w:rPr>
                <w:rFonts w:ascii="Times New Roman"/>
                <w:b w:val="false"/>
                <w:i w:val="false"/>
                <w:color w:val="000000"/>
                <w:sz w:val="20"/>
              </w:rPr>
              <w:t>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w:t>
            </w:r>
            <w:r>
              <w:br/>
            </w:r>
            <w:r>
              <w:rPr>
                <w:rFonts w:ascii="Times New Roman"/>
                <w:b w:val="false"/>
                <w:i w:val="false"/>
                <w:color w:val="000000"/>
                <w:sz w:val="20"/>
              </w:rPr>
              <w:t>
Жеңістің 65 жылдығына</w:t>
            </w:r>
            <w:r>
              <w:br/>
            </w:r>
            <w:r>
              <w:rPr>
                <w:rFonts w:ascii="Times New Roman"/>
                <w:b w:val="false"/>
                <w:i w:val="false"/>
                <w:color w:val="000000"/>
                <w:sz w:val="20"/>
              </w:rPr>
              <w:t>
орай Ұлы Отан соғысының</w:t>
            </w:r>
            <w:r>
              <w:br/>
            </w:r>
            <w:r>
              <w:rPr>
                <w:rFonts w:ascii="Times New Roman"/>
                <w:b w:val="false"/>
                <w:i w:val="false"/>
                <w:color w:val="000000"/>
                <w:sz w:val="20"/>
              </w:rPr>
              <w:t>
қатысушылары мен</w:t>
            </w:r>
            <w:r>
              <w:br/>
            </w:r>
            <w:r>
              <w:rPr>
                <w:rFonts w:ascii="Times New Roman"/>
                <w:b w:val="false"/>
                <w:i w:val="false"/>
                <w:color w:val="000000"/>
                <w:sz w:val="20"/>
              </w:rPr>
              <w:t>
мүгедектеріне, сондай-ақ</w:t>
            </w:r>
            <w:r>
              <w:br/>
            </w:r>
            <w:r>
              <w:rPr>
                <w:rFonts w:ascii="Times New Roman"/>
                <w:b w:val="false"/>
                <w:i w:val="false"/>
                <w:color w:val="000000"/>
                <w:sz w:val="20"/>
              </w:rPr>
              <w:t>
оларға теңестірілген</w:t>
            </w:r>
            <w:r>
              <w:br/>
            </w:r>
            <w:r>
              <w:rPr>
                <w:rFonts w:ascii="Times New Roman"/>
                <w:b w:val="false"/>
                <w:i w:val="false"/>
                <w:color w:val="000000"/>
                <w:sz w:val="20"/>
              </w:rPr>
              <w:t>
адамдарға, 1941 жылғы 22</w:t>
            </w:r>
            <w:r>
              <w:br/>
            </w:r>
            <w:r>
              <w:rPr>
                <w:rFonts w:ascii="Times New Roman"/>
                <w:b w:val="false"/>
                <w:i w:val="false"/>
                <w:color w:val="000000"/>
                <w:sz w:val="20"/>
              </w:rPr>
              <w:t>
маусым - 1945 жылғы 3</w:t>
            </w:r>
            <w:r>
              <w:br/>
            </w:r>
            <w:r>
              <w:rPr>
                <w:rFonts w:ascii="Times New Roman"/>
                <w:b w:val="false"/>
                <w:i w:val="false"/>
                <w:color w:val="000000"/>
                <w:sz w:val="20"/>
              </w:rPr>
              <w:t>
қыркүйек аралығындағы</w:t>
            </w:r>
            <w:r>
              <w:br/>
            </w:r>
            <w:r>
              <w:rPr>
                <w:rFonts w:ascii="Times New Roman"/>
                <w:b w:val="false"/>
                <w:i w:val="false"/>
                <w:color w:val="000000"/>
                <w:sz w:val="20"/>
              </w:rPr>
              <w:t>
кезеңде майдандағы армия</w:t>
            </w:r>
            <w:r>
              <w:br/>
            </w:r>
            <w:r>
              <w:rPr>
                <w:rFonts w:ascii="Times New Roman"/>
                <w:b w:val="false"/>
                <w:i w:val="false"/>
                <w:color w:val="000000"/>
                <w:sz w:val="20"/>
              </w:rPr>
              <w:t>
құрамына кірмеген әскери</w:t>
            </w:r>
            <w:r>
              <w:br/>
            </w:r>
            <w:r>
              <w:rPr>
                <w:rFonts w:ascii="Times New Roman"/>
                <w:b w:val="false"/>
                <w:i w:val="false"/>
                <w:color w:val="000000"/>
                <w:sz w:val="20"/>
              </w:rPr>
              <w:t>
бөлімдерде, мекемелерде,</w:t>
            </w:r>
            <w:r>
              <w:br/>
            </w:r>
            <w:r>
              <w:rPr>
                <w:rFonts w:ascii="Times New Roman"/>
                <w:b w:val="false"/>
                <w:i w:val="false"/>
                <w:color w:val="000000"/>
                <w:sz w:val="20"/>
              </w:rPr>
              <w:t>
әскери-оқу орындарында</w:t>
            </w:r>
            <w:r>
              <w:br/>
            </w:r>
            <w:r>
              <w:rPr>
                <w:rFonts w:ascii="Times New Roman"/>
                <w:b w:val="false"/>
                <w:i w:val="false"/>
                <w:color w:val="000000"/>
                <w:sz w:val="20"/>
              </w:rPr>
              <w:t>
әскери қызмет өткерген,</w:t>
            </w:r>
            <w:r>
              <w:br/>
            </w:r>
            <w:r>
              <w:rPr>
                <w:rFonts w:ascii="Times New Roman"/>
                <w:b w:val="false"/>
                <w:i w:val="false"/>
                <w:color w:val="000000"/>
                <w:sz w:val="20"/>
              </w:rPr>
              <w:t>
"1941-1945 жж. Ұлы Отан</w:t>
            </w:r>
            <w:r>
              <w:br/>
            </w:r>
            <w:r>
              <w:rPr>
                <w:rFonts w:ascii="Times New Roman"/>
                <w:b w:val="false"/>
                <w:i w:val="false"/>
                <w:color w:val="000000"/>
                <w:sz w:val="20"/>
              </w:rPr>
              <w:t>
соғысында Германияны</w:t>
            </w:r>
            <w:r>
              <w:br/>
            </w:r>
            <w:r>
              <w:rPr>
                <w:rFonts w:ascii="Times New Roman"/>
                <w:b w:val="false"/>
                <w:i w:val="false"/>
                <w:color w:val="000000"/>
                <w:sz w:val="20"/>
              </w:rPr>
              <w:t>
жеңгенi үшiн" медалімен</w:t>
            </w:r>
            <w:r>
              <w:br/>
            </w:r>
            <w:r>
              <w:rPr>
                <w:rFonts w:ascii="Times New Roman"/>
                <w:b w:val="false"/>
                <w:i w:val="false"/>
                <w:color w:val="000000"/>
                <w:sz w:val="20"/>
              </w:rPr>
              <w:t>
немесе "Жапонияны жеңгені</w:t>
            </w:r>
            <w:r>
              <w:br/>
            </w:r>
            <w:r>
              <w:rPr>
                <w:rFonts w:ascii="Times New Roman"/>
                <w:b w:val="false"/>
                <w:i w:val="false"/>
                <w:color w:val="000000"/>
                <w:sz w:val="20"/>
              </w:rPr>
              <w:t>
үшін медалімен</w:t>
            </w:r>
            <w:r>
              <w:br/>
            </w:r>
            <w:r>
              <w:rPr>
                <w:rFonts w:ascii="Times New Roman"/>
                <w:b w:val="false"/>
                <w:i w:val="false"/>
                <w:color w:val="000000"/>
                <w:sz w:val="20"/>
              </w:rPr>
              <w:t>
марапатталған әскери</w:t>
            </w:r>
            <w:r>
              <w:br/>
            </w:r>
            <w:r>
              <w:rPr>
                <w:rFonts w:ascii="Times New Roman"/>
                <w:b w:val="false"/>
                <w:i w:val="false"/>
                <w:color w:val="000000"/>
                <w:sz w:val="20"/>
              </w:rPr>
              <w:t>
қызметшілерге, оның</w:t>
            </w:r>
            <w:r>
              <w:br/>
            </w:r>
            <w:r>
              <w:rPr>
                <w:rFonts w:ascii="Times New Roman"/>
                <w:b w:val="false"/>
                <w:i w:val="false"/>
                <w:color w:val="000000"/>
                <w:sz w:val="20"/>
              </w:rPr>
              <w:t>
ішінде запасқа</w:t>
            </w:r>
            <w:r>
              <w:br/>
            </w:r>
            <w:r>
              <w:rPr>
                <w:rFonts w:ascii="Times New Roman"/>
                <w:b w:val="false"/>
                <w:i w:val="false"/>
                <w:color w:val="000000"/>
                <w:sz w:val="20"/>
              </w:rPr>
              <w:t>
(отставкаға) шыққандарға,</w:t>
            </w:r>
            <w:r>
              <w:br/>
            </w:r>
            <w:r>
              <w:rPr>
                <w:rFonts w:ascii="Times New Roman"/>
                <w:b w:val="false"/>
                <w:i w:val="false"/>
                <w:color w:val="000000"/>
                <w:sz w:val="20"/>
              </w:rPr>
              <w:t>
Ұлы Отан соғысы</w:t>
            </w:r>
            <w:r>
              <w:br/>
            </w:r>
            <w:r>
              <w:rPr>
                <w:rFonts w:ascii="Times New Roman"/>
                <w:b w:val="false"/>
                <w:i w:val="false"/>
                <w:color w:val="000000"/>
                <w:sz w:val="20"/>
              </w:rPr>
              <w:t>
жылдарында тылда кемінде</w:t>
            </w:r>
            <w:r>
              <w:br/>
            </w:r>
            <w:r>
              <w:rPr>
                <w:rFonts w:ascii="Times New Roman"/>
                <w:b w:val="false"/>
                <w:i w:val="false"/>
                <w:color w:val="000000"/>
                <w:sz w:val="20"/>
              </w:rPr>
              <w:t>
алты ай жұмыс істеген</w:t>
            </w:r>
            <w:r>
              <w:br/>
            </w:r>
            <w:r>
              <w:rPr>
                <w:rFonts w:ascii="Times New Roman"/>
                <w:b w:val="false"/>
                <w:i w:val="false"/>
                <w:color w:val="000000"/>
                <w:sz w:val="20"/>
              </w:rPr>
              <w:t>
(қызмет өткерген)</w:t>
            </w:r>
            <w:r>
              <w:br/>
            </w:r>
            <w:r>
              <w:rPr>
                <w:rFonts w:ascii="Times New Roman"/>
                <w:b w:val="false"/>
                <w:i w:val="false"/>
                <w:color w:val="000000"/>
                <w:sz w:val="20"/>
              </w:rPr>
              <w:t>
адамдарға біржолғы</w:t>
            </w:r>
            <w:r>
              <w:br/>
            </w:r>
            <w:r>
              <w:rPr>
                <w:rFonts w:ascii="Times New Roman"/>
                <w:b w:val="false"/>
                <w:i w:val="false"/>
                <w:color w:val="000000"/>
                <w:sz w:val="20"/>
              </w:rPr>
              <w:t>
материалдық көмек төлеу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12088</w:t>
            </w:r>
          </w:p>
        </w:tc>
      </w:tr>
      <w:tr>
        <w:trPr>
          <w:trHeight w:val="1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w:t>
            </w:r>
            <w:r>
              <w:br/>
            </w:r>
            <w:r>
              <w:rPr>
                <w:rFonts w:ascii="Times New Roman"/>
                <w:b w:val="false"/>
                <w:i w:val="false"/>
                <w:color w:val="000000"/>
                <w:sz w:val="20"/>
              </w:rPr>
              <w:t>
бар қала)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12088</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қызметтер елді мекендер</w:t>
            </w:r>
            <w:r>
              <w:br/>
            </w:r>
            <w:r>
              <w:rPr>
                <w:rFonts w:ascii="Times New Roman"/>
                <w:b w:val="false"/>
                <w:i w:val="false"/>
                <w:color w:val="000000"/>
                <w:sz w:val="20"/>
              </w:rPr>
              <w:t>
үшін әлеуметтік</w:t>
            </w:r>
            <w:r>
              <w:br/>
            </w:r>
            <w:r>
              <w:rPr>
                <w:rFonts w:ascii="Times New Roman"/>
                <w:b w:val="false"/>
                <w:i w:val="false"/>
                <w:color w:val="000000"/>
                <w:sz w:val="20"/>
              </w:rPr>
              <w:t>
бағдарламалармен облысты</w:t>
            </w:r>
            <w:r>
              <w:br/>
            </w:r>
            <w:r>
              <w:rPr>
                <w:rFonts w:ascii="Times New Roman"/>
                <w:b w:val="false"/>
                <w:i w:val="false"/>
                <w:color w:val="000000"/>
                <w:sz w:val="20"/>
              </w:rPr>
              <w:t>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w:t>
            </w:r>
            <w:r>
              <w:br/>
            </w:r>
            <w:r>
              <w:rPr>
                <w:rFonts w:ascii="Times New Roman"/>
                <w:b w:val="false"/>
                <w:i w:val="false"/>
                <w:color w:val="000000"/>
                <w:sz w:val="20"/>
              </w:rPr>
              <w:t>
есептеу, төлеу және</w:t>
            </w:r>
            <w:r>
              <w:br/>
            </w:r>
            <w:r>
              <w:rPr>
                <w:rFonts w:ascii="Times New Roman"/>
                <w:b w:val="false"/>
                <w:i w:val="false"/>
                <w:color w:val="000000"/>
                <w:sz w:val="20"/>
              </w:rPr>
              <w:t>
жеткізу жөніндегі</w:t>
            </w:r>
            <w:r>
              <w:br/>
            </w:r>
            <w:r>
              <w:rPr>
                <w:rFonts w:ascii="Times New Roman"/>
                <w:b w:val="false"/>
                <w:i w:val="false"/>
                <w:color w:val="000000"/>
                <w:sz w:val="20"/>
              </w:rPr>
              <w:t>
қызметтерге төлем жүргізу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28632,1</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5117,3</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шаруашылық,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5117,3</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w:t>
            </w:r>
            <w:r>
              <w:br/>
            </w:r>
            <w:r>
              <w:rPr>
                <w:rFonts w:ascii="Times New Roman"/>
                <w:b w:val="false"/>
                <w:i w:val="false"/>
                <w:color w:val="000000"/>
                <w:sz w:val="20"/>
              </w:rPr>
              <w:t>
қорын сақтауды</w:t>
            </w:r>
            <w:r>
              <w:br/>
            </w:r>
            <w:r>
              <w:rPr>
                <w:rFonts w:ascii="Times New Roman"/>
                <w:b w:val="false"/>
                <w:i w:val="false"/>
                <w:color w:val="000000"/>
                <w:sz w:val="20"/>
              </w:rPr>
              <w:t>
ұйымдастыру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категорияға жататын</w:t>
            </w:r>
            <w:r>
              <w:br/>
            </w:r>
            <w:r>
              <w:rPr>
                <w:rFonts w:ascii="Times New Roman"/>
                <w:b w:val="false"/>
                <w:i w:val="false"/>
                <w:color w:val="000000"/>
                <w:sz w:val="20"/>
              </w:rPr>
              <w:t>
азаматтарды тұрғын-үймен</w:t>
            </w:r>
            <w:r>
              <w:br/>
            </w:r>
            <w:r>
              <w:rPr>
                <w:rFonts w:ascii="Times New Roman"/>
                <w:b w:val="false"/>
                <w:i w:val="false"/>
                <w:color w:val="000000"/>
                <w:sz w:val="20"/>
              </w:rPr>
              <w:t>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шаруашылық,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қамсыздандыру және</w:t>
            </w:r>
            <w:r>
              <w:br/>
            </w:r>
            <w:r>
              <w:rPr>
                <w:rFonts w:ascii="Times New Roman"/>
                <w:b w:val="false"/>
                <w:i w:val="false"/>
                <w:color w:val="000000"/>
                <w:sz w:val="20"/>
              </w:rPr>
              <w:t>
су тарту жүйесінің</w:t>
            </w:r>
            <w:r>
              <w:br/>
            </w:r>
            <w:r>
              <w:rPr>
                <w:rFonts w:ascii="Times New Roman"/>
                <w:b w:val="false"/>
                <w:i w:val="false"/>
                <w:color w:val="000000"/>
                <w:sz w:val="20"/>
              </w:rPr>
              <w:t>
қызметі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коммуналдық меншігіндегі</w:t>
            </w:r>
            <w:r>
              <w:br/>
            </w:r>
            <w:r>
              <w:rPr>
                <w:rFonts w:ascii="Times New Roman"/>
                <w:b w:val="false"/>
                <w:i w:val="false"/>
                <w:color w:val="000000"/>
                <w:sz w:val="20"/>
              </w:rPr>
              <w:t>
жылыту желілерін</w:t>
            </w:r>
            <w:r>
              <w:br/>
            </w:r>
            <w:r>
              <w:rPr>
                <w:rFonts w:ascii="Times New Roman"/>
                <w:b w:val="false"/>
                <w:i w:val="false"/>
                <w:color w:val="000000"/>
                <w:sz w:val="20"/>
              </w:rPr>
              <w:t>
пайдалануды ұйымдастыру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19514,8</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19514,8</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7805,3</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w:t>
            </w:r>
            <w:r>
              <w:br/>
            </w:r>
            <w:r>
              <w:rPr>
                <w:rFonts w:ascii="Times New Roman"/>
                <w:b w:val="false"/>
                <w:i w:val="false"/>
                <w:color w:val="000000"/>
                <w:sz w:val="20"/>
              </w:rPr>
              <w:t>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4994,5</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w:t>
            </w:r>
            <w:r>
              <w:br/>
            </w:r>
            <w:r>
              <w:rPr>
                <w:rFonts w:ascii="Times New Roman"/>
                <w:b w:val="false"/>
                <w:i w:val="false"/>
                <w:color w:val="000000"/>
                <w:sz w:val="20"/>
              </w:rPr>
              <w:t>
күтіп-ұстау және туысы</w:t>
            </w:r>
            <w:r>
              <w:br/>
            </w:r>
            <w:r>
              <w:rPr>
                <w:rFonts w:ascii="Times New Roman"/>
                <w:b w:val="false"/>
                <w:i w:val="false"/>
                <w:color w:val="000000"/>
                <w:sz w:val="20"/>
              </w:rPr>
              <w:t>
жоқ адамдарды жерлеу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 жасыл</w:t>
            </w:r>
            <w:r>
              <w:br/>
            </w:r>
            <w:r>
              <w:rPr>
                <w:rFonts w:ascii="Times New Roman"/>
                <w:b w:val="false"/>
                <w:i w:val="false"/>
                <w:color w:val="000000"/>
                <w:sz w:val="20"/>
              </w:rPr>
              <w:t>
желектендіру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кеңістiк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70418,7</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w:t>
            </w:r>
            <w:r>
              <w:br/>
            </w:r>
            <w:r>
              <w:rPr>
                <w:rFonts w:ascii="Times New Roman"/>
                <w:b w:val="false"/>
                <w:i w:val="false"/>
                <w:color w:val="000000"/>
                <w:sz w:val="20"/>
              </w:rPr>
              <w:t>
қызмет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30977</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w:t>
            </w:r>
            <w:r>
              <w:br/>
            </w:r>
            <w:r>
              <w:rPr>
                <w:rFonts w:ascii="Times New Roman"/>
                <w:b w:val="false"/>
                <w:i w:val="false"/>
                <w:color w:val="000000"/>
                <w:sz w:val="20"/>
              </w:rPr>
              <w:t>
тілдерді дамыту, дене</w:t>
            </w:r>
            <w:r>
              <w:br/>
            </w:r>
            <w:r>
              <w:rPr>
                <w:rFonts w:ascii="Times New Roman"/>
                <w:b w:val="false"/>
                <w:i w:val="false"/>
                <w:color w:val="000000"/>
                <w:sz w:val="20"/>
              </w:rPr>
              <w:t>
тәрбиесі және спорт</w:t>
            </w:r>
            <w:r>
              <w:br/>
            </w:r>
            <w:r>
              <w:rPr>
                <w:rFonts w:ascii="Times New Roman"/>
                <w:b w:val="false"/>
                <w:i w:val="false"/>
                <w:color w:val="000000"/>
                <w:sz w:val="20"/>
              </w:rPr>
              <w:t>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30977</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w:t>
            </w:r>
            <w:r>
              <w:br/>
            </w:r>
            <w:r>
              <w:rPr>
                <w:rFonts w:ascii="Times New Roman"/>
                <w:b w:val="false"/>
                <w:i w:val="false"/>
                <w:color w:val="000000"/>
                <w:sz w:val="20"/>
              </w:rPr>
              <w:t>
қолдау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30977</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w:t>
            </w:r>
            <w:r>
              <w:br/>
            </w:r>
            <w:r>
              <w:rPr>
                <w:rFonts w:ascii="Times New Roman"/>
                <w:b w:val="false"/>
                <w:i w:val="false"/>
                <w:color w:val="000000"/>
                <w:sz w:val="20"/>
              </w:rPr>
              <w:t>
тілдерді дамыту, дене</w:t>
            </w:r>
            <w:r>
              <w:br/>
            </w:r>
            <w:r>
              <w:rPr>
                <w:rFonts w:ascii="Times New Roman"/>
                <w:b w:val="false"/>
                <w:i w:val="false"/>
                <w:color w:val="000000"/>
                <w:sz w:val="20"/>
              </w:rPr>
              <w:t>
тәрбиесі және спорт</w:t>
            </w:r>
            <w:r>
              <w:br/>
            </w:r>
            <w:r>
              <w:rPr>
                <w:rFonts w:ascii="Times New Roman"/>
                <w:b w:val="false"/>
                <w:i w:val="false"/>
                <w:color w:val="000000"/>
                <w:sz w:val="20"/>
              </w:rPr>
              <w:t>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w:t>
            </w:r>
            <w:r>
              <w:br/>
            </w:r>
            <w:r>
              <w:rPr>
                <w:rFonts w:ascii="Times New Roman"/>
                <w:b w:val="false"/>
                <w:i w:val="false"/>
                <w:color w:val="000000"/>
                <w:sz w:val="20"/>
              </w:rPr>
              <w:t>
бар қалалық) деңгейде</w:t>
            </w:r>
            <w:r>
              <w:br/>
            </w:r>
            <w:r>
              <w:rPr>
                <w:rFonts w:ascii="Times New Roman"/>
                <w:b w:val="false"/>
                <w:i w:val="false"/>
                <w:color w:val="000000"/>
                <w:sz w:val="20"/>
              </w:rPr>
              <w:t>
спорттық жарыстар өткiзу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w:t>
            </w:r>
            <w:r>
              <w:br/>
            </w:r>
            <w:r>
              <w:rPr>
                <w:rFonts w:ascii="Times New Roman"/>
                <w:b w:val="false"/>
                <w:i w:val="false"/>
                <w:color w:val="000000"/>
                <w:sz w:val="20"/>
              </w:rPr>
              <w:t>
бойынша аудан (облыстық</w:t>
            </w:r>
            <w:r>
              <w:br/>
            </w:r>
            <w:r>
              <w:rPr>
                <w:rFonts w:ascii="Times New Roman"/>
                <w:b w:val="false"/>
                <w:i w:val="false"/>
                <w:color w:val="000000"/>
                <w:sz w:val="20"/>
              </w:rPr>
              <w:t>
маңызы бар қала) құрама</w:t>
            </w:r>
            <w:r>
              <w:br/>
            </w:r>
            <w:r>
              <w:rPr>
                <w:rFonts w:ascii="Times New Roman"/>
                <w:b w:val="false"/>
                <w:i w:val="false"/>
                <w:color w:val="000000"/>
                <w:sz w:val="20"/>
              </w:rPr>
              <w:t>
командаларының мүшелерiн</w:t>
            </w:r>
            <w:r>
              <w:br/>
            </w:r>
            <w:r>
              <w:rPr>
                <w:rFonts w:ascii="Times New Roman"/>
                <w:b w:val="false"/>
                <w:i w:val="false"/>
                <w:color w:val="000000"/>
                <w:sz w:val="20"/>
              </w:rPr>
              <w:t>
дайындау және олардың</w:t>
            </w:r>
            <w:r>
              <w:br/>
            </w:r>
            <w:r>
              <w:rPr>
                <w:rFonts w:ascii="Times New Roman"/>
                <w:b w:val="false"/>
                <w:i w:val="false"/>
                <w:color w:val="000000"/>
                <w:sz w:val="20"/>
              </w:rPr>
              <w:t>
облыстық спорт</w:t>
            </w:r>
            <w:r>
              <w:br/>
            </w:r>
            <w:r>
              <w:rPr>
                <w:rFonts w:ascii="Times New Roman"/>
                <w:b w:val="false"/>
                <w:i w:val="false"/>
                <w:color w:val="000000"/>
                <w:sz w:val="20"/>
              </w:rPr>
              <w:t>
жарыстарына қатысуы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23459,4</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w:t>
            </w:r>
            <w:r>
              <w:br/>
            </w:r>
            <w:r>
              <w:rPr>
                <w:rFonts w:ascii="Times New Roman"/>
                <w:b w:val="false"/>
                <w:i w:val="false"/>
                <w:color w:val="000000"/>
                <w:sz w:val="20"/>
              </w:rPr>
              <w:t>
тілдерді дамыту, дене</w:t>
            </w:r>
            <w:r>
              <w:br/>
            </w:r>
            <w:r>
              <w:rPr>
                <w:rFonts w:ascii="Times New Roman"/>
                <w:b w:val="false"/>
                <w:i w:val="false"/>
                <w:color w:val="000000"/>
                <w:sz w:val="20"/>
              </w:rPr>
              <w:t>
тәрбиесі және спорт</w:t>
            </w:r>
            <w:r>
              <w:br/>
            </w:r>
            <w:r>
              <w:rPr>
                <w:rFonts w:ascii="Times New Roman"/>
                <w:b w:val="false"/>
                <w:i w:val="false"/>
                <w:color w:val="000000"/>
                <w:sz w:val="20"/>
              </w:rPr>
              <w:t>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21459,4</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қызмет</w:t>
            </w:r>
            <w:r>
              <w:br/>
            </w:r>
            <w:r>
              <w:rPr>
                <w:rFonts w:ascii="Times New Roman"/>
                <w:b w:val="false"/>
                <w:i w:val="false"/>
                <w:color w:val="000000"/>
                <w:sz w:val="20"/>
              </w:rPr>
              <w:t>
етуі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20736,4</w:t>
            </w:r>
          </w:p>
        </w:tc>
      </w:tr>
      <w:tr>
        <w:trPr>
          <w:trHeight w:val="1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w:t>
            </w:r>
            <w:r>
              <w:br/>
            </w:r>
            <w:r>
              <w:rPr>
                <w:rFonts w:ascii="Times New Roman"/>
                <w:b w:val="false"/>
                <w:i w:val="false"/>
                <w:color w:val="000000"/>
                <w:sz w:val="20"/>
              </w:rPr>
              <w:t>
басқа да тілдерін дамыту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w:t>
            </w:r>
            <w:r>
              <w:br/>
            </w:r>
            <w:r>
              <w:rPr>
                <w:rFonts w:ascii="Times New Roman"/>
                <w:b w:val="false"/>
                <w:i w:val="false"/>
                <w:color w:val="000000"/>
                <w:sz w:val="20"/>
              </w:rPr>
              <w:t>
құралдары арқылы</w:t>
            </w:r>
            <w:r>
              <w:br/>
            </w:r>
            <w:r>
              <w:rPr>
                <w:rFonts w:ascii="Times New Roman"/>
                <w:b w:val="false"/>
                <w:i w:val="false"/>
                <w:color w:val="000000"/>
                <w:sz w:val="20"/>
              </w:rPr>
              <w:t>
мемлекеттiк ақпарат</w:t>
            </w:r>
            <w:r>
              <w:br/>
            </w:r>
            <w:r>
              <w:rPr>
                <w:rFonts w:ascii="Times New Roman"/>
                <w:b w:val="false"/>
                <w:i w:val="false"/>
                <w:color w:val="000000"/>
                <w:sz w:val="20"/>
              </w:rPr>
              <w:t>
саясатын жүргізу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w:t>
            </w:r>
            <w:r>
              <w:br/>
            </w:r>
            <w:r>
              <w:rPr>
                <w:rFonts w:ascii="Times New Roman"/>
                <w:b w:val="false"/>
                <w:i w:val="false"/>
                <w:color w:val="000000"/>
                <w:sz w:val="20"/>
              </w:rPr>
              <w:t>
кеңiстiктi ұйымдастыру</w:t>
            </w:r>
            <w:r>
              <w:br/>
            </w:r>
            <w:r>
              <w:rPr>
                <w:rFonts w:ascii="Times New Roman"/>
                <w:b w:val="false"/>
                <w:i w:val="false"/>
                <w:color w:val="000000"/>
                <w:sz w:val="20"/>
              </w:rPr>
              <w:t>
жөнiндегi өзге де</w:t>
            </w:r>
            <w:r>
              <w:br/>
            </w:r>
            <w:r>
              <w:rPr>
                <w:rFonts w:ascii="Times New Roman"/>
                <w:b w:val="false"/>
                <w:i w:val="false"/>
                <w:color w:val="000000"/>
                <w:sz w:val="20"/>
              </w:rPr>
              <w:t>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12835,3</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w:t>
            </w:r>
            <w:r>
              <w:br/>
            </w:r>
            <w:r>
              <w:rPr>
                <w:rFonts w:ascii="Times New Roman"/>
                <w:b w:val="false"/>
                <w:i w:val="false"/>
                <w:color w:val="000000"/>
                <w:sz w:val="20"/>
              </w:rPr>
              <w:t>
тілдерді дамыту, дене</w:t>
            </w:r>
            <w:r>
              <w:br/>
            </w:r>
            <w:r>
              <w:rPr>
                <w:rFonts w:ascii="Times New Roman"/>
                <w:b w:val="false"/>
                <w:i w:val="false"/>
                <w:color w:val="000000"/>
                <w:sz w:val="20"/>
              </w:rPr>
              <w:t>
тәрбиесі және спорт</w:t>
            </w:r>
            <w:r>
              <w:br/>
            </w:r>
            <w:r>
              <w:rPr>
                <w:rFonts w:ascii="Times New Roman"/>
                <w:b w:val="false"/>
                <w:i w:val="false"/>
                <w:color w:val="000000"/>
                <w:sz w:val="20"/>
              </w:rPr>
              <w:t>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қызметтер облыста</w:t>
            </w:r>
            <w:r>
              <w:br/>
            </w:r>
            <w:r>
              <w:rPr>
                <w:rFonts w:ascii="Times New Roman"/>
                <w:b w:val="false"/>
                <w:i w:val="false"/>
                <w:color w:val="000000"/>
                <w:sz w:val="20"/>
              </w:rPr>
              <w:t>
мәдениет, тілдерді</w:t>
            </w:r>
            <w:r>
              <w:br/>
            </w:r>
            <w:r>
              <w:rPr>
                <w:rFonts w:ascii="Times New Roman"/>
                <w:b w:val="false"/>
                <w:i w:val="false"/>
                <w:color w:val="000000"/>
                <w:sz w:val="20"/>
              </w:rPr>
              <w:t>
дамыту, дене тәрбиесі</w:t>
            </w:r>
            <w:r>
              <w:br/>
            </w:r>
            <w:r>
              <w:rPr>
                <w:rFonts w:ascii="Times New Roman"/>
                <w:b w:val="false"/>
                <w:i w:val="false"/>
                <w:color w:val="000000"/>
                <w:sz w:val="20"/>
              </w:rPr>
              <w:t>
және спорт бөлімінің</w:t>
            </w:r>
            <w:r>
              <w:br/>
            </w:r>
            <w:r>
              <w:rPr>
                <w:rFonts w:ascii="Times New Roman"/>
                <w:b w:val="false"/>
                <w:i w:val="false"/>
                <w:color w:val="000000"/>
                <w:sz w:val="20"/>
              </w:rPr>
              <w:t>
қызметін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6565,5</w:t>
            </w: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6269,8</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қызметтері туралы облысқа</w:t>
            </w:r>
            <w:r>
              <w:br/>
            </w:r>
            <w:r>
              <w:rPr>
                <w:rFonts w:ascii="Times New Roman"/>
                <w:b w:val="false"/>
                <w:i w:val="false"/>
                <w:color w:val="000000"/>
                <w:sz w:val="20"/>
              </w:rPr>
              <w:t>
ақпарат, мемлекеттік</w:t>
            </w:r>
            <w:r>
              <w:br/>
            </w:r>
            <w:r>
              <w:rPr>
                <w:rFonts w:ascii="Times New Roman"/>
                <w:b w:val="false"/>
                <w:i w:val="false"/>
                <w:color w:val="000000"/>
                <w:sz w:val="20"/>
              </w:rPr>
              <w:t>
нығайту және азаматтардың</w:t>
            </w:r>
            <w:r>
              <w:br/>
            </w:r>
            <w:r>
              <w:rPr>
                <w:rFonts w:ascii="Times New Roman"/>
                <w:b w:val="false"/>
                <w:i w:val="false"/>
                <w:color w:val="000000"/>
                <w:sz w:val="20"/>
              </w:rPr>
              <w:t>
әлеуметтік үмітін</w:t>
            </w:r>
            <w:r>
              <w:br/>
            </w:r>
            <w:r>
              <w:rPr>
                <w:rFonts w:ascii="Times New Roman"/>
                <w:b w:val="false"/>
                <w:i w:val="false"/>
                <w:color w:val="000000"/>
                <w:sz w:val="20"/>
              </w:rPr>
              <w:t>
құрастыру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5923,8</w:t>
            </w: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w:t>
            </w:r>
            <w:r>
              <w:br/>
            </w:r>
            <w:r>
              <w:rPr>
                <w:rFonts w:ascii="Times New Roman"/>
                <w:b w:val="false"/>
                <w:i w:val="false"/>
                <w:color w:val="000000"/>
                <w:sz w:val="20"/>
              </w:rPr>
              <w:t>
саласындағы өңірлік</w:t>
            </w:r>
            <w:r>
              <w:br/>
            </w:r>
            <w:r>
              <w:rPr>
                <w:rFonts w:ascii="Times New Roman"/>
                <w:b w:val="false"/>
                <w:i w:val="false"/>
                <w:color w:val="000000"/>
                <w:sz w:val="20"/>
              </w:rPr>
              <w:t>
бағдарламаларды iске</w:t>
            </w:r>
            <w:r>
              <w:br/>
            </w:r>
            <w:r>
              <w:rPr>
                <w:rFonts w:ascii="Times New Roman"/>
                <w:b w:val="false"/>
                <w:i w:val="false"/>
                <w:color w:val="000000"/>
                <w:sz w:val="20"/>
              </w:rPr>
              <w:t>
асыру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42217,2</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21186,2</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ауыл</w:t>
            </w:r>
            <w:r>
              <w:br/>
            </w:r>
            <w:r>
              <w:rPr>
                <w:rFonts w:ascii="Times New Roman"/>
                <w:b w:val="false"/>
                <w:i w:val="false"/>
                <w:color w:val="000000"/>
                <w:sz w:val="20"/>
              </w:rPr>
              <w:t>
шаруашылық және</w:t>
            </w:r>
            <w:r>
              <w:br/>
            </w:r>
            <w:r>
              <w:rPr>
                <w:rFonts w:ascii="Times New Roman"/>
                <w:b w:val="false"/>
                <w:i w:val="false"/>
                <w:color w:val="000000"/>
                <w:sz w:val="20"/>
              </w:rPr>
              <w:t>
ветеринария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21186,2</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w:t>
            </w:r>
            <w:r>
              <w:br/>
            </w:r>
            <w:r>
              <w:rPr>
                <w:rFonts w:ascii="Times New Roman"/>
                <w:b w:val="false"/>
                <w:i w:val="false"/>
                <w:color w:val="000000"/>
                <w:sz w:val="20"/>
              </w:rPr>
              <w:t>
ветеринария бөлімінің</w:t>
            </w:r>
            <w:r>
              <w:br/>
            </w:r>
            <w:r>
              <w:rPr>
                <w:rFonts w:ascii="Times New Roman"/>
                <w:b w:val="false"/>
                <w:i w:val="false"/>
                <w:color w:val="000000"/>
                <w:sz w:val="20"/>
              </w:rPr>
              <w:t>
қызметін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мекендердің</w:t>
            </w:r>
            <w:r>
              <w:br/>
            </w:r>
            <w:r>
              <w:rPr>
                <w:rFonts w:ascii="Times New Roman"/>
                <w:b w:val="false"/>
                <w:i w:val="false"/>
                <w:color w:val="000000"/>
                <w:sz w:val="20"/>
              </w:rPr>
              <w:t>
әлеуметтік саласындағы</w:t>
            </w:r>
            <w:r>
              <w:br/>
            </w:r>
            <w:r>
              <w:rPr>
                <w:rFonts w:ascii="Times New Roman"/>
                <w:b w:val="false"/>
                <w:i w:val="false"/>
                <w:color w:val="000000"/>
                <w:sz w:val="20"/>
              </w:rPr>
              <w:t>
мамандарды әлеуметтік</w:t>
            </w:r>
            <w:r>
              <w:br/>
            </w:r>
            <w:r>
              <w:rPr>
                <w:rFonts w:ascii="Times New Roman"/>
                <w:b w:val="false"/>
                <w:i w:val="false"/>
                <w:color w:val="000000"/>
                <w:sz w:val="20"/>
              </w:rPr>
              <w:t>
қолдау шараларын</w:t>
            </w:r>
            <w:r>
              <w:br/>
            </w:r>
            <w:r>
              <w:rPr>
                <w:rFonts w:ascii="Times New Roman"/>
                <w:b w:val="false"/>
                <w:i w:val="false"/>
                <w:color w:val="000000"/>
                <w:sz w:val="20"/>
              </w:rPr>
              <w:t>
республикалық бюджеттің</w:t>
            </w:r>
            <w:r>
              <w:br/>
            </w:r>
            <w:r>
              <w:rPr>
                <w:rFonts w:ascii="Times New Roman"/>
                <w:b w:val="false"/>
                <w:i w:val="false"/>
                <w:color w:val="000000"/>
                <w:sz w:val="20"/>
              </w:rPr>
              <w:t>
нысаналы трансферттерінің</w:t>
            </w:r>
            <w:r>
              <w:br/>
            </w:r>
            <w:r>
              <w:rPr>
                <w:rFonts w:ascii="Times New Roman"/>
                <w:b w:val="false"/>
                <w:i w:val="false"/>
                <w:color w:val="000000"/>
                <w:sz w:val="20"/>
              </w:rPr>
              <w:t>
есебінен іске асыру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4966,2</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w:t>
            </w:r>
            <w:r>
              <w:br/>
            </w:r>
            <w:r>
              <w:rPr>
                <w:rFonts w:ascii="Times New Roman"/>
                <w:b w:val="false"/>
                <w:i w:val="false"/>
                <w:color w:val="000000"/>
                <w:sz w:val="20"/>
              </w:rPr>
              <w:t>
қатынастары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саласында жергілікті</w:t>
            </w:r>
            <w:r>
              <w:br/>
            </w:r>
            <w:r>
              <w:rPr>
                <w:rFonts w:ascii="Times New Roman"/>
                <w:b w:val="false"/>
                <w:i w:val="false"/>
                <w:color w:val="000000"/>
                <w:sz w:val="20"/>
              </w:rPr>
              <w:t>
деңгейде мемлекеттік</w:t>
            </w:r>
            <w:r>
              <w:br/>
            </w:r>
            <w:r>
              <w:rPr>
                <w:rFonts w:ascii="Times New Roman"/>
                <w:b w:val="false"/>
                <w:i w:val="false"/>
                <w:color w:val="000000"/>
                <w:sz w:val="20"/>
              </w:rPr>
              <w:t>
саясатты жүзеге асыру</w:t>
            </w:r>
            <w:r>
              <w:br/>
            </w:r>
            <w:r>
              <w:rPr>
                <w:rFonts w:ascii="Times New Roman"/>
                <w:b w:val="false"/>
                <w:i w:val="false"/>
                <w:color w:val="000000"/>
                <w:sz w:val="20"/>
              </w:rPr>
              <w:t>
бойынша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қоршаған</w:t>
            </w:r>
            <w:r>
              <w:br/>
            </w:r>
            <w:r>
              <w:rPr>
                <w:rFonts w:ascii="Times New Roman"/>
                <w:b w:val="false"/>
                <w:i w:val="false"/>
                <w:color w:val="000000"/>
                <w:sz w:val="20"/>
              </w:rPr>
              <w:t>
ортаны қорғау және жер</w:t>
            </w:r>
            <w:r>
              <w:br/>
            </w:r>
            <w:r>
              <w:rPr>
                <w:rFonts w:ascii="Times New Roman"/>
                <w:b w:val="false"/>
                <w:i w:val="false"/>
                <w:color w:val="000000"/>
                <w:sz w:val="20"/>
              </w:rPr>
              <w:t>
қатынастары саласындағы</w:t>
            </w:r>
            <w:r>
              <w:br/>
            </w:r>
            <w:r>
              <w:rPr>
                <w:rFonts w:ascii="Times New Roman"/>
                <w:b w:val="false"/>
                <w:i w:val="false"/>
                <w:color w:val="000000"/>
                <w:sz w:val="20"/>
              </w:rPr>
              <w:t>
басқа да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15992</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аул (село), ауылдық</w:t>
            </w:r>
            <w:r>
              <w:br/>
            </w:r>
            <w:r>
              <w:rPr>
                <w:rFonts w:ascii="Times New Roman"/>
                <w:b w:val="false"/>
                <w:i w:val="false"/>
                <w:color w:val="000000"/>
                <w:sz w:val="20"/>
              </w:rPr>
              <w:t>
(селолық) округ әкімі</w:t>
            </w:r>
            <w:r>
              <w:br/>
            </w:r>
            <w:r>
              <w:rPr>
                <w:rFonts w:ascii="Times New Roman"/>
                <w:b w:val="false"/>
                <w:i w:val="false"/>
                <w:color w:val="000000"/>
                <w:sz w:val="20"/>
              </w:rPr>
              <w:t>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w:t>
            </w:r>
            <w:r>
              <w:br/>
            </w:r>
            <w:r>
              <w:rPr>
                <w:rFonts w:ascii="Times New Roman"/>
                <w:b w:val="false"/>
                <w:i w:val="false"/>
                <w:color w:val="000000"/>
                <w:sz w:val="20"/>
              </w:rPr>
              <w:t>
және кадрларды қайта</w:t>
            </w:r>
            <w:r>
              <w:br/>
            </w:r>
            <w:r>
              <w:rPr>
                <w:rFonts w:ascii="Times New Roman"/>
                <w:b w:val="false"/>
                <w:i w:val="false"/>
                <w:color w:val="000000"/>
                <w:sz w:val="20"/>
              </w:rPr>
              <w:t>
даярлау стратегиясын іске</w:t>
            </w:r>
            <w:r>
              <w:br/>
            </w:r>
            <w:r>
              <w:rPr>
                <w:rFonts w:ascii="Times New Roman"/>
                <w:b w:val="false"/>
                <w:i w:val="false"/>
                <w:color w:val="000000"/>
                <w:sz w:val="20"/>
              </w:rPr>
              <w:t>
асыру шеңберінде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 әлеуметтік</w:t>
            </w:r>
            <w:r>
              <w:br/>
            </w:r>
            <w:r>
              <w:rPr>
                <w:rFonts w:ascii="Times New Roman"/>
                <w:b w:val="false"/>
                <w:i w:val="false"/>
                <w:color w:val="000000"/>
                <w:sz w:val="20"/>
              </w:rPr>
              <w:t>
жобаларды қаржыландыру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ауыл</w:t>
            </w:r>
            <w:r>
              <w:br/>
            </w:r>
            <w:r>
              <w:rPr>
                <w:rFonts w:ascii="Times New Roman"/>
                <w:b w:val="false"/>
                <w:i w:val="false"/>
                <w:color w:val="000000"/>
                <w:sz w:val="20"/>
              </w:rPr>
              <w:t>
шаруашылық және</w:t>
            </w:r>
            <w:r>
              <w:br/>
            </w:r>
            <w:r>
              <w:rPr>
                <w:rFonts w:ascii="Times New Roman"/>
                <w:b w:val="false"/>
                <w:i w:val="false"/>
                <w:color w:val="000000"/>
                <w:sz w:val="20"/>
              </w:rPr>
              <w:t>
ветеринария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Эпизоотикаға қарсы</w:t>
            </w:r>
            <w:r>
              <w:br/>
            </w:r>
            <w:r>
              <w:rPr>
                <w:rFonts w:ascii="Times New Roman"/>
                <w:b w:val="false"/>
                <w:i w:val="false"/>
                <w:color w:val="000000"/>
                <w:sz w:val="20"/>
              </w:rPr>
              <w:t>
іс-шаралар өткізу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w:t>
            </w: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w:t>
            </w:r>
            <w:r>
              <w:br/>
            </w:r>
            <w:r>
              <w:rPr>
                <w:rFonts w:ascii="Times New Roman"/>
                <w:b w:val="false"/>
                <w:i w:val="false"/>
                <w:color w:val="000000"/>
                <w:sz w:val="20"/>
              </w:rPr>
              <w:t>
және құрылыс қызметі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1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 құрылыс,</w:t>
            </w:r>
            <w:r>
              <w:br/>
            </w:r>
            <w:r>
              <w:rPr>
                <w:rFonts w:ascii="Times New Roman"/>
                <w:b w:val="false"/>
                <w:i w:val="false"/>
                <w:color w:val="000000"/>
                <w:sz w:val="20"/>
              </w:rPr>
              <w:t>
қалаларда сәулет</w:t>
            </w:r>
            <w:r>
              <w:br/>
            </w:r>
            <w:r>
              <w:rPr>
                <w:rFonts w:ascii="Times New Roman"/>
                <w:b w:val="false"/>
                <w:i w:val="false"/>
                <w:color w:val="000000"/>
                <w:sz w:val="20"/>
              </w:rPr>
              <w:t>
кескіндерін жақсарту,</w:t>
            </w:r>
            <w:r>
              <w:br/>
            </w:r>
            <w:r>
              <w:rPr>
                <w:rFonts w:ascii="Times New Roman"/>
                <w:b w:val="false"/>
                <w:i w:val="false"/>
                <w:color w:val="000000"/>
                <w:sz w:val="20"/>
              </w:rPr>
              <w:t>
аудан және облыста елді</w:t>
            </w:r>
            <w:r>
              <w:br/>
            </w:r>
            <w:r>
              <w:rPr>
                <w:rFonts w:ascii="Times New Roman"/>
                <w:b w:val="false"/>
                <w:i w:val="false"/>
                <w:color w:val="000000"/>
                <w:sz w:val="20"/>
              </w:rPr>
              <w:t>
мекендерді, тиімді</w:t>
            </w:r>
            <w:r>
              <w:br/>
            </w:r>
            <w:r>
              <w:rPr>
                <w:rFonts w:ascii="Times New Roman"/>
                <w:b w:val="false"/>
                <w:i w:val="false"/>
                <w:color w:val="000000"/>
                <w:sz w:val="20"/>
              </w:rPr>
              <w:t>
қамтамасыз ету және аудан</w:t>
            </w:r>
            <w:r>
              <w:br/>
            </w:r>
            <w:r>
              <w:rPr>
                <w:rFonts w:ascii="Times New Roman"/>
                <w:b w:val="false"/>
                <w:i w:val="false"/>
                <w:color w:val="000000"/>
                <w:sz w:val="20"/>
              </w:rPr>
              <w:t>
аймақтарын тиімді қала</w:t>
            </w:r>
            <w:r>
              <w:br/>
            </w:r>
            <w:r>
              <w:rPr>
                <w:rFonts w:ascii="Times New Roman"/>
                <w:b w:val="false"/>
                <w:i w:val="false"/>
                <w:color w:val="000000"/>
                <w:sz w:val="20"/>
              </w:rPr>
              <w:t>
құрылыстарымен игеруде</w:t>
            </w:r>
            <w:r>
              <w:br/>
            </w:r>
            <w:r>
              <w:rPr>
                <w:rFonts w:ascii="Times New Roman"/>
                <w:b w:val="false"/>
                <w:i w:val="false"/>
                <w:color w:val="000000"/>
                <w:sz w:val="20"/>
              </w:rPr>
              <w:t>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 (облыстық маңызы</w:t>
            </w:r>
            <w:r>
              <w:br/>
            </w:r>
            <w:r>
              <w:rPr>
                <w:rFonts w:ascii="Times New Roman"/>
                <w:b w:val="false"/>
                <w:i w:val="false"/>
                <w:color w:val="000000"/>
                <w:sz w:val="20"/>
              </w:rPr>
              <w:t>
бар қаланың)</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w:t>
            </w:r>
            <w:r>
              <w:br/>
            </w:r>
            <w:r>
              <w:rPr>
                <w:rFonts w:ascii="Times New Roman"/>
                <w:b w:val="false"/>
                <w:i w:val="false"/>
                <w:color w:val="000000"/>
                <w:sz w:val="20"/>
              </w:rPr>
              <w:t>
коммуникациялар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387384</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387384</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383304</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w:t>
            </w:r>
            <w:r>
              <w:br/>
            </w:r>
            <w:r>
              <w:rPr>
                <w:rFonts w:ascii="Times New Roman"/>
                <w:b w:val="false"/>
                <w:i w:val="false"/>
                <w:color w:val="000000"/>
                <w:sz w:val="20"/>
              </w:rPr>
              <w:t>
дамыту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333773</w:t>
            </w: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w:t>
            </w:r>
            <w:r>
              <w:br/>
            </w:r>
            <w:r>
              <w:rPr>
                <w:rFonts w:ascii="Times New Roman"/>
                <w:b w:val="false"/>
                <w:i w:val="false"/>
                <w:color w:val="000000"/>
                <w:sz w:val="20"/>
              </w:rPr>
              <w:t>
қызмет етуін қамтамасыз</w:t>
            </w:r>
            <w:r>
              <w:br/>
            </w:r>
            <w:r>
              <w:rPr>
                <w:rFonts w:ascii="Times New Roman"/>
                <w:b w:val="false"/>
                <w:i w:val="false"/>
                <w:color w:val="000000"/>
                <w:sz w:val="20"/>
              </w:rPr>
              <w:t>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49531</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w:t>
            </w:r>
            <w:r>
              <w:br/>
            </w:r>
            <w:r>
              <w:rPr>
                <w:rFonts w:ascii="Times New Roman"/>
                <w:b w:val="false"/>
                <w:i w:val="false"/>
                <w:color w:val="000000"/>
                <w:sz w:val="20"/>
              </w:rPr>
              <w:t>
қолдау және</w:t>
            </w:r>
            <w:r>
              <w:br/>
            </w:r>
            <w:r>
              <w:rPr>
                <w:rFonts w:ascii="Times New Roman"/>
                <w:b w:val="false"/>
                <w:i w:val="false"/>
                <w:color w:val="000000"/>
                <w:sz w:val="20"/>
              </w:rPr>
              <w:t>
бәсекелестікті қорғау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w:t>
            </w:r>
            <w:r>
              <w:br/>
            </w:r>
            <w:r>
              <w:rPr>
                <w:rFonts w:ascii="Times New Roman"/>
                <w:b w:val="false"/>
                <w:i w:val="false"/>
                <w:color w:val="000000"/>
                <w:sz w:val="20"/>
              </w:rPr>
              <w:t>
өнеркәсіпті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w:t>
            </w:r>
            <w:r>
              <w:br/>
            </w:r>
            <w:r>
              <w:rPr>
                <w:rFonts w:ascii="Times New Roman"/>
                <w:b w:val="false"/>
                <w:i w:val="false"/>
                <w:color w:val="000000"/>
                <w:sz w:val="20"/>
              </w:rPr>
              <w:t>
деңгейде іске асыру</w:t>
            </w:r>
            <w:r>
              <w:br/>
            </w:r>
            <w:r>
              <w:rPr>
                <w:rFonts w:ascii="Times New Roman"/>
                <w:b w:val="false"/>
                <w:i w:val="false"/>
                <w:color w:val="000000"/>
                <w:sz w:val="20"/>
              </w:rPr>
              <w:t>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9414</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w:t>
            </w:r>
            <w:r>
              <w:br/>
            </w:r>
            <w:r>
              <w:rPr>
                <w:rFonts w:ascii="Times New Roman"/>
                <w:b w:val="false"/>
                <w:i w:val="false"/>
                <w:color w:val="000000"/>
                <w:sz w:val="20"/>
              </w:rPr>
              <w:t>
бойынша жергілікті</w:t>
            </w:r>
            <w:r>
              <w:br/>
            </w:r>
            <w:r>
              <w:rPr>
                <w:rFonts w:ascii="Times New Roman"/>
                <w:b w:val="false"/>
                <w:i w:val="false"/>
                <w:color w:val="000000"/>
                <w:sz w:val="20"/>
              </w:rPr>
              <w:t>
деңгейде облыста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жүзеге асыру,</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жергілікті</w:t>
            </w:r>
            <w:r>
              <w:br/>
            </w:r>
            <w:r>
              <w:rPr>
                <w:rFonts w:ascii="Times New Roman"/>
                <w:b w:val="false"/>
                <w:i w:val="false"/>
                <w:color w:val="000000"/>
                <w:sz w:val="20"/>
              </w:rPr>
              <w:t>
атқарушы органының</w:t>
            </w:r>
            <w:r>
              <w:br/>
            </w:r>
            <w:r>
              <w:rPr>
                <w:rFonts w:ascii="Times New Roman"/>
                <w:b w:val="false"/>
                <w:i w:val="false"/>
                <w:color w:val="000000"/>
                <w:sz w:val="20"/>
              </w:rPr>
              <w:t>
резерві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42665,6</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42665,6</w:t>
            </w:r>
          </w:p>
        </w:tc>
      </w:tr>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және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42665,6</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w:t>
            </w:r>
            <w:r>
              <w:br/>
            </w:r>
            <w:r>
              <w:rPr>
                <w:rFonts w:ascii="Times New Roman"/>
                <w:b w:val="false"/>
                <w:i w:val="false"/>
                <w:color w:val="000000"/>
                <w:sz w:val="20"/>
              </w:rPr>
              <w:t>
ақы төлеу қорының</w:t>
            </w:r>
            <w:r>
              <w:br/>
            </w:r>
            <w:r>
              <w:rPr>
                <w:rFonts w:ascii="Times New Roman"/>
                <w:b w:val="false"/>
                <w:i w:val="false"/>
                <w:color w:val="000000"/>
                <w:sz w:val="20"/>
              </w:rPr>
              <w:t>
өзгеруіне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ағымдағы мақсаттық</w:t>
            </w:r>
            <w:r>
              <w:br/>
            </w:r>
            <w:r>
              <w:rPr>
                <w:rFonts w:ascii="Times New Roman"/>
                <w:b w:val="false"/>
                <w:i w:val="false"/>
                <w:color w:val="000000"/>
                <w:sz w:val="20"/>
              </w:rPr>
              <w:t>
трансферттер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42664</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несиелеу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20033,7</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ауыл</w:t>
            </w:r>
            <w:r>
              <w:br/>
            </w:r>
            <w:r>
              <w:rPr>
                <w:rFonts w:ascii="Times New Roman"/>
                <w:b w:val="false"/>
                <w:i w:val="false"/>
                <w:color w:val="000000"/>
                <w:sz w:val="20"/>
              </w:rPr>
              <w:t>
шаруашылық және</w:t>
            </w:r>
            <w:r>
              <w:br/>
            </w:r>
            <w:r>
              <w:rPr>
                <w:rFonts w:ascii="Times New Roman"/>
                <w:b w:val="false"/>
                <w:i w:val="false"/>
                <w:color w:val="000000"/>
                <w:sz w:val="20"/>
              </w:rPr>
              <w:t>
ветеринария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мекендердің</w:t>
            </w:r>
            <w:r>
              <w:br/>
            </w:r>
            <w:r>
              <w:rPr>
                <w:rFonts w:ascii="Times New Roman"/>
                <w:b w:val="false"/>
                <w:i w:val="false"/>
                <w:color w:val="000000"/>
                <w:sz w:val="20"/>
              </w:rPr>
              <w:t>
әлеуметтік сала</w:t>
            </w:r>
            <w:r>
              <w:br/>
            </w:r>
            <w:r>
              <w:rPr>
                <w:rFonts w:ascii="Times New Roman"/>
                <w:b w:val="false"/>
                <w:i w:val="false"/>
                <w:color w:val="000000"/>
                <w:sz w:val="20"/>
              </w:rPr>
              <w:t>
қызметкерлерін әлеуметтік</w:t>
            </w:r>
            <w:r>
              <w:br/>
            </w:r>
            <w:r>
              <w:rPr>
                <w:rFonts w:ascii="Times New Roman"/>
                <w:b w:val="false"/>
                <w:i w:val="false"/>
                <w:color w:val="000000"/>
                <w:sz w:val="20"/>
              </w:rPr>
              <w:t>
қолдау шараларын іске</w:t>
            </w:r>
            <w:r>
              <w:br/>
            </w:r>
            <w:r>
              <w:rPr>
                <w:rFonts w:ascii="Times New Roman"/>
                <w:b w:val="false"/>
                <w:i w:val="false"/>
                <w:color w:val="000000"/>
                <w:sz w:val="20"/>
              </w:rPr>
              <w:t>
асыру үшін бюджеттік</w:t>
            </w:r>
            <w:r>
              <w:br/>
            </w:r>
            <w:r>
              <w:rPr>
                <w:rFonts w:ascii="Times New Roman"/>
                <w:b w:val="false"/>
                <w:i w:val="false"/>
                <w:color w:val="000000"/>
                <w:sz w:val="20"/>
              </w:rPr>
              <w:t>
несиелер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22"/>
        <w:gridCol w:w="368"/>
        <w:gridCol w:w="743"/>
        <w:gridCol w:w="721"/>
        <w:gridCol w:w="6183"/>
        <w:gridCol w:w="2116"/>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берілген бюджеттік</w:t>
            </w:r>
            <w:r>
              <w:br/>
            </w:r>
            <w:r>
              <w:rPr>
                <w:rFonts w:ascii="Times New Roman"/>
                <w:b w:val="false"/>
                <w:i w:val="false"/>
                <w:color w:val="000000"/>
                <w:sz w:val="20"/>
              </w:rPr>
              <w:t>
кредиттерді жабу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жеке</w:t>
            </w:r>
            <w:r>
              <w:br/>
            </w:r>
            <w:r>
              <w:rPr>
                <w:rFonts w:ascii="Times New Roman"/>
                <w:b w:val="false"/>
                <w:i w:val="false"/>
                <w:color w:val="000000"/>
                <w:sz w:val="20"/>
              </w:rPr>
              <w:t>
тұлғаларға берілген</w:t>
            </w:r>
            <w:r>
              <w:br/>
            </w:r>
            <w:r>
              <w:rPr>
                <w:rFonts w:ascii="Times New Roman"/>
                <w:b w:val="false"/>
                <w:i w:val="false"/>
                <w:color w:val="000000"/>
                <w:sz w:val="20"/>
              </w:rPr>
              <w:t>
бюджеттік кредиттерді жабу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w:t>
            </w:r>
            <w:r>
              <w:br/>
            </w:r>
            <w:r>
              <w:rPr>
                <w:rFonts w:ascii="Times New Roman"/>
                <w:b w:val="false"/>
                <w:i w:val="false"/>
                <w:color w:val="000000"/>
                <w:sz w:val="20"/>
              </w:rPr>
              <w:t>
операциялар сальдосы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және</w:t>
            </w:r>
            <w:r>
              <w:br/>
            </w:r>
            <w:r>
              <w:rPr>
                <w:rFonts w:ascii="Times New Roman"/>
                <w:b w:val="false"/>
                <w:i w:val="false"/>
                <w:color w:val="000000"/>
                <w:sz w:val="20"/>
              </w:rPr>
              <w:t>
ұлғайту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bl>
    <w:bookmarkStart w:name="z10"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 № 264  </w:t>
      </w:r>
      <w:r>
        <w:br/>
      </w:r>
      <w:r>
        <w:rPr>
          <w:rFonts w:ascii="Times New Roman"/>
          <w:b w:val="false"/>
          <w:i w:val="false"/>
          <w:color w:val="000000"/>
          <w:sz w:val="28"/>
        </w:rPr>
        <w:t xml:space="preserve">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2010 жылғы 19 сәуір № 316  </w:t>
      </w:r>
      <w:r>
        <w:br/>
      </w:r>
      <w:r>
        <w:rPr>
          <w:rFonts w:ascii="Times New Roman"/>
          <w:b w:val="false"/>
          <w:i w:val="false"/>
          <w:color w:val="000000"/>
          <w:sz w:val="28"/>
        </w:rPr>
        <w:t xml:space="preserve">
шешіміне 2-қосымша       </w:t>
      </w:r>
    </w:p>
    <w:p>
      <w:pPr>
        <w:spacing w:after="0"/>
        <w:ind w:left="0"/>
        <w:jc w:val="left"/>
      </w:pPr>
      <w:r>
        <w:rPr>
          <w:rFonts w:ascii="Times New Roman"/>
          <w:b/>
          <w:i w:val="false"/>
          <w:color w:val="000000"/>
        </w:rPr>
        <w:t xml:space="preserve"> Федоров ауданының</w:t>
      </w:r>
      <w:r>
        <w:br/>
      </w:r>
      <w:r>
        <w:rPr>
          <w:rFonts w:ascii="Times New Roman"/>
          <w:b/>
          <w:i w:val="false"/>
          <w:color w:val="000000"/>
        </w:rPr>
        <w:t>
2011 жылға арналған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Федоров ауданы мәслихатының 2010.04.19 </w:t>
      </w:r>
      <w:r>
        <w:rPr>
          <w:rFonts w:ascii="Times New Roman"/>
          <w:b w:val="false"/>
          <w:i w:val="false"/>
          <w:color w:val="ff0000"/>
          <w:sz w:val="28"/>
        </w:rPr>
        <w:t>№ 316</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430"/>
        <w:gridCol w:w="277"/>
        <w:gridCol w:w="430"/>
        <w:gridCol w:w="268"/>
        <w:gridCol w:w="7886"/>
        <w:gridCol w:w="1972"/>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1703801</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344866</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155652</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155652</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110369</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110369</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65034</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20757</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және қызметтерге ішкі</w:t>
            </w:r>
            <w:r>
              <w:br/>
            </w:r>
            <w:r>
              <w:rPr>
                <w:rFonts w:ascii="Times New Roman"/>
                <w:b w:val="false"/>
                <w:i w:val="false"/>
                <w:color w:val="000000"/>
                <w:sz w:val="20"/>
              </w:rPr>
              <w:t>
салықтар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12109</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пайдаланудан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w:t>
            </w:r>
            <w:r>
              <w:br/>
            </w:r>
            <w:r>
              <w:rPr>
                <w:rFonts w:ascii="Times New Roman"/>
                <w:b w:val="false"/>
                <w:i w:val="false"/>
                <w:color w:val="000000"/>
                <w:sz w:val="20"/>
              </w:rPr>
              <w:t>
жүргізуден алым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31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Уәкілдік берілген мемлекеттік</w:t>
            </w:r>
            <w:r>
              <w:br/>
            </w:r>
            <w:r>
              <w:rPr>
                <w:rFonts w:ascii="Times New Roman"/>
                <w:b w:val="false"/>
                <w:i w:val="false"/>
                <w:color w:val="000000"/>
                <w:sz w:val="20"/>
              </w:rPr>
              <w:t>
органдардың немесе лауазымды</w:t>
            </w:r>
            <w:r>
              <w:br/>
            </w:r>
            <w:r>
              <w:rPr>
                <w:rFonts w:ascii="Times New Roman"/>
                <w:b w:val="false"/>
                <w:i w:val="false"/>
                <w:color w:val="000000"/>
                <w:sz w:val="20"/>
              </w:rPr>
              <w:t>
тұлғалардың заңдық мәні бар</w:t>
            </w:r>
            <w:r>
              <w:br/>
            </w:r>
            <w:r>
              <w:rPr>
                <w:rFonts w:ascii="Times New Roman"/>
                <w:b w:val="false"/>
                <w:i w:val="false"/>
                <w:color w:val="000000"/>
                <w:sz w:val="20"/>
              </w:rPr>
              <w:t>
іс-қимылдар жасағаны үшін және</w:t>
            </w:r>
            <w:r>
              <w:br/>
            </w:r>
            <w:r>
              <w:rPr>
                <w:rFonts w:ascii="Times New Roman"/>
                <w:b w:val="false"/>
                <w:i w:val="false"/>
                <w:color w:val="000000"/>
                <w:sz w:val="20"/>
              </w:rPr>
              <w:t>
(немесе) құжаттарды бергені үшін</w:t>
            </w:r>
            <w:r>
              <w:br/>
            </w:r>
            <w:r>
              <w:rPr>
                <w:rFonts w:ascii="Times New Roman"/>
                <w:b w:val="false"/>
                <w:i w:val="false"/>
                <w:color w:val="000000"/>
                <w:sz w:val="20"/>
              </w:rPr>
              <w:t>
алынатын міндетті төлем</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27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түсiмдер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 пен меншiктен</w:t>
            </w:r>
            <w:r>
              <w:br/>
            </w:r>
            <w:r>
              <w:rPr>
                <w:rFonts w:ascii="Times New Roman"/>
                <w:b w:val="false"/>
                <w:i w:val="false"/>
                <w:color w:val="000000"/>
                <w:sz w:val="20"/>
              </w:rPr>
              <w:t>
түсетiн кiрiстер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жалға</w:t>
            </w:r>
            <w:r>
              <w:br/>
            </w:r>
            <w:r>
              <w:rPr>
                <w:rFonts w:ascii="Times New Roman"/>
                <w:b w:val="false"/>
                <w:i w:val="false"/>
                <w:color w:val="000000"/>
                <w:sz w:val="20"/>
              </w:rPr>
              <w:t>
берілген мүлігінен алынатын</w:t>
            </w:r>
            <w:r>
              <w:br/>
            </w:r>
            <w:r>
              <w:rPr>
                <w:rFonts w:ascii="Times New Roman"/>
                <w:b w:val="false"/>
                <w:i w:val="false"/>
                <w:color w:val="000000"/>
                <w:sz w:val="20"/>
              </w:rPr>
              <w:t>
кірістер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мекемелермен тауарларды (жұмыстар,</w:t>
            </w:r>
            <w:r>
              <w:br/>
            </w:r>
            <w:r>
              <w:rPr>
                <w:rFonts w:ascii="Times New Roman"/>
                <w:b w:val="false"/>
                <w:i w:val="false"/>
                <w:color w:val="000000"/>
                <w:sz w:val="20"/>
              </w:rPr>
              <w:t>
қызметтерді) іске асырудан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мекемелермен тауарларды (жұмыстар,</w:t>
            </w:r>
            <w:r>
              <w:br/>
            </w:r>
            <w:r>
              <w:rPr>
                <w:rFonts w:ascii="Times New Roman"/>
                <w:b w:val="false"/>
                <w:i w:val="false"/>
                <w:color w:val="000000"/>
                <w:sz w:val="20"/>
              </w:rPr>
              <w:t>
қызметтерді) іске асырудан</w:t>
            </w:r>
            <w:r>
              <w:br/>
            </w:r>
            <w:r>
              <w:rPr>
                <w:rFonts w:ascii="Times New Roman"/>
                <w:b w:val="false"/>
                <w:i w:val="false"/>
                <w:color w:val="000000"/>
                <w:sz w:val="20"/>
              </w:rPr>
              <w:t>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сонымен қатар</w:t>
            </w:r>
            <w:r>
              <w:br/>
            </w:r>
            <w:r>
              <w:rPr>
                <w:rFonts w:ascii="Times New Roman"/>
                <w:b w:val="false"/>
                <w:i w:val="false"/>
                <w:color w:val="000000"/>
                <w:sz w:val="20"/>
              </w:rPr>
              <w:t>
Қазақстан Республикасының Ұлттық</w:t>
            </w:r>
            <w:r>
              <w:br/>
            </w:r>
            <w:r>
              <w:rPr>
                <w:rFonts w:ascii="Times New Roman"/>
                <w:b w:val="false"/>
                <w:i w:val="false"/>
                <w:color w:val="000000"/>
                <w:sz w:val="20"/>
              </w:rPr>
              <w:t>
банкі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алынатын айыппұлдар,</w:t>
            </w:r>
            <w:r>
              <w:br/>
            </w:r>
            <w:r>
              <w:rPr>
                <w:rFonts w:ascii="Times New Roman"/>
                <w:b w:val="false"/>
                <w:i w:val="false"/>
                <w:color w:val="000000"/>
                <w:sz w:val="20"/>
              </w:rPr>
              <w:t>
өсім, санкциялар, жазалар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сонымен қатар</w:t>
            </w:r>
            <w:r>
              <w:br/>
            </w:r>
            <w:r>
              <w:rPr>
                <w:rFonts w:ascii="Times New Roman"/>
                <w:b w:val="false"/>
                <w:i w:val="false"/>
                <w:color w:val="000000"/>
                <w:sz w:val="20"/>
              </w:rPr>
              <w:t>
Қазақстан Республикасының Ұлттық</w:t>
            </w:r>
            <w:r>
              <w:br/>
            </w:r>
            <w:r>
              <w:rPr>
                <w:rFonts w:ascii="Times New Roman"/>
                <w:b w:val="false"/>
                <w:i w:val="false"/>
                <w:color w:val="000000"/>
                <w:sz w:val="20"/>
              </w:rPr>
              <w:t>
банкі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мұнай секторының</w:t>
            </w:r>
            <w:r>
              <w:br/>
            </w:r>
            <w:r>
              <w:rPr>
                <w:rFonts w:ascii="Times New Roman"/>
                <w:b w:val="false"/>
                <w:i w:val="false"/>
                <w:color w:val="000000"/>
                <w:sz w:val="20"/>
              </w:rPr>
              <w:t>
ұйымдарының түсімдерін қоспағанда</w:t>
            </w:r>
            <w:r>
              <w:br/>
            </w:r>
            <w:r>
              <w:rPr>
                <w:rFonts w:ascii="Times New Roman"/>
                <w:b w:val="false"/>
                <w:i w:val="false"/>
                <w:color w:val="000000"/>
                <w:sz w:val="20"/>
              </w:rPr>
              <w:t>
алынатын айыппұлдар, өсім,</w:t>
            </w:r>
            <w:r>
              <w:br/>
            </w:r>
            <w:r>
              <w:rPr>
                <w:rFonts w:ascii="Times New Roman"/>
                <w:b w:val="false"/>
                <w:i w:val="false"/>
                <w:color w:val="000000"/>
                <w:sz w:val="20"/>
              </w:rPr>
              <w:t>
санкциялар, жазалар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салыққа жатпайтын</w:t>
            </w:r>
            <w:r>
              <w:br/>
            </w:r>
            <w:r>
              <w:rPr>
                <w:rFonts w:ascii="Times New Roman"/>
                <w:b w:val="false"/>
                <w:i w:val="false"/>
                <w:color w:val="000000"/>
                <w:sz w:val="20"/>
              </w:rPr>
              <w:t>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салыққа жатпайтын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сатудан</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1353835</w:t>
            </w:r>
          </w:p>
        </w:tc>
      </w:tr>
      <w:tr>
        <w:trPr>
          <w:trHeight w:val="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1353835</w:t>
            </w:r>
          </w:p>
        </w:tc>
      </w:tr>
      <w:tr>
        <w:trPr>
          <w:trHeight w:val="6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1353835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09"/>
        <w:gridCol w:w="715"/>
        <w:gridCol w:w="781"/>
        <w:gridCol w:w="584"/>
        <w:gridCol w:w="6436"/>
        <w:gridCol w:w="1856"/>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функционалдық топ </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әкiмгерi</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1703801</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197691</w:t>
            </w:r>
          </w:p>
        </w:tc>
      </w:tr>
      <w:tr>
        <w:trPr>
          <w:trHeight w:val="5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 атқарушы және басқа</w:t>
            </w:r>
            <w:r>
              <w:br/>
            </w:r>
            <w:r>
              <w:rPr>
                <w:rFonts w:ascii="Times New Roman"/>
                <w:b w:val="false"/>
                <w:i w:val="false"/>
                <w:color w:val="000000"/>
                <w:sz w:val="20"/>
              </w:rPr>
              <w:t>
органдар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178575</w:t>
            </w:r>
          </w:p>
        </w:tc>
      </w:tr>
      <w:tr>
        <w:trPr>
          <w:trHeight w:val="1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w:t>
            </w:r>
          </w:p>
        </w:tc>
      </w:tr>
      <w:tr>
        <w:trPr>
          <w:trHeight w:val="19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62359</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бойынша</w:t>
            </w:r>
            <w:r>
              <w:br/>
            </w:r>
            <w:r>
              <w:rPr>
                <w:rFonts w:ascii="Times New Roman"/>
                <w:b w:val="false"/>
                <w:i w:val="false"/>
                <w:color w:val="000000"/>
                <w:sz w:val="20"/>
              </w:rPr>
              <w:t>
қызметтер (облыстық маңызы</w:t>
            </w:r>
            <w:r>
              <w:br/>
            </w:r>
            <w:r>
              <w:rPr>
                <w:rFonts w:ascii="Times New Roman"/>
                <w:b w:val="false"/>
                <w:i w:val="false"/>
                <w:color w:val="000000"/>
                <w:sz w:val="20"/>
              </w:rPr>
              <w:t>
бар қала)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4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104753</w:t>
            </w:r>
          </w:p>
        </w:tc>
      </w:tr>
      <w:tr>
        <w:trPr>
          <w:trHeight w:val="10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w:t>
            </w:r>
            <w:r>
              <w:br/>
            </w:r>
            <w:r>
              <w:rPr>
                <w:rFonts w:ascii="Times New Roman"/>
                <w:b w:val="false"/>
                <w:i w:val="false"/>
                <w:color w:val="000000"/>
                <w:sz w:val="20"/>
              </w:rPr>
              <w:t>
маңызы бар қаланың, кенттің,</w:t>
            </w:r>
            <w:r>
              <w:br/>
            </w:r>
            <w:r>
              <w:rPr>
                <w:rFonts w:ascii="Times New Roman"/>
                <w:b w:val="false"/>
                <w:i w:val="false"/>
                <w:color w:val="000000"/>
                <w:sz w:val="20"/>
              </w:rPr>
              <w:t>
ауылдың (селоның), ауылдық</w:t>
            </w:r>
            <w:r>
              <w:br/>
            </w:r>
            <w:r>
              <w:rPr>
                <w:rFonts w:ascii="Times New Roman"/>
                <w:b w:val="false"/>
                <w:i w:val="false"/>
                <w:color w:val="000000"/>
                <w:sz w:val="20"/>
              </w:rPr>
              <w:t>
(селолық) округтің әкімі</w:t>
            </w:r>
            <w:r>
              <w:br/>
            </w:r>
            <w:r>
              <w:rPr>
                <w:rFonts w:ascii="Times New Roman"/>
                <w:b w:val="false"/>
                <w:i w:val="false"/>
                <w:color w:val="000000"/>
                <w:sz w:val="20"/>
              </w:rPr>
              <w:t>
аппаратының қызметін</w:t>
            </w:r>
            <w:r>
              <w:br/>
            </w:r>
            <w:r>
              <w:rPr>
                <w:rFonts w:ascii="Times New Roman"/>
                <w:b w:val="false"/>
                <w:i w:val="false"/>
                <w:color w:val="000000"/>
                <w:sz w:val="20"/>
              </w:rPr>
              <w:t>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104753</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5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w:t>
            </w:r>
            <w:r>
              <w:br/>
            </w:r>
            <w:r>
              <w:rPr>
                <w:rFonts w:ascii="Times New Roman"/>
                <w:b w:val="false"/>
                <w:i w:val="false"/>
                <w:color w:val="000000"/>
                <w:sz w:val="20"/>
              </w:rPr>
              <w:t>
мемлекеттік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 қайта құру</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және экономикалық</w:t>
            </w:r>
            <w:r>
              <w:br/>
            </w:r>
            <w:r>
              <w:rPr>
                <w:rFonts w:ascii="Times New Roman"/>
                <w:b w:val="false"/>
                <w:i w:val="false"/>
                <w:color w:val="000000"/>
                <w:sz w:val="20"/>
              </w:rPr>
              <w:t>
саясатты дамыту, мемлекеттік</w:t>
            </w:r>
            <w:r>
              <w:br/>
            </w:r>
            <w:r>
              <w:rPr>
                <w:rFonts w:ascii="Times New Roman"/>
                <w:b w:val="false"/>
                <w:i w:val="false"/>
                <w:color w:val="000000"/>
                <w:sz w:val="20"/>
              </w:rPr>
              <w:t>
жоспарлау бюджетті орындау</w:t>
            </w:r>
            <w:r>
              <w:br/>
            </w:r>
            <w:r>
              <w:rPr>
                <w:rFonts w:ascii="Times New Roman"/>
                <w:b w:val="false"/>
                <w:i w:val="false"/>
                <w:color w:val="000000"/>
                <w:sz w:val="20"/>
              </w:rPr>
              <w:t>
және аудан ауданда</w:t>
            </w:r>
            <w:r>
              <w:br/>
            </w:r>
            <w:r>
              <w:rPr>
                <w:rFonts w:ascii="Times New Roman"/>
                <w:b w:val="false"/>
                <w:i w:val="false"/>
                <w:color w:val="000000"/>
                <w:sz w:val="20"/>
              </w:rPr>
              <w:t>
коммуналдық меншіктің</w:t>
            </w:r>
            <w:r>
              <w:br/>
            </w:r>
            <w:r>
              <w:rPr>
                <w:rFonts w:ascii="Times New Roman"/>
                <w:b w:val="false"/>
                <w:i w:val="false"/>
                <w:color w:val="000000"/>
                <w:sz w:val="20"/>
              </w:rPr>
              <w:t>
басқармасы (облыстық маңызы</w:t>
            </w:r>
            <w:r>
              <w:br/>
            </w:r>
            <w:r>
              <w:rPr>
                <w:rFonts w:ascii="Times New Roman"/>
                <w:b w:val="false"/>
                <w:i w:val="false"/>
                <w:color w:val="000000"/>
                <w:sz w:val="20"/>
              </w:rPr>
              <w:t>
бар қала)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 аясындағы</w:t>
            </w:r>
            <w:r>
              <w:br/>
            </w:r>
            <w:r>
              <w:rPr>
                <w:rFonts w:ascii="Times New Roman"/>
                <w:b w:val="false"/>
                <w:i w:val="false"/>
                <w:color w:val="000000"/>
                <w:sz w:val="20"/>
              </w:rPr>
              <w:t>
іс-шаралар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965725</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29435</w:t>
            </w:r>
          </w:p>
        </w:tc>
      </w:tr>
      <w:tr>
        <w:trPr>
          <w:trHeight w:val="51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29435</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 ұйымдарын қолдау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29435</w:t>
            </w:r>
          </w:p>
        </w:tc>
      </w:tr>
      <w:tr>
        <w:trPr>
          <w:trHeight w:val="1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913991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w:t>
            </w:r>
          </w:p>
        </w:tc>
      </w:tr>
      <w:tr>
        <w:trPr>
          <w:trHeight w:val="4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w:t>
            </w:r>
            <w:r>
              <w:br/>
            </w:r>
            <w:r>
              <w:rPr>
                <w:rFonts w:ascii="Times New Roman"/>
                <w:b w:val="false"/>
                <w:i w:val="false"/>
                <w:color w:val="000000"/>
                <w:sz w:val="20"/>
              </w:rPr>
              <w:t>
тегін алып баруды және кері</w:t>
            </w:r>
            <w:r>
              <w:br/>
            </w:r>
            <w:r>
              <w:rPr>
                <w:rFonts w:ascii="Times New Roman"/>
                <w:b w:val="false"/>
                <w:i w:val="false"/>
                <w:color w:val="000000"/>
                <w:sz w:val="20"/>
              </w:rPr>
              <w:t>
алып келуді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908317</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893942</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w:t>
            </w:r>
            <w:r>
              <w:br/>
            </w:r>
            <w:r>
              <w:rPr>
                <w:rFonts w:ascii="Times New Roman"/>
                <w:b w:val="false"/>
                <w:i w:val="false"/>
                <w:color w:val="000000"/>
                <w:sz w:val="20"/>
              </w:rPr>
              <w:t>
де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Облыстағы білім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қызметтері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w:t>
            </w:r>
          </w:p>
        </w:tc>
      </w:tr>
      <w:tr>
        <w:trPr>
          <w:trHeight w:val="7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w:t>
            </w:r>
            <w:r>
              <w:br/>
            </w:r>
            <w:r>
              <w:rPr>
                <w:rFonts w:ascii="Times New Roman"/>
                <w:b w:val="false"/>
                <w:i w:val="false"/>
                <w:color w:val="000000"/>
                <w:sz w:val="20"/>
              </w:rPr>
              <w:t>
беру ұйымдары үшiн</w:t>
            </w:r>
            <w:r>
              <w:br/>
            </w:r>
            <w:r>
              <w:rPr>
                <w:rFonts w:ascii="Times New Roman"/>
                <w:b w:val="false"/>
                <w:i w:val="false"/>
                <w:color w:val="000000"/>
                <w:sz w:val="20"/>
              </w:rPr>
              <w:t>
оқулықтармен оқу-әдiстемелiк</w:t>
            </w:r>
            <w:r>
              <w:br/>
            </w:r>
            <w:r>
              <w:rPr>
                <w:rFonts w:ascii="Times New Roman"/>
                <w:b w:val="false"/>
                <w:i w:val="false"/>
                <w:color w:val="000000"/>
                <w:sz w:val="20"/>
              </w:rPr>
              <w:t>
кешендерді сатып алу және</w:t>
            </w:r>
            <w:r>
              <w:br/>
            </w:r>
            <w:r>
              <w:rPr>
                <w:rFonts w:ascii="Times New Roman"/>
                <w:b w:val="false"/>
                <w:i w:val="false"/>
                <w:color w:val="000000"/>
                <w:sz w:val="20"/>
              </w:rPr>
              <w:t>
жеткiзу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76509</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62133</w:t>
            </w: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62133</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w:t>
            </w:r>
            <w:r>
              <w:br/>
            </w:r>
            <w:r>
              <w:rPr>
                <w:rFonts w:ascii="Times New Roman"/>
                <w:b w:val="false"/>
                <w:i w:val="false"/>
                <w:color w:val="000000"/>
                <w:sz w:val="20"/>
              </w:rPr>
              <w:t>
оқитын мүгедек-балаларды</w:t>
            </w:r>
            <w:r>
              <w:br/>
            </w:r>
            <w:r>
              <w:rPr>
                <w:rFonts w:ascii="Times New Roman"/>
                <w:b w:val="false"/>
                <w:i w:val="false"/>
                <w:color w:val="000000"/>
                <w:sz w:val="20"/>
              </w:rPr>
              <w:t>
материалдық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21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w:t>
            </w:r>
          </w:p>
        </w:tc>
      </w:tr>
      <w:tr>
        <w:trPr>
          <w:trHeight w:val="19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14376</w:t>
            </w:r>
          </w:p>
        </w:tc>
      </w:tr>
      <w:tr>
        <w:trPr>
          <w:trHeight w:val="1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 елді</w:t>
            </w:r>
            <w:r>
              <w:br/>
            </w:r>
            <w:r>
              <w:rPr>
                <w:rFonts w:ascii="Times New Roman"/>
                <w:b w:val="false"/>
                <w:i w:val="false"/>
                <w:color w:val="000000"/>
                <w:sz w:val="20"/>
              </w:rPr>
              <w:t>
мекендер үшін әлеуметтік</w:t>
            </w:r>
            <w:r>
              <w:br/>
            </w:r>
            <w:r>
              <w:rPr>
                <w:rFonts w:ascii="Times New Roman"/>
                <w:b w:val="false"/>
                <w:i w:val="false"/>
                <w:color w:val="000000"/>
                <w:sz w:val="20"/>
              </w:rPr>
              <w:t>
бағдарламалармен облысты</w:t>
            </w:r>
            <w:r>
              <w:br/>
            </w:r>
            <w:r>
              <w:rPr>
                <w:rFonts w:ascii="Times New Roman"/>
                <w:b w:val="false"/>
                <w:i w:val="false"/>
                <w:color w:val="000000"/>
                <w:sz w:val="20"/>
              </w:rPr>
              <w:t>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w:t>
            </w:r>
            <w:r>
              <w:br/>
            </w:r>
            <w:r>
              <w:rPr>
                <w:rFonts w:ascii="Times New Roman"/>
                <w:b w:val="false"/>
                <w:i w:val="false"/>
                <w:color w:val="000000"/>
                <w:sz w:val="20"/>
              </w:rPr>
              <w:t>
есептеу, төлеу және жеткізу</w:t>
            </w:r>
            <w:r>
              <w:br/>
            </w:r>
            <w:r>
              <w:rPr>
                <w:rFonts w:ascii="Times New Roman"/>
                <w:b w:val="false"/>
                <w:i w:val="false"/>
                <w:color w:val="000000"/>
                <w:sz w:val="20"/>
              </w:rPr>
              <w:t>
жөніндегі қызметтерге төлем</w:t>
            </w:r>
            <w:r>
              <w:br/>
            </w:r>
            <w:r>
              <w:rPr>
                <w:rFonts w:ascii="Times New Roman"/>
                <w:b w:val="false"/>
                <w:i w:val="false"/>
                <w:color w:val="000000"/>
                <w:sz w:val="20"/>
              </w:rPr>
              <w:t>
жүргізу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13488</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жасыл желектендіру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36682</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36682</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36682</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3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2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29392</w:t>
            </w:r>
          </w:p>
        </w:tc>
      </w:tr>
      <w:tr>
        <w:trPr>
          <w:trHeight w:val="2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26853</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қызмет етуі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25935</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1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мемлекеттiк ақпарат</w:t>
            </w:r>
            <w:r>
              <w:br/>
            </w:r>
            <w:r>
              <w:rPr>
                <w:rFonts w:ascii="Times New Roman"/>
                <w:b w:val="false"/>
                <w:i w:val="false"/>
                <w:color w:val="000000"/>
                <w:sz w:val="20"/>
              </w:rPr>
              <w:t>
саясатын жүргізу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10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2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w:t>
            </w:r>
            <w:r>
              <w:br/>
            </w:r>
            <w:r>
              <w:rPr>
                <w:rFonts w:ascii="Times New Roman"/>
                <w:b w:val="false"/>
                <w:i w:val="false"/>
                <w:color w:val="000000"/>
                <w:sz w:val="20"/>
              </w:rPr>
              <w:t>
облыста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бөлімінің қызметін</w:t>
            </w:r>
            <w:r>
              <w:br/>
            </w:r>
            <w:r>
              <w:rPr>
                <w:rFonts w:ascii="Times New Roman"/>
                <w:b w:val="false"/>
                <w:i w:val="false"/>
                <w:color w:val="000000"/>
                <w:sz w:val="20"/>
              </w:rPr>
              <w:t>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1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қызметтері</w:t>
            </w:r>
            <w:r>
              <w:br/>
            </w:r>
            <w:r>
              <w:rPr>
                <w:rFonts w:ascii="Times New Roman"/>
                <w:b w:val="false"/>
                <w:i w:val="false"/>
                <w:color w:val="000000"/>
                <w:sz w:val="20"/>
              </w:rPr>
              <w:t>
туралы облысқа ақпарат,</w:t>
            </w:r>
            <w:r>
              <w:br/>
            </w:r>
            <w:r>
              <w:rPr>
                <w:rFonts w:ascii="Times New Roman"/>
                <w:b w:val="false"/>
                <w:i w:val="false"/>
                <w:color w:val="000000"/>
                <w:sz w:val="20"/>
              </w:rPr>
              <w:t>
мемлекеттік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үмітін құрастыру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және</w:t>
            </w:r>
            <w:r>
              <w:br/>
            </w:r>
            <w:r>
              <w:rPr>
                <w:rFonts w:ascii="Times New Roman"/>
                <w:b w:val="false"/>
                <w:i w:val="false"/>
                <w:color w:val="000000"/>
                <w:sz w:val="20"/>
              </w:rPr>
              <w:t>
ветеринария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w:t>
            </w:r>
            <w:r>
              <w:br/>
            </w:r>
            <w:r>
              <w:rPr>
                <w:rFonts w:ascii="Times New Roman"/>
                <w:b w:val="false"/>
                <w:i w:val="false"/>
                <w:color w:val="000000"/>
                <w:sz w:val="20"/>
              </w:rPr>
              <w:t>
ветеринария бөлімінің</w:t>
            </w:r>
            <w:r>
              <w:br/>
            </w:r>
            <w:r>
              <w:rPr>
                <w:rFonts w:ascii="Times New Roman"/>
                <w:b w:val="false"/>
                <w:i w:val="false"/>
                <w:color w:val="000000"/>
                <w:sz w:val="20"/>
              </w:rPr>
              <w:t>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w:t>
            </w:r>
            <w:r>
              <w:br/>
            </w:r>
            <w:r>
              <w:rPr>
                <w:rFonts w:ascii="Times New Roman"/>
                <w:b w:val="false"/>
                <w:i w:val="false"/>
                <w:color w:val="000000"/>
                <w:sz w:val="20"/>
              </w:rPr>
              <w:t>
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1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r>
      <w:tr>
        <w:trPr>
          <w:trHeight w:val="1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w:t>
            </w:r>
            <w:r>
              <w:br/>
            </w:r>
            <w:r>
              <w:rPr>
                <w:rFonts w:ascii="Times New Roman"/>
                <w:b w:val="false"/>
                <w:i w:val="false"/>
                <w:color w:val="000000"/>
                <w:sz w:val="20"/>
              </w:rPr>
              <w:t>
құрылысы және құрылыс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 құрылыс, қалаларда</w:t>
            </w:r>
            <w:r>
              <w:br/>
            </w:r>
            <w:r>
              <w:rPr>
                <w:rFonts w:ascii="Times New Roman"/>
                <w:b w:val="false"/>
                <w:i w:val="false"/>
                <w:color w:val="000000"/>
                <w:sz w:val="20"/>
              </w:rPr>
              <w:t>
сәулет кескіндерін жақсарту,</w:t>
            </w:r>
            <w:r>
              <w:br/>
            </w:r>
            <w:r>
              <w:rPr>
                <w:rFonts w:ascii="Times New Roman"/>
                <w:b w:val="false"/>
                <w:i w:val="false"/>
                <w:color w:val="000000"/>
                <w:sz w:val="20"/>
              </w:rPr>
              <w:t>
аудан және облыста елді</w:t>
            </w:r>
            <w:r>
              <w:br/>
            </w:r>
            <w:r>
              <w:rPr>
                <w:rFonts w:ascii="Times New Roman"/>
                <w:b w:val="false"/>
                <w:i w:val="false"/>
                <w:color w:val="000000"/>
                <w:sz w:val="20"/>
              </w:rPr>
              <w:t>
мекендерді, тиімді қамтамасыз</w:t>
            </w:r>
            <w:r>
              <w:br/>
            </w:r>
            <w:r>
              <w:rPr>
                <w:rFonts w:ascii="Times New Roman"/>
                <w:b w:val="false"/>
                <w:i w:val="false"/>
                <w:color w:val="000000"/>
                <w:sz w:val="20"/>
              </w:rPr>
              <w:t>
ету және аудан аймақтарын</w:t>
            </w:r>
            <w:r>
              <w:br/>
            </w:r>
            <w:r>
              <w:rPr>
                <w:rFonts w:ascii="Times New Roman"/>
                <w:b w:val="false"/>
                <w:i w:val="false"/>
                <w:color w:val="000000"/>
                <w:sz w:val="20"/>
              </w:rPr>
              <w:t>
тиімді қала құрылыстарымен</w:t>
            </w:r>
            <w:r>
              <w:br/>
            </w:r>
            <w:r>
              <w:rPr>
                <w:rFonts w:ascii="Times New Roman"/>
                <w:b w:val="false"/>
                <w:i w:val="false"/>
                <w:color w:val="000000"/>
                <w:sz w:val="20"/>
              </w:rPr>
              <w:t>
игеруде мемлекеттік саясатты</w:t>
            </w:r>
            <w:r>
              <w:br/>
            </w:r>
            <w:r>
              <w:rPr>
                <w:rFonts w:ascii="Times New Roman"/>
                <w:b w:val="false"/>
                <w:i w:val="false"/>
                <w:color w:val="000000"/>
                <w:sz w:val="20"/>
              </w:rPr>
              <w:t>
жүзеге асыру бойынша қызмет</w:t>
            </w:r>
            <w:r>
              <w:br/>
            </w:r>
            <w:r>
              <w:rPr>
                <w:rFonts w:ascii="Times New Roman"/>
                <w:b w:val="false"/>
                <w:i w:val="false"/>
                <w:color w:val="000000"/>
                <w:sz w:val="20"/>
              </w:rPr>
              <w:t>
(облыстық маңызы бар қаланың)</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302865</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302865</w:t>
            </w:r>
          </w:p>
        </w:tc>
      </w:tr>
      <w:tr>
        <w:trPr>
          <w:trHeight w:val="3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w:t>
            </w:r>
          </w:p>
        </w:tc>
      </w:tr>
      <w:tr>
        <w:trPr>
          <w:trHeight w:val="3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297279</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233866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w:t>
            </w:r>
            <w:r>
              <w:br/>
            </w:r>
            <w:r>
              <w:rPr>
                <w:rFonts w:ascii="Times New Roman"/>
                <w:b w:val="false"/>
                <w:i w:val="false"/>
                <w:color w:val="000000"/>
                <w:sz w:val="20"/>
              </w:rPr>
              <w:t>
етуін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63413</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15681</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қызметі облыста</w:t>
            </w:r>
            <w:r>
              <w:br/>
            </w:r>
            <w:r>
              <w:rPr>
                <w:rFonts w:ascii="Times New Roman"/>
                <w:b w:val="false"/>
                <w:i w:val="false"/>
                <w:color w:val="000000"/>
                <w:sz w:val="20"/>
              </w:rPr>
              <w:t>
кәсіпкерлік және кәсіпорынды</w:t>
            </w:r>
            <w:r>
              <w:br/>
            </w:r>
            <w:r>
              <w:rPr>
                <w:rFonts w:ascii="Times New Roman"/>
                <w:b w:val="false"/>
                <w:i w:val="false"/>
                <w:color w:val="000000"/>
                <w:sz w:val="20"/>
              </w:rPr>
              <w:t>
дамыту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r>
      <w:tr>
        <w:trPr>
          <w:trHeight w:val="4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r>
      <w:tr>
        <w:trPr>
          <w:trHeight w:val="45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 бойынша</w:t>
            </w:r>
            <w:r>
              <w:br/>
            </w:r>
            <w:r>
              <w:rPr>
                <w:rFonts w:ascii="Times New Roman"/>
                <w:b w:val="false"/>
                <w:i w:val="false"/>
                <w:color w:val="000000"/>
                <w:sz w:val="20"/>
              </w:rPr>
              <w:t>
жергілікті деңгейде облыста</w:t>
            </w:r>
            <w:r>
              <w:br/>
            </w:r>
            <w:r>
              <w:rPr>
                <w:rFonts w:ascii="Times New Roman"/>
                <w:b w:val="false"/>
                <w:i w:val="false"/>
                <w:color w:val="000000"/>
                <w:sz w:val="20"/>
              </w:rPr>
              <w:t>
тұрғын үй-коммуналдық</w:t>
            </w:r>
            <w:r>
              <w:br/>
            </w:r>
            <w:r>
              <w:rPr>
                <w:rFonts w:ascii="Times New Roman"/>
                <w:b w:val="false"/>
                <w:i w:val="false"/>
                <w:color w:val="000000"/>
                <w:sz w:val="20"/>
              </w:rPr>
              <w:t>
шаруашылығы жүзеге асыру,</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r>
      <w:tr>
        <w:trPr>
          <w:trHeight w:val="3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 пайдалану)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w:t>
            </w:r>
            <w:r>
              <w:br/>
            </w:r>
            <w:r>
              <w:rPr>
                <w:rFonts w:ascii="Times New Roman"/>
                <w:b w:val="false"/>
                <w:i w:val="false"/>
                <w:color w:val="000000"/>
                <w:sz w:val="20"/>
              </w:rPr>
              <w:t>
қолданылатын қалдықтары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1"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 № 264  </w:t>
      </w:r>
      <w:r>
        <w:br/>
      </w:r>
      <w:r>
        <w:rPr>
          <w:rFonts w:ascii="Times New Roman"/>
          <w:b w:val="false"/>
          <w:i w:val="false"/>
          <w:color w:val="000000"/>
          <w:sz w:val="28"/>
        </w:rPr>
        <w:t xml:space="preserve">
шешіміне 3-қосымша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2010 жылғы 19 сәуір № 316  </w:t>
      </w:r>
      <w:r>
        <w:br/>
      </w:r>
      <w:r>
        <w:rPr>
          <w:rFonts w:ascii="Times New Roman"/>
          <w:b w:val="false"/>
          <w:i w:val="false"/>
          <w:color w:val="000000"/>
          <w:sz w:val="28"/>
        </w:rPr>
        <w:t xml:space="preserve">
шешіміне 3-қосымша       </w:t>
      </w:r>
    </w:p>
    <w:p>
      <w:pPr>
        <w:spacing w:after="0"/>
        <w:ind w:left="0"/>
        <w:jc w:val="left"/>
      </w:pPr>
      <w:r>
        <w:rPr>
          <w:rFonts w:ascii="Times New Roman"/>
          <w:b/>
          <w:i w:val="false"/>
          <w:color w:val="000000"/>
        </w:rPr>
        <w:t xml:space="preserve"> Федоров ауданының</w:t>
      </w:r>
      <w:r>
        <w:br/>
      </w:r>
      <w:r>
        <w:rPr>
          <w:rFonts w:ascii="Times New Roman"/>
          <w:b/>
          <w:i w:val="false"/>
          <w:color w:val="000000"/>
        </w:rPr>
        <w:t>
2012 жылға арналған аудандық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Федоров ауданы мәслихатының 2010.04.19 </w:t>
      </w:r>
      <w:r>
        <w:rPr>
          <w:rFonts w:ascii="Times New Roman"/>
          <w:b w:val="false"/>
          <w:i w:val="false"/>
          <w:color w:val="ff0000"/>
          <w:sz w:val="28"/>
        </w:rPr>
        <w:t>№ 316</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421"/>
        <w:gridCol w:w="271"/>
        <w:gridCol w:w="421"/>
        <w:gridCol w:w="420"/>
        <w:gridCol w:w="8032"/>
        <w:gridCol w:w="1704"/>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2039245</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348838</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салығы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157444</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157444</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111640</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65783</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20553</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20996</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15813</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және қызметтерге ішкі</w:t>
            </w:r>
            <w:r>
              <w:br/>
            </w:r>
            <w:r>
              <w:rPr>
                <w:rFonts w:ascii="Times New Roman"/>
                <w:b w:val="false"/>
                <w:i w:val="false"/>
                <w:color w:val="000000"/>
                <w:sz w:val="20"/>
              </w:rPr>
              <w:t>
салықтар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пайдаланудан түсімдер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w:t>
            </w:r>
            <w:r>
              <w:br/>
            </w:r>
            <w:r>
              <w:rPr>
                <w:rFonts w:ascii="Times New Roman"/>
                <w:b w:val="false"/>
                <w:i w:val="false"/>
                <w:color w:val="000000"/>
                <w:sz w:val="20"/>
              </w:rPr>
              <w:t>
жүргізуден алым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1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Уәкілдік берілген мемлекеттік</w:t>
            </w:r>
            <w:r>
              <w:br/>
            </w:r>
            <w:r>
              <w:rPr>
                <w:rFonts w:ascii="Times New Roman"/>
                <w:b w:val="false"/>
                <w:i w:val="false"/>
                <w:color w:val="000000"/>
                <w:sz w:val="20"/>
              </w:rPr>
              <w:t>
органдардың немесе лауазымды</w:t>
            </w:r>
            <w:r>
              <w:br/>
            </w:r>
            <w:r>
              <w:rPr>
                <w:rFonts w:ascii="Times New Roman"/>
                <w:b w:val="false"/>
                <w:i w:val="false"/>
                <w:color w:val="000000"/>
                <w:sz w:val="20"/>
              </w:rPr>
              <w:t>
тұлғалардың заңдық мәні бар</w:t>
            </w:r>
            <w:r>
              <w:br/>
            </w:r>
            <w:r>
              <w:rPr>
                <w:rFonts w:ascii="Times New Roman"/>
                <w:b w:val="false"/>
                <w:i w:val="false"/>
                <w:color w:val="000000"/>
                <w:sz w:val="20"/>
              </w:rPr>
              <w:t>
іс-қимылдар жасағаны үшін және</w:t>
            </w:r>
            <w:r>
              <w:br/>
            </w:r>
            <w:r>
              <w:rPr>
                <w:rFonts w:ascii="Times New Roman"/>
                <w:b w:val="false"/>
                <w:i w:val="false"/>
                <w:color w:val="000000"/>
                <w:sz w:val="20"/>
              </w:rPr>
              <w:t>
(немесе) құжаттарды бергені үшін</w:t>
            </w:r>
            <w:r>
              <w:br/>
            </w:r>
            <w:r>
              <w:rPr>
                <w:rFonts w:ascii="Times New Roman"/>
                <w:b w:val="false"/>
                <w:i w:val="false"/>
                <w:color w:val="000000"/>
                <w:sz w:val="20"/>
              </w:rPr>
              <w:t>
алынатын міндетті төлем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27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түсiмдер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 пен меншiктен</w:t>
            </w:r>
            <w:r>
              <w:br/>
            </w:r>
            <w:r>
              <w:rPr>
                <w:rFonts w:ascii="Times New Roman"/>
                <w:b w:val="false"/>
                <w:i w:val="false"/>
                <w:color w:val="000000"/>
                <w:sz w:val="20"/>
              </w:rPr>
              <w:t>
түсетiн кiрiстер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жалға</w:t>
            </w:r>
            <w:r>
              <w:br/>
            </w:r>
            <w:r>
              <w:rPr>
                <w:rFonts w:ascii="Times New Roman"/>
                <w:b w:val="false"/>
                <w:i w:val="false"/>
                <w:color w:val="000000"/>
                <w:sz w:val="20"/>
              </w:rPr>
              <w:t>
берілген мүлігінен алынатын</w:t>
            </w:r>
            <w:r>
              <w:br/>
            </w:r>
            <w:r>
              <w:rPr>
                <w:rFonts w:ascii="Times New Roman"/>
                <w:b w:val="false"/>
                <w:i w:val="false"/>
                <w:color w:val="000000"/>
                <w:sz w:val="20"/>
              </w:rPr>
              <w:t>
кірістер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мекемелермен тауарларды (жұмыстар,</w:t>
            </w:r>
            <w:r>
              <w:br/>
            </w:r>
            <w:r>
              <w:rPr>
                <w:rFonts w:ascii="Times New Roman"/>
                <w:b w:val="false"/>
                <w:i w:val="false"/>
                <w:color w:val="000000"/>
                <w:sz w:val="20"/>
              </w:rPr>
              <w:t>
қызметтерді) іске асырудан</w:t>
            </w:r>
            <w:r>
              <w:br/>
            </w:r>
            <w:r>
              <w:rPr>
                <w:rFonts w:ascii="Times New Roman"/>
                <w:b w:val="false"/>
                <w:i w:val="false"/>
                <w:color w:val="000000"/>
                <w:sz w:val="20"/>
              </w:rPr>
              <w:t>
түсімдер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мекемелермен тауарларды (жұмыстар,</w:t>
            </w:r>
            <w:r>
              <w:br/>
            </w:r>
            <w:r>
              <w:rPr>
                <w:rFonts w:ascii="Times New Roman"/>
                <w:b w:val="false"/>
                <w:i w:val="false"/>
                <w:color w:val="000000"/>
                <w:sz w:val="20"/>
              </w:rPr>
              <w:t>
қызметтерді) іске асырудан</w:t>
            </w:r>
            <w:r>
              <w:br/>
            </w:r>
            <w:r>
              <w:rPr>
                <w:rFonts w:ascii="Times New Roman"/>
                <w:b w:val="false"/>
                <w:i w:val="false"/>
                <w:color w:val="000000"/>
                <w:sz w:val="20"/>
              </w:rPr>
              <w:t>
түсімдер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сонымен қатар</w:t>
            </w:r>
            <w:r>
              <w:br/>
            </w:r>
            <w:r>
              <w:rPr>
                <w:rFonts w:ascii="Times New Roman"/>
                <w:b w:val="false"/>
                <w:i w:val="false"/>
                <w:color w:val="000000"/>
                <w:sz w:val="20"/>
              </w:rPr>
              <w:t>
Қазақстан Республикасының Ұлттық</w:t>
            </w:r>
            <w:r>
              <w:br/>
            </w:r>
            <w:r>
              <w:rPr>
                <w:rFonts w:ascii="Times New Roman"/>
                <w:b w:val="false"/>
                <w:i w:val="false"/>
                <w:color w:val="000000"/>
                <w:sz w:val="20"/>
              </w:rPr>
              <w:t>
банкі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алынатын айыппұлдар,</w:t>
            </w:r>
            <w:r>
              <w:br/>
            </w:r>
            <w:r>
              <w:rPr>
                <w:rFonts w:ascii="Times New Roman"/>
                <w:b w:val="false"/>
                <w:i w:val="false"/>
                <w:color w:val="000000"/>
                <w:sz w:val="20"/>
              </w:rPr>
              <w:t>
өсім, санкциялар, жазалар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сонымен қатар</w:t>
            </w:r>
            <w:r>
              <w:br/>
            </w:r>
            <w:r>
              <w:rPr>
                <w:rFonts w:ascii="Times New Roman"/>
                <w:b w:val="false"/>
                <w:i w:val="false"/>
                <w:color w:val="000000"/>
                <w:sz w:val="20"/>
              </w:rPr>
              <w:t>
Қазақстан Республикасының Ұлттық</w:t>
            </w:r>
            <w:r>
              <w:br/>
            </w:r>
            <w:r>
              <w:rPr>
                <w:rFonts w:ascii="Times New Roman"/>
                <w:b w:val="false"/>
                <w:i w:val="false"/>
                <w:color w:val="000000"/>
                <w:sz w:val="20"/>
              </w:rPr>
              <w:t>
банкі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мекемелерден, мұнай секторының</w:t>
            </w:r>
            <w:r>
              <w:br/>
            </w:r>
            <w:r>
              <w:rPr>
                <w:rFonts w:ascii="Times New Roman"/>
                <w:b w:val="false"/>
                <w:i w:val="false"/>
                <w:color w:val="000000"/>
                <w:sz w:val="20"/>
              </w:rPr>
              <w:t>
ұйымдарының түсімдерін қоспағанда</w:t>
            </w:r>
            <w:r>
              <w:br/>
            </w:r>
            <w:r>
              <w:rPr>
                <w:rFonts w:ascii="Times New Roman"/>
                <w:b w:val="false"/>
                <w:i w:val="false"/>
                <w:color w:val="000000"/>
                <w:sz w:val="20"/>
              </w:rPr>
              <w:t>
алынатын айыппұлдар, өсім,</w:t>
            </w:r>
            <w:r>
              <w:br/>
            </w:r>
            <w:r>
              <w:rPr>
                <w:rFonts w:ascii="Times New Roman"/>
                <w:b w:val="false"/>
                <w:i w:val="false"/>
                <w:color w:val="000000"/>
                <w:sz w:val="20"/>
              </w:rPr>
              <w:t>
санкциялар, жазалар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салыққа жатпайтын</w:t>
            </w:r>
            <w:r>
              <w:br/>
            </w:r>
            <w:r>
              <w:rPr>
                <w:rFonts w:ascii="Times New Roman"/>
                <w:b w:val="false"/>
                <w:i w:val="false"/>
                <w:color w:val="000000"/>
                <w:sz w:val="20"/>
              </w:rPr>
              <w:t>
түсімдер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салыққа жатпайтын</w:t>
            </w:r>
            <w:r>
              <w:br/>
            </w:r>
            <w:r>
              <w:rPr>
                <w:rFonts w:ascii="Times New Roman"/>
                <w:b w:val="false"/>
                <w:i w:val="false"/>
                <w:color w:val="000000"/>
                <w:sz w:val="20"/>
              </w:rPr>
              <w:t>
түсімдер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сатудан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1685248</w:t>
            </w:r>
          </w:p>
        </w:tc>
      </w:tr>
      <w:tr>
        <w:trPr>
          <w:trHeight w:val="75"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1685248</w:t>
            </w:r>
          </w:p>
        </w:tc>
      </w:tr>
      <w:tr>
        <w:trPr>
          <w:trHeight w:val="6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407"/>
        <w:gridCol w:w="711"/>
        <w:gridCol w:w="711"/>
        <w:gridCol w:w="711"/>
        <w:gridCol w:w="6640"/>
        <w:gridCol w:w="1584"/>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әкiмгерi</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2039245</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220113</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 атқарушы және басқа</w:t>
            </w:r>
            <w:r>
              <w:br/>
            </w:r>
            <w:r>
              <w:rPr>
                <w:rFonts w:ascii="Times New Roman"/>
                <w:b w:val="false"/>
                <w:i w:val="false"/>
                <w:color w:val="000000"/>
                <w:sz w:val="20"/>
              </w:rPr>
              <w:t>
органдар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198828</w:t>
            </w:r>
          </w:p>
        </w:tc>
      </w:tr>
      <w:tr>
        <w:trPr>
          <w:trHeight w:val="1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w:t>
            </w:r>
          </w:p>
        </w:tc>
      </w:tr>
      <w:tr>
        <w:trPr>
          <w:trHeight w:val="1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бойынша</w:t>
            </w:r>
            <w:r>
              <w:br/>
            </w:r>
            <w:r>
              <w:rPr>
                <w:rFonts w:ascii="Times New Roman"/>
                <w:b w:val="false"/>
                <w:i w:val="false"/>
                <w:color w:val="000000"/>
                <w:sz w:val="20"/>
              </w:rPr>
              <w:t>
қызметтер (облыстық маңызы бар</w:t>
            </w:r>
            <w:r>
              <w:br/>
            </w:r>
            <w:r>
              <w:rPr>
                <w:rFonts w:ascii="Times New Roman"/>
                <w:b w:val="false"/>
                <w:i w:val="false"/>
                <w:color w:val="000000"/>
                <w:sz w:val="20"/>
              </w:rPr>
              <w:t>
қала)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48158</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21272</w:t>
            </w:r>
          </w:p>
        </w:tc>
      </w:tr>
      <w:tr>
        <w:trPr>
          <w:trHeight w:val="4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116635</w:t>
            </w:r>
          </w:p>
        </w:tc>
      </w:tr>
      <w:tr>
        <w:trPr>
          <w:trHeight w:val="105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w:t>
            </w:r>
            <w:r>
              <w:br/>
            </w:r>
            <w:r>
              <w:rPr>
                <w:rFonts w:ascii="Times New Roman"/>
                <w:b w:val="false"/>
                <w:i w:val="false"/>
                <w:color w:val="000000"/>
                <w:sz w:val="20"/>
              </w:rPr>
              <w:t>
маңызы бар қаланың, кенттің,</w:t>
            </w:r>
            <w:r>
              <w:br/>
            </w:r>
            <w:r>
              <w:rPr>
                <w:rFonts w:ascii="Times New Roman"/>
                <w:b w:val="false"/>
                <w:i w:val="false"/>
                <w:color w:val="000000"/>
                <w:sz w:val="20"/>
              </w:rPr>
              <w:t>
ауылдың (селоның), ауылдық</w:t>
            </w:r>
            <w:r>
              <w:br/>
            </w:r>
            <w:r>
              <w:rPr>
                <w:rFonts w:ascii="Times New Roman"/>
                <w:b w:val="false"/>
                <w:i w:val="false"/>
                <w:color w:val="000000"/>
                <w:sz w:val="20"/>
              </w:rPr>
              <w:t>
(селолық) округтің әкімі</w:t>
            </w:r>
            <w:r>
              <w:br/>
            </w:r>
            <w:r>
              <w:rPr>
                <w:rFonts w:ascii="Times New Roman"/>
                <w:b w:val="false"/>
                <w:i w:val="false"/>
                <w:color w:val="000000"/>
                <w:sz w:val="20"/>
              </w:rPr>
              <w:t>
аппаратының қызметін</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116635</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1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w:t>
            </w:r>
            <w:r>
              <w:br/>
            </w:r>
            <w:r>
              <w:rPr>
                <w:rFonts w:ascii="Times New Roman"/>
                <w:b w:val="false"/>
                <w:i w:val="false"/>
                <w:color w:val="000000"/>
                <w:sz w:val="20"/>
              </w:rPr>
              <w:t>
мемлекеттік қызметтер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 қайта құру мемлекеттік</w:t>
            </w:r>
            <w:r>
              <w:br/>
            </w:r>
            <w:r>
              <w:rPr>
                <w:rFonts w:ascii="Times New Roman"/>
                <w:b w:val="false"/>
                <w:i w:val="false"/>
                <w:color w:val="000000"/>
                <w:sz w:val="20"/>
              </w:rPr>
              <w:t>
саясатты жүзеге асыру және</w:t>
            </w:r>
            <w:r>
              <w:br/>
            </w:r>
            <w:r>
              <w:rPr>
                <w:rFonts w:ascii="Times New Roman"/>
                <w:b w:val="false"/>
                <w:i w:val="false"/>
                <w:color w:val="000000"/>
                <w:sz w:val="20"/>
              </w:rPr>
              <w:t>
экономикалық саясатты дамыту,</w:t>
            </w:r>
            <w:r>
              <w:br/>
            </w:r>
            <w:r>
              <w:rPr>
                <w:rFonts w:ascii="Times New Roman"/>
                <w:b w:val="false"/>
                <w:i w:val="false"/>
                <w:color w:val="000000"/>
                <w:sz w:val="20"/>
              </w:rPr>
              <w:t>
мемлекеттік жоспарлау бюджетті</w:t>
            </w:r>
            <w:r>
              <w:br/>
            </w:r>
            <w:r>
              <w:rPr>
                <w:rFonts w:ascii="Times New Roman"/>
                <w:b w:val="false"/>
                <w:i w:val="false"/>
                <w:color w:val="000000"/>
                <w:sz w:val="20"/>
              </w:rPr>
              <w:t>
орындау және аудан ауданда</w:t>
            </w:r>
            <w:r>
              <w:br/>
            </w:r>
            <w:r>
              <w:rPr>
                <w:rFonts w:ascii="Times New Roman"/>
                <w:b w:val="false"/>
                <w:i w:val="false"/>
                <w:color w:val="000000"/>
                <w:sz w:val="20"/>
              </w:rPr>
              <w:t>
коммуналдық меншіктің</w:t>
            </w:r>
            <w:r>
              <w:br/>
            </w:r>
            <w:r>
              <w:rPr>
                <w:rFonts w:ascii="Times New Roman"/>
                <w:b w:val="false"/>
                <w:i w:val="false"/>
                <w:color w:val="000000"/>
                <w:sz w:val="20"/>
              </w:rPr>
              <w:t>
басқармасы (облыстық маңызы</w:t>
            </w:r>
            <w:r>
              <w:br/>
            </w:r>
            <w:r>
              <w:rPr>
                <w:rFonts w:ascii="Times New Roman"/>
                <w:b w:val="false"/>
                <w:i w:val="false"/>
                <w:color w:val="000000"/>
                <w:sz w:val="20"/>
              </w:rPr>
              <w:t>
бар қала)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аясындағы іс-шаралар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1075266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32774</w:t>
            </w:r>
          </w:p>
        </w:tc>
      </w:tr>
      <w:tr>
        <w:trPr>
          <w:trHeight w:val="51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32774</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 ұйымдарын қолдау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32774</w:t>
            </w: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1017664</w:t>
            </w:r>
          </w:p>
        </w:tc>
      </w:tr>
      <w:tr>
        <w:trPr>
          <w:trHeight w:val="1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45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1011347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995341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Облыстағы білім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жүзеге асыру бойынша</w:t>
            </w:r>
            <w:r>
              <w:br/>
            </w:r>
            <w:r>
              <w:rPr>
                <w:rFonts w:ascii="Times New Roman"/>
                <w:b w:val="false"/>
                <w:i w:val="false"/>
                <w:color w:val="000000"/>
                <w:sz w:val="20"/>
              </w:rPr>
              <w:t>
қызметтері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7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w:t>
            </w:r>
            <w:r>
              <w:br/>
            </w:r>
            <w:r>
              <w:rPr>
                <w:rFonts w:ascii="Times New Roman"/>
                <w:b w:val="false"/>
                <w:i w:val="false"/>
                <w:color w:val="000000"/>
                <w:sz w:val="20"/>
              </w:rPr>
              <w:t>
беру ұйымдары үшiн</w:t>
            </w:r>
            <w:r>
              <w:br/>
            </w:r>
            <w:r>
              <w:rPr>
                <w:rFonts w:ascii="Times New Roman"/>
                <w:b w:val="false"/>
                <w:i w:val="false"/>
                <w:color w:val="000000"/>
                <w:sz w:val="20"/>
              </w:rPr>
              <w:t>
оқулықтармен оқу-әдiстемелiк</w:t>
            </w:r>
            <w:r>
              <w:br/>
            </w:r>
            <w:r>
              <w:rPr>
                <w:rFonts w:ascii="Times New Roman"/>
                <w:b w:val="false"/>
                <w:i w:val="false"/>
                <w:color w:val="000000"/>
                <w:sz w:val="20"/>
              </w:rPr>
              <w:t>
кешендерді сатып алу және</w:t>
            </w:r>
            <w:r>
              <w:br/>
            </w:r>
            <w:r>
              <w:rPr>
                <w:rFonts w:ascii="Times New Roman"/>
                <w:b w:val="false"/>
                <w:i w:val="false"/>
                <w:color w:val="000000"/>
                <w:sz w:val="20"/>
              </w:rPr>
              <w:t>
жеткiзу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85188</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69181</w:t>
            </w:r>
          </w:p>
        </w:tc>
      </w:tr>
      <w:tr>
        <w:trPr>
          <w:trHeight w:val="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w:t>
            </w:r>
            <w:r>
              <w:br/>
            </w:r>
            <w:r>
              <w:rPr>
                <w:rFonts w:ascii="Times New Roman"/>
                <w:b w:val="false"/>
                <w:i w:val="false"/>
                <w:color w:val="000000"/>
                <w:sz w:val="20"/>
              </w:rPr>
              <w:t>
мүгедек-балаларды материалдық</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1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16078</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18869</w:t>
            </w:r>
          </w:p>
        </w:tc>
      </w:tr>
      <w:tr>
        <w:trPr>
          <w:trHeight w:val="1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w:t>
            </w:r>
          </w:p>
        </w:tc>
      </w:tr>
      <w:tr>
        <w:trPr>
          <w:trHeight w:val="1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 елді</w:t>
            </w:r>
            <w:r>
              <w:br/>
            </w:r>
            <w:r>
              <w:rPr>
                <w:rFonts w:ascii="Times New Roman"/>
                <w:b w:val="false"/>
                <w:i w:val="false"/>
                <w:color w:val="000000"/>
                <w:sz w:val="20"/>
              </w:rPr>
              <w:t>
мекендер үшін әлеуметтік</w:t>
            </w:r>
            <w:r>
              <w:br/>
            </w:r>
            <w:r>
              <w:rPr>
                <w:rFonts w:ascii="Times New Roman"/>
                <w:b w:val="false"/>
                <w:i w:val="false"/>
                <w:color w:val="000000"/>
                <w:sz w:val="20"/>
              </w:rPr>
              <w:t>
бағдарламалармен облысты</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15623</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жөніндегі</w:t>
            </w:r>
            <w:r>
              <w:br/>
            </w:r>
            <w:r>
              <w:rPr>
                <w:rFonts w:ascii="Times New Roman"/>
                <w:b w:val="false"/>
                <w:i w:val="false"/>
                <w:color w:val="000000"/>
                <w:sz w:val="20"/>
              </w:rPr>
              <w:t>
қызметтерге төлем жүргізу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33964</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33964</w:t>
            </w:r>
          </w:p>
        </w:tc>
      </w:tr>
      <w:tr>
        <w:trPr>
          <w:trHeight w:val="6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33964</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15018</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жасыл желектендіру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3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4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32726</w:t>
            </w:r>
          </w:p>
        </w:tc>
      </w:tr>
      <w:tr>
        <w:trPr>
          <w:trHeight w:val="2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29899</w:t>
            </w:r>
          </w:p>
        </w:tc>
      </w:tr>
      <w:tr>
        <w:trPr>
          <w:trHeight w:val="3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қызмет етуі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28877</w:t>
            </w:r>
          </w:p>
        </w:tc>
      </w:tr>
      <w:tr>
        <w:trPr>
          <w:trHeight w:val="1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p>
        </w:tc>
      </w:tr>
      <w:tr>
        <w:trPr>
          <w:trHeight w:val="1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мемлекеттiк ақпарат</w:t>
            </w:r>
            <w:r>
              <w:br/>
            </w:r>
            <w:r>
              <w:rPr>
                <w:rFonts w:ascii="Times New Roman"/>
                <w:b w:val="false"/>
                <w:i w:val="false"/>
                <w:color w:val="000000"/>
                <w:sz w:val="20"/>
              </w:rPr>
              <w:t>
саясатын жүргізу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p>
        </w:tc>
      </w:tr>
      <w:tr>
        <w:trPr>
          <w:trHeight w:val="10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w:t>
            </w:r>
            <w:r>
              <w:br/>
            </w:r>
            <w:r>
              <w:rPr>
                <w:rFonts w:ascii="Times New Roman"/>
                <w:b w:val="false"/>
                <w:i w:val="false"/>
                <w:color w:val="000000"/>
                <w:sz w:val="20"/>
              </w:rPr>
              <w:t>
облыста мәдениет, тілдерді</w:t>
            </w:r>
            <w:r>
              <w:br/>
            </w:r>
            <w:r>
              <w:rPr>
                <w:rFonts w:ascii="Times New Roman"/>
                <w:b w:val="false"/>
                <w:i w:val="false"/>
                <w:color w:val="000000"/>
                <w:sz w:val="20"/>
              </w:rPr>
              <w:t>
дамыту, дене тәрбиесі және</w:t>
            </w:r>
            <w:r>
              <w:br/>
            </w:r>
            <w:r>
              <w:rPr>
                <w:rFonts w:ascii="Times New Roman"/>
                <w:b w:val="false"/>
                <w:i w:val="false"/>
                <w:color w:val="000000"/>
                <w:sz w:val="20"/>
              </w:rPr>
              <w:t>
спорт бөлімінің қызметін</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w:t>
            </w:r>
          </w:p>
        </w:tc>
      </w:tr>
      <w:tr>
        <w:trPr>
          <w:trHeight w:val="15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қызметтері</w:t>
            </w:r>
            <w:r>
              <w:br/>
            </w:r>
            <w:r>
              <w:rPr>
                <w:rFonts w:ascii="Times New Roman"/>
                <w:b w:val="false"/>
                <w:i w:val="false"/>
                <w:color w:val="000000"/>
                <w:sz w:val="20"/>
              </w:rPr>
              <w:t>
туралы облысқа ақпарат,</w:t>
            </w:r>
            <w:r>
              <w:br/>
            </w:r>
            <w:r>
              <w:rPr>
                <w:rFonts w:ascii="Times New Roman"/>
                <w:b w:val="false"/>
                <w:i w:val="false"/>
                <w:color w:val="000000"/>
                <w:sz w:val="20"/>
              </w:rPr>
              <w:t>
мемлекеттік нығайту және</w:t>
            </w:r>
            <w:r>
              <w:br/>
            </w:r>
            <w:r>
              <w:rPr>
                <w:rFonts w:ascii="Times New Roman"/>
                <w:b w:val="false"/>
                <w:i w:val="false"/>
                <w:color w:val="000000"/>
                <w:sz w:val="20"/>
              </w:rPr>
              <w:t>
азаматтардың әлеуметтік үмітін</w:t>
            </w:r>
            <w:r>
              <w:br/>
            </w:r>
            <w:r>
              <w:rPr>
                <w:rFonts w:ascii="Times New Roman"/>
                <w:b w:val="false"/>
                <w:i w:val="false"/>
                <w:color w:val="000000"/>
                <w:sz w:val="20"/>
              </w:rPr>
              <w:t>
құрастыру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1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және</w:t>
            </w:r>
            <w:r>
              <w:br/>
            </w:r>
            <w:r>
              <w:rPr>
                <w:rFonts w:ascii="Times New Roman"/>
                <w:b w:val="false"/>
                <w:i w:val="false"/>
                <w:color w:val="000000"/>
                <w:sz w:val="20"/>
              </w:rPr>
              <w:t>
ветеринария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w:t>
            </w:r>
            <w:r>
              <w:br/>
            </w:r>
            <w:r>
              <w:rPr>
                <w:rFonts w:ascii="Times New Roman"/>
                <w:b w:val="false"/>
                <w:i w:val="false"/>
                <w:color w:val="000000"/>
                <w:sz w:val="20"/>
              </w:rPr>
              <w:t>
ветеринария бөлімінің қызметін</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w:t>
            </w:r>
            <w:r>
              <w:br/>
            </w:r>
            <w:r>
              <w:rPr>
                <w:rFonts w:ascii="Times New Roman"/>
                <w:b w:val="false"/>
                <w:i w:val="false"/>
                <w:color w:val="000000"/>
                <w:sz w:val="20"/>
              </w:rPr>
              <w:t>
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15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1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 құрылыс, қалаларда</w:t>
            </w:r>
            <w:r>
              <w:br/>
            </w:r>
            <w:r>
              <w:rPr>
                <w:rFonts w:ascii="Times New Roman"/>
                <w:b w:val="false"/>
                <w:i w:val="false"/>
                <w:color w:val="000000"/>
                <w:sz w:val="20"/>
              </w:rPr>
              <w:t>
сәулет кескіндерін жақсарту,</w:t>
            </w:r>
            <w:r>
              <w:br/>
            </w:r>
            <w:r>
              <w:rPr>
                <w:rFonts w:ascii="Times New Roman"/>
                <w:b w:val="false"/>
                <w:i w:val="false"/>
                <w:color w:val="000000"/>
                <w:sz w:val="20"/>
              </w:rPr>
              <w:t>
аудан және облыста елді</w:t>
            </w:r>
            <w:r>
              <w:br/>
            </w:r>
            <w:r>
              <w:rPr>
                <w:rFonts w:ascii="Times New Roman"/>
                <w:b w:val="false"/>
                <w:i w:val="false"/>
                <w:color w:val="000000"/>
                <w:sz w:val="20"/>
              </w:rPr>
              <w:t>
мекендерді, тиімді қамтамасыз</w:t>
            </w:r>
            <w:r>
              <w:br/>
            </w:r>
            <w:r>
              <w:rPr>
                <w:rFonts w:ascii="Times New Roman"/>
                <w:b w:val="false"/>
                <w:i w:val="false"/>
                <w:color w:val="000000"/>
                <w:sz w:val="20"/>
              </w:rPr>
              <w:t>
ету және аудан аймақтарын</w:t>
            </w:r>
            <w:r>
              <w:br/>
            </w:r>
            <w:r>
              <w:rPr>
                <w:rFonts w:ascii="Times New Roman"/>
                <w:b w:val="false"/>
                <w:i w:val="false"/>
                <w:color w:val="000000"/>
                <w:sz w:val="20"/>
              </w:rPr>
              <w:t>
тиімді қала құрылыстарымен</w:t>
            </w:r>
            <w:r>
              <w:br/>
            </w:r>
            <w:r>
              <w:rPr>
                <w:rFonts w:ascii="Times New Roman"/>
                <w:b w:val="false"/>
                <w:i w:val="false"/>
                <w:color w:val="000000"/>
                <w:sz w:val="20"/>
              </w:rPr>
              <w:t>
игеруде мемлекеттік саясатты</w:t>
            </w:r>
            <w:r>
              <w:br/>
            </w:r>
            <w:r>
              <w:rPr>
                <w:rFonts w:ascii="Times New Roman"/>
                <w:b w:val="false"/>
                <w:i w:val="false"/>
                <w:color w:val="000000"/>
                <w:sz w:val="20"/>
              </w:rPr>
              <w:t>
жүзеге асыру бойынша қызмет</w:t>
            </w:r>
            <w:r>
              <w:br/>
            </w:r>
            <w:r>
              <w:rPr>
                <w:rFonts w:ascii="Times New Roman"/>
                <w:b w:val="false"/>
                <w:i w:val="false"/>
                <w:color w:val="000000"/>
                <w:sz w:val="20"/>
              </w:rPr>
              <w:t>
(облыстық маңызы бар қаланың)</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479403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479403</w:t>
            </w:r>
          </w:p>
        </w:tc>
      </w:tr>
      <w:tr>
        <w:trPr>
          <w:trHeight w:val="3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3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9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473183</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402577</w:t>
            </w:r>
          </w:p>
        </w:tc>
      </w:tr>
      <w:tr>
        <w:trPr>
          <w:trHeight w:val="1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w:t>
            </w:r>
            <w:r>
              <w:br/>
            </w:r>
            <w:r>
              <w:rPr>
                <w:rFonts w:ascii="Times New Roman"/>
                <w:b w:val="false"/>
                <w:i w:val="false"/>
                <w:color w:val="000000"/>
                <w:sz w:val="20"/>
              </w:rPr>
              <w:t>
етуін қамтамасыз ету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70606</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17461</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мемлекеттік саясатты жүзеге</w:t>
            </w:r>
            <w:r>
              <w:br/>
            </w:r>
            <w:r>
              <w:rPr>
                <w:rFonts w:ascii="Times New Roman"/>
                <w:b w:val="false"/>
                <w:i w:val="false"/>
                <w:color w:val="000000"/>
                <w:sz w:val="20"/>
              </w:rPr>
              <w:t>
асыру бойынша қызметі облыста</w:t>
            </w:r>
            <w:r>
              <w:br/>
            </w:r>
            <w:r>
              <w:rPr>
                <w:rFonts w:ascii="Times New Roman"/>
                <w:b w:val="false"/>
                <w:i w:val="false"/>
                <w:color w:val="000000"/>
                <w:sz w:val="20"/>
              </w:rPr>
              <w:t>
кәсіпкерлік және кәсіпорынды</w:t>
            </w:r>
            <w:r>
              <w:br/>
            </w:r>
            <w:r>
              <w:rPr>
                <w:rFonts w:ascii="Times New Roman"/>
                <w:b w:val="false"/>
                <w:i w:val="false"/>
                <w:color w:val="000000"/>
                <w:sz w:val="20"/>
              </w:rPr>
              <w:t>
дамыту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w:t>
            </w:r>
          </w:p>
        </w:tc>
      </w:tr>
      <w:tr>
        <w:trPr>
          <w:trHeight w:val="45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 бойынша</w:t>
            </w:r>
            <w:r>
              <w:br/>
            </w:r>
            <w:r>
              <w:rPr>
                <w:rFonts w:ascii="Times New Roman"/>
                <w:b w:val="false"/>
                <w:i w:val="false"/>
                <w:color w:val="000000"/>
                <w:sz w:val="20"/>
              </w:rPr>
              <w:t>
жергілікті деңгейде облыста</w:t>
            </w:r>
            <w:r>
              <w:br/>
            </w:r>
            <w:r>
              <w:rPr>
                <w:rFonts w:ascii="Times New Roman"/>
                <w:b w:val="false"/>
                <w:i w:val="false"/>
                <w:color w:val="000000"/>
                <w:sz w:val="20"/>
              </w:rPr>
              <w:t>
тұрғын үй-коммуналдық</w:t>
            </w:r>
            <w:r>
              <w:br/>
            </w:r>
            <w:r>
              <w:rPr>
                <w:rFonts w:ascii="Times New Roman"/>
                <w:b w:val="false"/>
                <w:i w:val="false"/>
                <w:color w:val="000000"/>
                <w:sz w:val="20"/>
              </w:rPr>
              <w:t>
шаруашылығы жүзеге асыру,</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w:t>
            </w:r>
          </w:p>
        </w:tc>
      </w:tr>
      <w:tr>
        <w:trPr>
          <w:trHeight w:val="3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 пайдалану)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w:t>
            </w:r>
            <w:r>
              <w:br/>
            </w:r>
            <w:r>
              <w:rPr>
                <w:rFonts w:ascii="Times New Roman"/>
                <w:b w:val="false"/>
                <w:i w:val="false"/>
                <w:color w:val="000000"/>
                <w:sz w:val="20"/>
              </w:rPr>
              <w:t>
қолданылатын қалдықтары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 № 264  </w:t>
      </w:r>
      <w:r>
        <w:br/>
      </w:r>
      <w:r>
        <w:rPr>
          <w:rFonts w:ascii="Times New Roman"/>
          <w:b w:val="false"/>
          <w:i w:val="false"/>
          <w:color w:val="000000"/>
          <w:sz w:val="28"/>
        </w:rPr>
        <w:t xml:space="preserve">
шешіміне 4-қосымша      </w:t>
      </w:r>
    </w:p>
    <w:bookmarkEnd w:id="4"/>
    <w:p>
      <w:pPr>
        <w:spacing w:after="0"/>
        <w:ind w:left="0"/>
        <w:jc w:val="left"/>
      </w:pPr>
      <w:r>
        <w:rPr>
          <w:rFonts w:ascii="Times New Roman"/>
          <w:b/>
          <w:i w:val="false"/>
          <w:color w:val="000000"/>
        </w:rPr>
        <w:t xml:space="preserve"> 2010 жылға арналған аудандық бюджетті</w:t>
      </w:r>
      <w:r>
        <w:br/>
      </w:r>
      <w:r>
        <w:rPr>
          <w:rFonts w:ascii="Times New Roman"/>
          <w:b/>
          <w:i w:val="false"/>
          <w:color w:val="000000"/>
        </w:rPr>
        <w:t>
орындау үдерісінде секверстрлеуге жатпайтын</w:t>
      </w:r>
      <w:r>
        <w:br/>
      </w:r>
      <w:r>
        <w:rPr>
          <w:rFonts w:ascii="Times New Roman"/>
          <w:b/>
          <w:i w:val="false"/>
          <w:color w:val="000000"/>
        </w:rPr>
        <w:t>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544"/>
        <w:gridCol w:w="765"/>
        <w:gridCol w:w="810"/>
        <w:gridCol w:w="89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r>
      <w:tr>
        <w:trPr>
          <w:trHeight w:val="30" w:hRule="atLeast"/>
        </w:trPr>
        <w:tc>
          <w:tcPr>
            <w:tcW w:w="0" w:type="auto"/>
            <w:vMerge/>
            <w:tcBorders>
              <w:top w:val="nil"/>
              <w:left w:val="single" w:color="cfcfcf" w:sz="5"/>
              <w:bottom w:val="single" w:color="cfcfcf" w:sz="5"/>
              <w:right w:val="single" w:color="cfcfcf" w:sz="5"/>
            </w:tcBorders>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әкiмгерi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w:t>
            </w:r>
            <w:r>
              <w:br/>
            </w: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білім бөлімі</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w:t>
            </w:r>
          </w:p>
        </w:tc>
      </w:tr>
    </w:tbl>
    <w:bookmarkStart w:name="z13"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 № 264  </w:t>
      </w:r>
      <w:r>
        <w:br/>
      </w:r>
      <w:r>
        <w:rPr>
          <w:rFonts w:ascii="Times New Roman"/>
          <w:b w:val="false"/>
          <w:i w:val="false"/>
          <w:color w:val="000000"/>
          <w:sz w:val="28"/>
        </w:rPr>
        <w:t xml:space="preserve">
шешіміне 5-қосымша      </w:t>
      </w:r>
    </w:p>
    <w:bookmarkEnd w:id="5"/>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14 қаңтар № 286  </w:t>
      </w:r>
      <w:r>
        <w:br/>
      </w:r>
      <w:r>
        <w:rPr>
          <w:rFonts w:ascii="Times New Roman"/>
          <w:b w:val="false"/>
          <w:i w:val="false"/>
          <w:color w:val="000000"/>
          <w:sz w:val="28"/>
        </w:rPr>
        <w:t xml:space="preserve">
шешіміне 4-қосымша       </w:t>
      </w:r>
    </w:p>
    <w:p>
      <w:pPr>
        <w:spacing w:after="0"/>
        <w:ind w:left="0"/>
        <w:jc w:val="left"/>
      </w:pPr>
      <w:r>
        <w:rPr>
          <w:rFonts w:ascii="Times New Roman"/>
          <w:b/>
          <w:i w:val="false"/>
          <w:color w:val="000000"/>
        </w:rPr>
        <w:t xml:space="preserve"> 2010 жылға арналған кенттің, ауылдың (селоның),</w:t>
      </w:r>
      <w:r>
        <w:br/>
      </w:r>
      <w:r>
        <w:rPr>
          <w:rFonts w:ascii="Times New Roman"/>
          <w:b/>
          <w:i w:val="false"/>
          <w:color w:val="000000"/>
        </w:rPr>
        <w:t>
ауылдық (селолық) округтердің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Қостанай облысы Федоров ауданы мәслихатының 2010.04.19 </w:t>
      </w:r>
      <w:r>
        <w:rPr>
          <w:rFonts w:ascii="Times New Roman"/>
          <w:b w:val="false"/>
          <w:i w:val="false"/>
          <w:color w:val="ff0000"/>
          <w:sz w:val="28"/>
        </w:rPr>
        <w:t>№ 316</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4144"/>
        <w:gridCol w:w="2794"/>
        <w:gridCol w:w="4045"/>
      </w:tblGrid>
      <w:tr>
        <w:trPr>
          <w:trHeight w:val="5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w:t>
            </w:r>
            <w:r>
              <w:br/>
            </w:r>
            <w:r>
              <w:rPr>
                <w:rFonts w:ascii="Times New Roman"/>
                <w:b w:val="false"/>
                <w:i w:val="false"/>
                <w:color w:val="000000"/>
                <w:sz w:val="20"/>
              </w:rPr>
              <w:t>
орган-бюджеттік</w:t>
            </w:r>
            <w:r>
              <w:br/>
            </w:r>
            <w:r>
              <w:rPr>
                <w:rFonts w:ascii="Times New Roman"/>
                <w:b w:val="false"/>
                <w:i w:val="false"/>
                <w:color w:val="000000"/>
                <w:sz w:val="20"/>
              </w:rPr>
              <w:t>
бағдарламалар</w:t>
            </w:r>
            <w:r>
              <w:br/>
            </w:r>
            <w:r>
              <w:rPr>
                <w:rFonts w:ascii="Times New Roman"/>
                <w:b w:val="false"/>
                <w:i w:val="false"/>
                <w:color w:val="000000"/>
                <w:sz w:val="20"/>
              </w:rPr>
              <w:t>
әкімшісі, лимиттер</w:t>
            </w:r>
            <w:r>
              <w:br/>
            </w:r>
            <w:r>
              <w:rPr>
                <w:rFonts w:ascii="Times New Roman"/>
                <w:b w:val="false"/>
                <w:i w:val="false"/>
                <w:color w:val="000000"/>
                <w:sz w:val="20"/>
              </w:rPr>
              <w:t>
таратушылары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76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Баннов селолық округі әкімінің аппараты"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жолдарының қызметін</w:t>
            </w:r>
            <w:r>
              <w:br/>
            </w:r>
            <w:r>
              <w:rPr>
                <w:rFonts w:ascii="Times New Roman"/>
                <w:b w:val="false"/>
                <w:i w:val="false"/>
                <w:color w:val="000000"/>
                <w:sz w:val="20"/>
              </w:rPr>
              <w:t>
қамтамасыз ету</w:t>
            </w:r>
          </w:p>
        </w:tc>
      </w:tr>
      <w:tr>
        <w:trPr>
          <w:trHeight w:val="82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Вишневый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 баруды</w:t>
            </w:r>
            <w:r>
              <w:br/>
            </w:r>
            <w:r>
              <w:rPr>
                <w:rFonts w:ascii="Times New Roman"/>
                <w:b w:val="false"/>
                <w:i w:val="false"/>
                <w:color w:val="000000"/>
                <w:sz w:val="20"/>
              </w:rPr>
              <w:t>
және кері алып</w:t>
            </w:r>
            <w:r>
              <w:br/>
            </w:r>
            <w:r>
              <w:rPr>
                <w:rFonts w:ascii="Times New Roman"/>
                <w:b w:val="false"/>
                <w:i w:val="false"/>
                <w:color w:val="000000"/>
                <w:sz w:val="20"/>
              </w:rPr>
              <w:t>
келуді ұйымдастыру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52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Воронеж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5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Жаркөл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 баруды</w:t>
            </w:r>
            <w:r>
              <w:br/>
            </w:r>
            <w:r>
              <w:rPr>
                <w:rFonts w:ascii="Times New Roman"/>
                <w:b w:val="false"/>
                <w:i w:val="false"/>
                <w:color w:val="000000"/>
                <w:sz w:val="20"/>
              </w:rPr>
              <w:t>
және кері алып</w:t>
            </w:r>
            <w:r>
              <w:br/>
            </w:r>
            <w:r>
              <w:rPr>
                <w:rFonts w:ascii="Times New Roman"/>
                <w:b w:val="false"/>
                <w:i w:val="false"/>
                <w:color w:val="000000"/>
                <w:sz w:val="20"/>
              </w:rPr>
              <w:t>
келуді ұйымдастыру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6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Камышин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 баруды</w:t>
            </w:r>
            <w:r>
              <w:br/>
            </w:r>
            <w:r>
              <w:rPr>
                <w:rFonts w:ascii="Times New Roman"/>
                <w:b w:val="false"/>
                <w:i w:val="false"/>
                <w:color w:val="000000"/>
                <w:sz w:val="20"/>
              </w:rPr>
              <w:t>
және кері алып</w:t>
            </w:r>
            <w:r>
              <w:br/>
            </w:r>
            <w:r>
              <w:rPr>
                <w:rFonts w:ascii="Times New Roman"/>
                <w:b w:val="false"/>
                <w:i w:val="false"/>
                <w:color w:val="000000"/>
                <w:sz w:val="20"/>
              </w:rPr>
              <w:t>
келуді ұйымдастыру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жолдарының қызметін</w:t>
            </w:r>
            <w:r>
              <w:br/>
            </w:r>
            <w:r>
              <w:rPr>
                <w:rFonts w:ascii="Times New Roman"/>
                <w:b w:val="false"/>
                <w:i w:val="false"/>
                <w:color w:val="000000"/>
                <w:sz w:val="20"/>
              </w:rPr>
              <w:t>
қамтамасыз ету</w:t>
            </w:r>
          </w:p>
        </w:tc>
      </w:tr>
      <w:tr>
        <w:trPr>
          <w:trHeight w:val="76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Қосарал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 баруды</w:t>
            </w:r>
            <w:r>
              <w:br/>
            </w:r>
            <w:r>
              <w:rPr>
                <w:rFonts w:ascii="Times New Roman"/>
                <w:b w:val="false"/>
                <w:i w:val="false"/>
                <w:color w:val="000000"/>
                <w:sz w:val="20"/>
              </w:rPr>
              <w:t>
және кері алып</w:t>
            </w:r>
            <w:r>
              <w:br/>
            </w:r>
            <w:r>
              <w:rPr>
                <w:rFonts w:ascii="Times New Roman"/>
                <w:b w:val="false"/>
                <w:i w:val="false"/>
                <w:color w:val="000000"/>
                <w:sz w:val="20"/>
              </w:rPr>
              <w:t>
келуді ұйымдастыру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07-3-123-010</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жолдарының қызметін</w:t>
            </w:r>
            <w:r>
              <w:br/>
            </w:r>
            <w:r>
              <w:rPr>
                <w:rFonts w:ascii="Times New Roman"/>
                <w:b w:val="false"/>
                <w:i w:val="false"/>
                <w:color w:val="000000"/>
                <w:sz w:val="20"/>
              </w:rPr>
              <w:t>
қамтамасыз ету</w:t>
            </w:r>
          </w:p>
        </w:tc>
      </w:tr>
      <w:tr>
        <w:trPr>
          <w:trHeight w:val="76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Костряков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3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Қоржынкөл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3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Ленин селолық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07-3-123-010</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w:t>
            </w:r>
            <w:r>
              <w:br/>
            </w:r>
            <w:r>
              <w:rPr>
                <w:rFonts w:ascii="Times New Roman"/>
                <w:b w:val="false"/>
                <w:i w:val="false"/>
                <w:color w:val="000000"/>
                <w:sz w:val="20"/>
              </w:rPr>
              <w:t>
күтіп-ұстау және</w:t>
            </w:r>
            <w:r>
              <w:br/>
            </w:r>
            <w:r>
              <w:rPr>
                <w:rFonts w:ascii="Times New Roman"/>
                <w:b w:val="false"/>
                <w:i w:val="false"/>
                <w:color w:val="000000"/>
                <w:sz w:val="20"/>
              </w:rPr>
              <w:t>
туысы жоқ адамдарды</w:t>
            </w:r>
            <w:r>
              <w:br/>
            </w:r>
            <w:r>
              <w:rPr>
                <w:rFonts w:ascii="Times New Roman"/>
                <w:b w:val="false"/>
                <w:i w:val="false"/>
                <w:color w:val="000000"/>
                <w:sz w:val="20"/>
              </w:rPr>
              <w:t>
жерлеу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3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Новошум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3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Первомай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 баруды</w:t>
            </w:r>
            <w:r>
              <w:br/>
            </w:r>
            <w:r>
              <w:rPr>
                <w:rFonts w:ascii="Times New Roman"/>
                <w:b w:val="false"/>
                <w:i w:val="false"/>
                <w:color w:val="000000"/>
                <w:sz w:val="20"/>
              </w:rPr>
              <w:t>
және кері алып</w:t>
            </w:r>
            <w:r>
              <w:br/>
            </w:r>
            <w:r>
              <w:rPr>
                <w:rFonts w:ascii="Times New Roman"/>
                <w:b w:val="false"/>
                <w:i w:val="false"/>
                <w:color w:val="000000"/>
                <w:sz w:val="20"/>
              </w:rPr>
              <w:t>
келуді ұйымдастыру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2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Пешков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w:t>
            </w:r>
            <w:r>
              <w:br/>
            </w:r>
            <w:r>
              <w:rPr>
                <w:rFonts w:ascii="Times New Roman"/>
                <w:b w:val="false"/>
                <w:i w:val="false"/>
                <w:color w:val="000000"/>
                <w:sz w:val="20"/>
              </w:rPr>
              <w:t>
тегін алып баруды</w:t>
            </w:r>
            <w:r>
              <w:br/>
            </w:r>
            <w:r>
              <w:rPr>
                <w:rFonts w:ascii="Times New Roman"/>
                <w:b w:val="false"/>
                <w:i w:val="false"/>
                <w:color w:val="000000"/>
                <w:sz w:val="20"/>
              </w:rPr>
              <w:t>
және кері алып</w:t>
            </w:r>
            <w:r>
              <w:br/>
            </w:r>
            <w:r>
              <w:rPr>
                <w:rFonts w:ascii="Times New Roman"/>
                <w:b w:val="false"/>
                <w:i w:val="false"/>
                <w:color w:val="000000"/>
                <w:sz w:val="20"/>
              </w:rPr>
              <w:t>
келуді ұйымдастыру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жолдарының қызметін</w:t>
            </w:r>
            <w:r>
              <w:br/>
            </w:r>
            <w:r>
              <w:rPr>
                <w:rFonts w:ascii="Times New Roman"/>
                <w:b w:val="false"/>
                <w:i w:val="false"/>
                <w:color w:val="000000"/>
                <w:sz w:val="20"/>
              </w:rPr>
              <w:t>
қамтамасыз ету</w:t>
            </w:r>
          </w:p>
        </w:tc>
      </w:tr>
      <w:tr>
        <w:trPr>
          <w:trHeight w:val="34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Украин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5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Шаңдақ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тәрбие және оқу ісі</w:t>
            </w:r>
            <w:r>
              <w:br/>
            </w:r>
            <w:r>
              <w:rPr>
                <w:rFonts w:ascii="Times New Roman"/>
                <w:b w:val="false"/>
                <w:i w:val="false"/>
                <w:color w:val="000000"/>
                <w:sz w:val="20"/>
              </w:rPr>
              <w:t>
ұйымдарын қолдау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35"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w:t>
            </w:r>
            <w:r>
              <w:br/>
            </w:r>
            <w:r>
              <w:rPr>
                <w:rFonts w:ascii="Times New Roman"/>
                <w:b w:val="false"/>
                <w:i w:val="false"/>
                <w:color w:val="000000"/>
                <w:sz w:val="20"/>
              </w:rPr>
              <w:t>
Федоров селосы</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 мекемесі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 ауыл</w:t>
            </w:r>
            <w:r>
              <w:br/>
            </w:r>
            <w:r>
              <w:rPr>
                <w:rFonts w:ascii="Times New Roman"/>
                <w:b w:val="false"/>
                <w:i w:val="false"/>
                <w:color w:val="000000"/>
                <w:sz w:val="20"/>
              </w:rPr>
              <w:t>
(село),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техникамен</w:t>
            </w:r>
            <w:r>
              <w:br/>
            </w:r>
            <w:r>
              <w:rPr>
                <w:rFonts w:ascii="Times New Roman"/>
                <w:b w:val="false"/>
                <w:i w:val="false"/>
                <w:color w:val="000000"/>
                <w:sz w:val="20"/>
              </w:rPr>
              <w:t>
жабдықтау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04-1-123-004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тәрбие және оқу ісі</w:t>
            </w:r>
            <w:r>
              <w:br/>
            </w:r>
            <w:r>
              <w:rPr>
                <w:rFonts w:ascii="Times New Roman"/>
                <w:b w:val="false"/>
                <w:i w:val="false"/>
                <w:color w:val="000000"/>
                <w:sz w:val="20"/>
              </w:rPr>
              <w:t>
ұйымдарын қолдау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көшелерін</w:t>
            </w:r>
            <w:r>
              <w:br/>
            </w:r>
            <w:r>
              <w:rPr>
                <w:rFonts w:ascii="Times New Roman"/>
                <w:b w:val="false"/>
                <w:i w:val="false"/>
                <w:color w:val="000000"/>
                <w:sz w:val="20"/>
              </w:rPr>
              <w:t>
жарықтандыру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 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07-3-123-010</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w:t>
            </w:r>
            <w:r>
              <w:br/>
            </w:r>
            <w:r>
              <w:rPr>
                <w:rFonts w:ascii="Times New Roman"/>
                <w:b w:val="false"/>
                <w:i w:val="false"/>
                <w:color w:val="000000"/>
                <w:sz w:val="20"/>
              </w:rPr>
              <w:t>
күтіп-ұстау және</w:t>
            </w:r>
            <w:r>
              <w:br/>
            </w:r>
            <w:r>
              <w:rPr>
                <w:rFonts w:ascii="Times New Roman"/>
                <w:b w:val="false"/>
                <w:i w:val="false"/>
                <w:color w:val="000000"/>
                <w:sz w:val="20"/>
              </w:rPr>
              <w:t>
туысы жоқ адамдарды</w:t>
            </w:r>
            <w:r>
              <w:br/>
            </w:r>
            <w:r>
              <w:rPr>
                <w:rFonts w:ascii="Times New Roman"/>
                <w:b w:val="false"/>
                <w:i w:val="false"/>
                <w:color w:val="000000"/>
                <w:sz w:val="20"/>
              </w:rPr>
              <w:t>
жерлеу</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жасыл желектендіру</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жолдарының қызметін</w:t>
            </w:r>
            <w:r>
              <w:br/>
            </w:r>
            <w:r>
              <w:rPr>
                <w:rFonts w:ascii="Times New Roman"/>
                <w:b w:val="false"/>
                <w:i w:val="false"/>
                <w:color w:val="000000"/>
                <w:sz w:val="20"/>
              </w:rPr>
              <w:t>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