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b08c" w14:textId="d38b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XI сессиясы) 2008 жылғы 18 желтоқсандағы "2009 жылға арналған облыстық бюджет туралы" N 146/11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2009 жылғы 23 қарашадағы N 252/19 шешімі. Павлодар облысының Әділет департаментінде 2009 жылғы 23 қарашада N 3145 тіркелген. Күші жойылды - Павлодар облыстық мәслихатының 2011 жылғы 16 ақпандағы N 352/32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облыстық мәслихатының 2011.02.16 N 352/32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 бабы 1- тармағының 1)- тармақшасына,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106-бабы 4- тармағына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(IV сайланған XI сессиясы) 2008 жылғы 18 желтоқсандағы "2009 жылға арналған облыстық бюджет туралы" N 146/11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3128 болып тіркелген, 2008 жылғы 30 желтоқсандағы "Сарыарқа самалы" N 145 газетінде, 2008 жылғы 30 желтоқсандағы "Звезда Прииртышья" N 145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облыстық бюджет 1-қосымшаға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68157876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15035969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370120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4508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52747279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67734549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-426164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 852164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300920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300920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профициті – 548571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профицитін пайдалану – -548571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2-тармағындағы "63,6" деген сандар "18,6"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9-тармағындағы: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"177639" деген сандар "170147"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"1120000" деген сандар "2174000"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"1000000" деген сандар "1900000"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"120000"  деген сандар "259000"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"Ақсу қаласы – 120000 мың теңге" деген сөздер мен сандардан кейін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"Железин ауданы – 15000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"8100 мың теңге – Ақтоғай ауданының Ақтоғай ауылындағы жаңадан пайдалануға берілетін балабақшаны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 9-2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"9-2. 2009 жылға арналған облыстық бюджетте аудандар мен облыстық маңызы бар қалалардың  бюджеттеріне 2010 жылға арналған "Жол картасы" жобасының тізбесіне енгізілген объектілер бойынша жобалау-сметалық құжаттаманы әзірлеуге 43049 мың теңге сомасында нысаналы трансферттер ескерілсін";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10-тармағындағы: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"644560" деген сандар "611130"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"261713" деген сандар "231489"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"20000" деген сандар "4400"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11-тармағындағы: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"301551" деген сандар "289511"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"239056" деген сандар "237056"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"144066"  деген сандар "136863"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"106518" деген сандар "105300"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12-тармағындағы: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"1671730" деген сандар "1636056"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"466000" деген сандар "462160"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16-тармағындағы "305000" деген сандар "205000"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2-қосымшалары осы шешімнің 1, 2-қосымшаларына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2.Облыстық мәслихаттың (IV сайланған XVIII сессиясы) 2009 жылғы 10 қарашадағы "Облыстық мәслихаттың (IV сайланған XI сессиясы) 2008 жылғы 18 желтоқсандағы "2009 жылға арналған облыстық бюджет туралы" N 146/11 шешіміне өзгерістер мен толықтырулар енгізу туралы" N 228/18 шешімін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жылғы 1 қаңтардан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    Ю. Әлекпаров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       Р. Гафуров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XIX кезектен тыс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 N 252/19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XI сессиясы)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желтоқсандағы N 146/11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облыстық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(өзгерiстермен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36"/>
        <w:gridCol w:w="776"/>
        <w:gridCol w:w="6423"/>
        <w:gridCol w:w="332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68 157 876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15 035 969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1 627 999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1 627 999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9 010 767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9 010 767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4 397 203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4 397 203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370 120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84 865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бөлiгiндегi түсiмдерi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 (мүдделер)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9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8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8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түсімдерi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түсімдерi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268 570</w:t>
            </w:r>
          </w:p>
        </w:tc>
      </w:tr>
      <w:tr>
        <w:trPr>
          <w:trHeight w:val="14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кәсiпорындарынан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268 570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52 747 279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11 775 162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11 775 162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40 972 117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40 972 117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41"/>
        <w:gridCol w:w="721"/>
        <w:gridCol w:w="762"/>
        <w:gridCol w:w="5722"/>
        <w:gridCol w:w="33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67 734 549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1 016 601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839 104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әкiмiнiң аппараты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804 811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әкiмiнiң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531 505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273 306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қаржы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80 706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басқармасының қызметін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96 791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экономика және бюджеттік жоспарлау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96 791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59 774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13 757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45 918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45 918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 азаматтық қорғаныс және авариялар мен дүлей апаттардың алдын алуды және жоюды ұйымдастыру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2 411 040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2 411 040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2 411 040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органының қызметін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2 276 462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қорғау және қоғамдық қауіпсіздікті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132 811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12 509 808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3 472 649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туризм, дене тәрбиесі және спорт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976 907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787 760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189 147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бiлiм беру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2 495 742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оқыту бағдарламалары бойынша жалпы бiлiм беру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717 963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1 009 049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iске қосылатын бiлiм беру объектiлерiн ұстауға аудандар (облыстық маңызы бар қалалар) бюджеттерiне берiлетiн ағымдағы нысаналы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289 511</w:t>
            </w:r>
          </w:p>
        </w:tc>
      </w:tr>
      <w:tr>
        <w:trPr>
          <w:trHeight w:val="9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 бiлiм беру саласында мемлекеттiк жүйенiң жаңа технологияларын енгiзуге берiлетiн ағымдағы нысаналы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237 056</w:t>
            </w:r>
          </w:p>
        </w:tc>
      </w:tr>
      <w:tr>
        <w:trPr>
          <w:trHeight w:val="15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негiзгi орта және жалпы орта бiлiм беретiн мемлекеттiк мекемелердегi физика, химия, биология кабинеттерiн оқу жабдығымен жарақтандыруға берiлетiн ағымдағы нысаналы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105 300</w:t>
            </w:r>
          </w:p>
        </w:tc>
      </w:tr>
      <w:tr>
        <w:trPr>
          <w:trHeight w:val="12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бастауыш, негiзгi орта және жалпы орта бiлiм беретiн мемлекеттiк мекемелерде лингафондық және мультимедиалық кабинеттер құруға берiлетiн ағымдағы нысаналы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2 175 779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денсаулық сақтау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107 283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бiлiм беру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2 068 496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кәсiби бiлiм беру ұйымдарында мамандар даярлау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2 002 930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бiлiмнен кейiнгi бiлiм беру ұйымдарында мамандар даярлау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65 566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бiлiктiлiктерiн арттыру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613 853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iшкi iстер органы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бiлiктiлiгiн арттыру және оларды қайта даярлау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денсаулық сақтау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бiлiктiлiгiн арттыру және оларды қайта даярлау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бiлiм беру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569 007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бiлiктiлiгiн арттыру және оларды қайта даярлау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475 348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6 247 527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бiлiм беру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2 290 693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48 378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берудiң мемлекеттiк облыстық мекемелерiнде бiлiм беру жүйесiн ақпараттандыру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24 323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берудiң мемлекеттiк облыстық мекемелері үшiн оқулықтар мен оқу-әдiстемелiк кешендердi сатып алу және жеткiзу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iс-шараларды және конкурстар өткiзу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183 703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274 695</w:t>
            </w:r>
          </w:p>
        </w:tc>
      </w:tr>
      <w:tr>
        <w:trPr>
          <w:trHeight w:val="15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қадрларды қайта даярлау стратегиясын іске асыру шеңберінде білім беру объектілерін күрделі, ағымды жөндеуге берілетін ағымдағы нысаналы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1 277 972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жеткiншектердiң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алынатын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366 233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3 956 834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салуға және қайта жаңартуға аудандар (облыстық маңызы бар қалалар) бюджеттерiне берiлетiн нысаналы даму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1 898 142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қайта құру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2 058 692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20 388 294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5 642 311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денсаулық сақтау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5 642 311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медициналық-санитарлық көмек және денсаулық сақтау ұйымдары мамандарының жолдамасы бойынша стационарлық медициналық көмек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5 642 311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322 156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денсаулық сақтау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322 156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бөлiктерi мен препараттарын өндiру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105 183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80 731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жүргiзу үшiн тест-жүйелерiн сатып алу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4 462 060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денсаулық сақтау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4 462 060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Әлеуметтiк-елеулi және айналадағылар үшiн қауiп төндiретiн аурулармен ауыратын адамдарға медициналық көмек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3 622 611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111 635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225 283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165 156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жетiмсiз ауруларды дәрi-дәрмек құралдарымен, диализаторлармен, шығыс материалдарымен және бүйрегi алмастырылған ауруларды дәрi-дәрмек құралдарымен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136 865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алдын алуды жүргiзу үшiн вакциналарды және басқа иммунды биологиялық препараттарды орталықтандырылған түрде сатып алу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159 050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3 630 936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денсаулық сақтау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3 630 936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бастапқы медициналық-санитарлық көмек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3 280 128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дәрiлiк заттармен және мамандандырылған балалар және емдiк тамақ өнiмдерiмен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350 808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723 775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денсаулық сақтау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723 775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668 685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5 607 056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денсаулық сақтау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953 133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75 949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денсаулық сақтау ұйымдарын күрделі және ағымдағы жөндеу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736 100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iндетiнiң алдын алу және қарсы күрес жөнiндегi iс-шараларды iске асыру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көрудi жүргiзу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елдi мекеннiң шегiнен тыс емделуге тегiн және жеңiлдетiлген жол жүрумен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талдамалы орталықтардың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iске қосылатын денсаулық сақтау объектiлерiн ұстау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4 653 923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қайта құру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4 653 923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2 291 530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1 277 120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жұмыспен қамтуды үйлестіру және әлеуметтiк бағдарламалар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746 205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үлгiдегi мүгедектер мен қарттарды әлеуметтiк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746 205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білім беру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530 915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530 915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620 870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жұмыспен қамтуды үйлестіру және әлеуметтiк бағдарламалар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620 870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әлеуметтiк қолдау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112 940</w:t>
            </w:r>
          </w:p>
        </w:tc>
      </w:tr>
      <w:tr>
        <w:trPr>
          <w:trHeight w:val="14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 ең төменгi күнкөрiстiң мөлшерi өскенiне байланысты мемлекеттiк атаулы әлеуметтiк көмегiн және 18 жасқа дейiнгi балаларға айсайынғы мемлекеттiк жәрдемақыға берiлетiн ағымдағы нысаналы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тәжірибесі бағдарламасын кеңейтуге аудандар (облыстық маңызы бар қалалар) бюджеттеріне нысаналы ағымдағы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362 763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393 540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жұмыспен қамтуды үйлестіру және әлеуметтiк бағдарламалар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393 540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үйлестiру және әлеуметтiк бағдарламалар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52 513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әлеуметтік қамтамасыз ету объектілерін күрделі және ағымдағы жөндеу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47 433</w:t>
            </w:r>
          </w:p>
        </w:tc>
      </w:tr>
      <w:tr>
        <w:trPr>
          <w:trHeight w:val="14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әлеуметтік қамтамасыз ету объектілерін күрделі және ағымдағы жөндеуге аудандар (облыстық маңызы бар қалалар) бюджеттеріне республикалық бюджеттен нысаналы ағымдағы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қызметтердi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 әлеуметтік мекемелерінде тамақтану нормаларын ұлғайтуға нысаналы ағымдағы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алынатын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4 775 889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1 799 000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салуға аудандар (облыстық маңызы бар қалалар) бюджеттерiне берiлетiн нысаналы даму трансферттерi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бюджеттерге инженерлiк коммуникациялық инфрақұрылымды дамытуға және жайластыруға берiлетiн даму трансферттерi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2 976 889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Коммуналдық-шаруашылық объектілерін дамыту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энергетика және коммуналдық шаруашылық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2 956 889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24 898</w:t>
            </w:r>
          </w:p>
        </w:tc>
      </w:tr>
      <w:tr>
        <w:trPr>
          <w:trHeight w:val="17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қадрларды қайта даярлау стратегиясын іске асыру шеңберінде инженерлік коммуникациялық инфрақұрылымды жөндеуге және елді мекендерді көркейтуге берілетін ағымдағы нысаналы трансферттері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2 271 341</w:t>
            </w:r>
          </w:p>
        </w:tc>
      </w:tr>
      <w:tr>
        <w:trPr>
          <w:trHeight w:val="15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қадрларды қайта даярлау стратегиясын іске асыру шеңберінде инженерлік коммуникациялық инфрақұрылымды дамытуға және  елді мекендерді көркейтуге берілетін нысаналы даму трансферттері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521 324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139 326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2 248 545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625 307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мәдениет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625 307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248 349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оның қол жетiмдi болуын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152 593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алынатын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68 977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806 761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туризм, дене тәрбиесі және спорт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791 761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дене тәрбиесі және спорт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29 915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өткiзу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53 353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701 593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 бюджеттеріне спорт объектілерін дамытуға бөлінетін нысаналы даму трансферттері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342 594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мұрағаттар және құжаттама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89 636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Мұрағаттар және құжаттама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15 004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мәдениет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iшкi саясат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155 170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жүргiзу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тілдерді дамыту жөніндегі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Тiлдердi дамыту жөнiндегi басқарманың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20 106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туризм, дене тәрбиесі және спорт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Туристiк қызметтi реттеу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464 141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туризм, дене тәрбиесі және спорт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170 936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спорт объектілерін күрделі, ағымды жөндеу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12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қадрларды қайта даярлау стратегиясын іске асыру шеңберінде спорт объектілерін күрделі, ағымды жөндеуге берілетін ағымдағы нысаналы трансферттері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мәдениет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232 900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14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қадрларды қайта даярлау стратегиясын іске асыру шеңберінде мәдениет объектілерін күрделі, ағымды жөндеуге берілетін ағымдағы нысаналы трансферттері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iшкi саясат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60 305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өңiрлiк бағдарламаларды iске асыру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24 040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дамытуға аудандар (облыстық маңызы бар қалалар) бюджеттерiне нысаналы даму трансферттерi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5 101 855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1 698 579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ауыл шаруашылығы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1 643 420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45 451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109 622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шығымдылығын және сапасын арттыру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өндiрушiлерге су жеткiзу жөнiндегi қызметтердiң құнын субсидиялау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105 630</w:t>
            </w:r>
          </w:p>
        </w:tc>
      </w:tr>
      <w:tr>
        <w:trPr>
          <w:trHeight w:val="8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Көктемгi егiс және егiн жинау жұмыстарын жүргiзу үшiн қажеттi жанар-жағар май және басқа да тауар-материалдық құндылықтардың құнын арзандату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1 247 100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экономика және бюджеттік жоспарлау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55 159</w:t>
            </w:r>
          </w:p>
        </w:tc>
      </w:tr>
      <w:tr>
        <w:trPr>
          <w:trHeight w:val="9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ағымдағы нысаналы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1 956 003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ауыл шаруашылығы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</w:p>
        </w:tc>
      </w:tr>
      <w:tr>
        <w:trPr>
          <w:trHeight w:val="9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1 867 545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дамытуға аудандар (облыстық маңызы бар қалалар) бюджеттерiне берiлетiн нысаналы даму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1 867 545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111 117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табиғи ресурстар және табиғат пайдалануды реттеу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261 147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табиғи ресурстар және табиғат пайдалануды реттеу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261 147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 пайдалануды реттеу басқармасының қызметін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жөнiнде iс-шаралар өткiзу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жер қатынастары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1 050 735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ауыл шаруашылығы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865 877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865 877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экономика және бюджеттік жоспарлау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184 858</w:t>
            </w:r>
          </w:p>
        </w:tc>
      </w:tr>
      <w:tr>
        <w:trPr>
          <w:trHeight w:val="15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қаржыландыруға ағымдағы нысаналы трансферттері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184 858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80 037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мемлекеттiк сәулет-құрылыс бақылау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сәулет-құрылыс бақылау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сәулет және қала құрылысы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3 431 846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1 656 675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жолаушылар көлiгi және автомобиль жолдары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1 656 675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1 194 515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дамытуға аудандар (облыстық маңызы бар қалалар) бюджеттерiне берiлетiн нысаналы даму трансферттерi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462 160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1 775 171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жолаушылар көлiгi және автомобиль жолдары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1 775 171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көлiгi және автомобиль жолдары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399 407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ұйымдастыру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52 739</w:t>
            </w:r>
          </w:p>
        </w:tc>
      </w:tr>
      <w:tr>
        <w:trPr>
          <w:trHeight w:val="17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қадрларды қайта даярлау стратегиясын іске асыру шеңберінде аудандық маңызы бар автомобиль жолдарын, қала және елді-мекендер көшелерін жөндеуге және ұстауға берілетін ағымдағы нысаналы трансферттері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403 620</w:t>
            </w:r>
          </w:p>
        </w:tc>
      </w:tr>
      <w:tr>
        <w:trPr>
          <w:trHeight w:val="17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қадрларды қайта даярлау стратегиясын іске асыру шеңберінде  аудандық маңызы бар автомобиль жолдарын, қала және елді-мекендер көшелерін өткізуге салу және  құруға, қайта берілетін  нысаналы даму трансферттері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119 071</w:t>
            </w:r>
          </w:p>
        </w:tc>
      </w:tr>
      <w:tr>
        <w:trPr>
          <w:trHeight w:val="12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облыстық маңызы бар автомобиль жолдарын, қала және елді-мекендердің көшелерін салу және қайта құру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478 387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290 260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294 937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кәсiпкерлiк және өнеркәсiп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47 412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өнеркәсiп басқармасының қызметiн қамтамасыз 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247 525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қаржы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экономика және бюджеттік жоспарлау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35 819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35 819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кәсiпкерлiк және өнеркәсiп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iске асыру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қаржы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12 917 172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12 917 172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қаржы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12 917 172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9 784 119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74 432</w:t>
            </w:r>
          </w:p>
        </w:tc>
      </w:tr>
      <w:tr>
        <w:trPr>
          <w:trHeight w:val="12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884 621</w:t>
            </w:r>
          </w:p>
        </w:tc>
      </w:tr>
      <w:tr>
        <w:trPr>
          <w:trHeight w:val="9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-426 164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сатып алуға аудандар (облыстық маңызы бар қалалар) бюджеттерiне кредит беру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қызметті қолдау және бәсекелестікті қорғау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кәсiпкерлiк және өнеркәсiп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халқына шағын кредит беру үшін "ҚазАгро" ҰБХ "АҚ-ның еншілес ұйымдарына кредит беру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852 164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852 164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852 164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қаржы басқармасы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 ПРОФИЦИТI)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548 571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-548 571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XIX кезектен тыс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 N 252/19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XI сессиясы)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желтоқсандағы N 146/11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іске асыруға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заңды тұлғалардың жарғылық капиталын қалыптастыруға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ұлғайтуға бағытталған бюджеттік бағдарламаларға бөлінген,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облыстық бюджеттің бюджеттік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бағдарламаларының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(өзгерiстермен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757"/>
        <w:gridCol w:w="697"/>
        <w:gridCol w:w="757"/>
        <w:gridCol w:w="9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 Атауы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әкiмiнiң аппараты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салуға және қайта жаңартуға аудандар (облыстық маңызы бар қалалар) бюджеттерiне берiлетiн нысаналы даму трансферттер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салуға және қайта құру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қайта құру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</w:tr>
      <w:tr>
        <w:trPr>
          <w:trHeight w:val="8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үйін салуға және (немесе) сатып алуға берілетін нысаналы даму трансферттері</w:t>
            </w:r>
          </w:p>
        </w:tc>
      </w:tr>
      <w:tr>
        <w:trPr>
          <w:trHeight w:val="9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берілетін нысаналы даму трансферттері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Коммуналдық-шаруашылық объектілерін дамыту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энергетика және коммуналдық шаруашылық басқармасы</w:t>
            </w:r>
          </w:p>
        </w:tc>
      </w:tr>
      <w:tr>
        <w:trPr>
          <w:trHeight w:val="12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  спорт объектiлерiн дамытуға бөлiнетiн нысаналы даму трансферттерi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дамытуға аудандар (облыстық маңызы бар қалалар) бюджеттерiне нысаналы даму трансферттерi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құрылыс басқармасы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дамытуға аудандар (облыстық маңызы бар қалалар) бюджеттерiне берiлетiн нысаналы даму трансферттер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жолаушылар көлiгi және автомобиль жолдары басқармасы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дамытуға аудандар (облыстық маңызы бар қалалар) бюджеттерiне берiлетiн нысаналы даму трансферттерi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жолаушылар көлiгi және автомобиль жолдары басқармасы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</w:t>
            </w:r>
          </w:p>
        </w:tc>
      </w:tr>
      <w:tr>
        <w:trPr>
          <w:trHeight w:val="14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елді-мекендердің көшелерін өткізуге салу және құруға, қайта берілетін нысаналы даму трансферттер</w:t>
            </w:r>
          </w:p>
        </w:tc>
      </w:tr>
      <w:tr>
        <w:trPr>
          <w:trHeight w:val="9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облыстық маңызы бар автомобиль жолдарын, қала және елді-мекендердің көшелерін салу және қайта құру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кәсiпкерлiк және өнеркәсiп басқармасы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халқына шағын кредит беру үшін "ҚазАгро" ҰБХ" АҚ-ның еншілес ұйымдарына кредит беру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 және ұлғайтуға арналған инвестициялар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