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8754" w14:textId="34e8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2006 жылғы 6 наурыздағы "Павлодар қаласы аумағының құрылысын салу, көріктендіру және инженерлік қамтамасыз ету қағидасын" бекіту туралы" N 15/22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2009 жылғы 4 маусымдағы N 75/15 шешімі. Павлодар облысы Павлодар қаласының Әділет басқармасында 2009 жылғы 30 маусымда N 12-1-141 тіркелген. Күші жойылды - Павлодар облысы Павлодар қалалық мәслихатының 2010 жылғы 31 наурыздағы N 25/23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Павлодар облысы Павлодар қалалық мәслихатының 2010.03.31 N 25/23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Жер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65-бабына, Қазақстан Республикасының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6-бабы, 1-тармағының 8)-тармақшасына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қалалық мәслихатының 2006 жылғы 6 наурыздағы "Павлодар қаласы аумағының құрылысын салу, көріктендіру және инженерлік қамтамасыз ету қағидасын" бекіту туралы" N 15/22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(3-сайланған 22-кезекті сессиясы), (2006 жылғы 11 сәуірдегі мемлекеттік тіркеу нормативтік құқықтық актілер Тізілімінде N 12-1-64  тіркелген, 2006 жылғы 13 сәуірдегі N 43, 2006 жылғы 20 сәуірдегі N 46 "Сарыарқа самалы", 2006 жылғы 17 сәуірдегі N 15, 2006 жылғы 24 сәуірдегі N 16, 2006 жылғы 01 мамырдағы N 17, 2006 жылғы 08 мамырдағы N 18 "Версия" газеттерінде жарияланған, Павлодар қалалық мәслихатының шешімдерімен өзгерістер мен толықтырулар енгізілген 2007 жылғы 28 наурыздағы "Павлодар қалалық мәслихатының 2006 жылғы 6 наурыздағы "Павлодар қаласы аумағының құрылысын салу, көріктендіру және инженерлік қамтамасыз ету қағидасын" бекіту туралы" N 15/22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27/31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(мемлекеттік тіркеу нормативтік құқықтық актілер Тізілімінде N 12-1-86 тіркелген, 2007 жылғы 3 мамырдағы N 51 "Сарыарқа самалы", 2007 жылғы 23 сәуірдегі N 16 "Версия" газеттерінде жарияланған), Павлодар қалалық мәслихатының 2008 жылғы 5 наурыздағы Павлодар қалалық мәслихатының 2006 жылғы 6 наурыздағы "Павлодар қаласы аумағының құрылысын салу, көріктендіру және инженерлік қамтамасыз ету қағидасын" бекіту туралы" N 15/22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99/4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(мемлекеттік тіркеу нормативтік құқықтық актілер Тізілімінде N 21-1-105 тіркелген, 2008 жылғы 22 мамырдағы N 57 "Сарыарқа самалы", 2008 жылғы 22 маусымдағы N 22 "Версия" газеттерінде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"55-тармақ келесі редакцияда жариялансын: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"құрылыс иелері мен оны пайдаланушылар меншіктегі аумаққа қатысты периметр бойынша 10 метр радиустегі шекара төңірегіндегі аумақты тазалау және ұстауды іске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Кәсіпорындардың санитарлық қорғайтын аймақ аумағын тазалау иелері немесе пайдаланушылар іске асырады".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63-тармақтағы "құрылыс" сөзі "жер учаскесінің шекарасы"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іске асырылуын бақылау қалалық мәслихаттың тұрақты комиссияларына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10 (он) күнтізбелік күн өткеннен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Ватутин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 хатшысы               В. Лебедь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