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e13c" w14:textId="b8be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(IV сайланған XIII сессиясы) 2008 жылғы 26 желтоқсандағы "2009 жылға арналған Ақсу қаласының бюджеті туралы" N 101/13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2009 жылғы 25 қарашадағы N 177/20 шешімі. Павлодар облысы Ақсу қаласының Әділет басқармасында 2009 жылғы 3 желтоқсанда N 12-2-120 тіркелген. Күші жойылды - Павлодар облысы Ақсу қалалық мәслихатының 2010 жылғы 10 қаңтардағы N 1-07/4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Ақсу қалалық мәслихатының 2010.01.10 N 1-07/4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 тармағы 1) тармақшасына, Қазақстан Республикасының 2008 жылдың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106-бабына, Павлодар облыстық мәслихатының (ІV сайланған ХІХ сессиясы) 2009 жылғы 23 қарашадағы "Облыстық мәслихаттың (ІV сайланған ХІ сессиясы) 2008 жылғы 18 желтоқсандағы "2009 жылға арналған облыстық бюджет туралы" N 146/11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252/19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(ІV сайланған ХІІІ сессиясы) 2008 жылғы 26 желтоқсандағы "2009 жылға арналған Ақсу қаласының бюджеті туралы" N 101/13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12-2-103 тіркелген, 2009 жылғы 8 қаңтарда "Ақжол"-"Новый путь" газетінің 1 нөмірінде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- 3197126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- 2051437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- 23242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- 15107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- 1107340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- 3151648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нөл теңгеге тең: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- 121887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- 121887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сатқаннан түсімдер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(минус) -76409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- 76409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76409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"34891" деген сандар "34634"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"120000" деген сандар "259000"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толықтырылсын:"Жол картасы" тізбесіне енгізілген объектілер бойынша жобалық-сметалық құжаттаманы даярлауға – 3491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"41379" деген сандар "22632"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толықтырылсын:"Жол картасы" тізбесіне енгізілген объектілер бойынша жобалық-сметалық құжаттаманы даярлауға – 3000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"16623" деген сандар "15791"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"8193" деген сандар "8100"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"8663" деген сандар "10743"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"3564" деген сандар "2584"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Ақсу қалалық мәслихатының (IV сайланған ХIX кезектен тыс сессиясы) 2009 жылғы 16 қарашадағы "Қалалық мәслихаттың (ІV сайланған ХІІІ сессиясы) 2008 жылғы 26 желтоқсандағы "2009 жылға арналған Ақсу қаласының бюджеті туралы" N 101/13 шешіміне өзгерістер мен толықтырулар енгізу туралы" N 175/19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қалалық мәслихаттың жоспар және бюджет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Гейн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 М. Омарғалиев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XХ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сессиясы) N 177/20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23"/>
        <w:gridCol w:w="723"/>
        <w:gridCol w:w="561"/>
        <w:gridCol w:w="601"/>
        <w:gridCol w:w="5938"/>
        <w:gridCol w:w="2692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3197126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2051437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бойынша табыс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1235403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1235403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735041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500126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181793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51822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 мен қызметтерге ішкі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қорларды пайдалануға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жүргізу үшін алымдар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8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маңызды іс-әрекетті жасаған және (немесе) оған уәкілетті мемлекеттік органдармен немесе лауазымды тұлғалармен құжаттарды беру үшін алынатын міндетті төлемдер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меншікке табыстар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кәсіпорындарының таза кіріс бөлігінің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 беруден табыстар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ұйымдастырылатын мемлекеттік сатып алуларды өткізуден ақшаның түсуі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5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ұйымдастырылатын мемлекеттік сатып алуларды өткізуден ақшаның түсуі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мекемелеріне бекітілген мемлекеттік мүліктерді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мекемелеріне бекітілген мемлекеттік мүліктерді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органынан түсетін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87"/>
        <w:gridCol w:w="689"/>
        <w:gridCol w:w="730"/>
        <w:gridCol w:w="628"/>
        <w:gridCol w:w="5877"/>
        <w:gridCol w:w="2741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3151648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қызмет көрсетулер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функцияларын ортақ орындайтын басқа органдар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мәслихат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әкім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әкімінің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қызметін етуі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түсетін алым сомасының толықтығын қамтамасыз ету жұмыстарын ұйымдастыру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түсетін мүлікті есепке алу, сақтау, бағалау және іске асыру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(облыстық маңыздағы қала)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 шеңберіндегі іс-шаралар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далалық өрттерді, сондай-ақ мемлекеттік өртке қарсы қызмет органы құрылмаған елді мекендердегі өрттерді сөндіру және алдын алу жөніндегі іс-шаралар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қозғалысын реттеу жөніндегі құралдар мен жабдықтарды пайдалану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1557690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орта, негізгі орта және арнаулы орта білім беру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1292875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1286092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1211701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негізгі орта және жалпы орта білімнің мемлекеттік жүйесінде интерактивтік оқыту жүйесін енгізу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олимпиадаларына және мектептен тыс іс-шараларды өткізу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Кадралды өнірлік жұмыспен қамту және қайта даярлау стратегиясын іске асыру шеңберінде білім объектілеріне, күрделі ағымдағы жөндеу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 балаларды материалдық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үйден әлеуметтік көмек көрсету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аркаты гигиеналық құралдармен қамтамасыз ету және мүгедекті оңалтудың жеке бағдарламасына сәйкес жеке көмекшілермен әрекет тілі мамандарының қызмет корсетуін ұсыну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 нысанындағы білім беру ұйымдарында оқитындар мен тәрбиеленушілерді әлеуметтік қолдау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жасау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594439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ө коммуникациялық инфрақұрымын дамыту мен жайластыру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мен субұрғыш жүйесінің жұмыс істеуі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маңыздағы қалалардың) коммуналдық меншігінде тұрған жылу желілерін пайдалануды ұйымдастару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 коммуникациялық инфрақұрылымдарын жөндеу және абаттандыру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 коммуникациялық инфрақұрылымдарын дамыту және абаттандыру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бос уақыт жұмысын қолдау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Үлттың спорт түрлері және бүқаралық спорттың далуы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жиын команда мүшесінің қатысуы және қалалық облыстық мағынасы түрлі дайындығы спорт түрлері облыстық спорттық жарыстарда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шынықтару және спорт объектілерін дамыту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қызмет етуі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тілдерін дамыту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жүргізу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 мен ақпараттық кеңістікті ұйымдастыру жөніндегі өзге де қызмет көрсетулер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Кадралды өнірлік жұмыспен қамту және қайта даярлау стратегиясын іске асыру шеңберінде мәдениет объектілеріне, күрделі ағымдағы жөндеу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(облыстық маңыздағы қала)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 есебінен ауылдық елді мекердердің әлеуметтік сала мамандарын әлеуметтік қолдау шалаларын іске асыру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ауыл шаруашылығы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жер қатынастарының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қалалардың, қаладағы аудандардың, кенттердің, ауылдардың (селолардың) шекараларын белгілеу кезінде өткізілетін жерге орналастыру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қоргау және жер қатынастары саласындағы өзге де қызметтер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тілдірді дамыту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шенберінде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сәулет және қала салу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салу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аумаған қала салушылық дамыту сызбасын аудандық облыстық маңыздағы калалардың кенттердің және баска да ауылдық елді мекендердің бас жоспарын әзірлеу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 көрсетулер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даярлау стратегиясын іске асыру шеңберінде аудандық маңыздағы автомобиль жолдарын, калалар мен елді мекендердің көшелерін ұстау және жөндеу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ішілік кала ішілік аудан ішілік қоғамдық жолаушыларды тасымалдаулпрды ұйымдастыру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кәсіпкерлік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(облыстық маңыздағы қала)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сараптама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трансферттерді қайтару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өндіріп алулар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бюджеттік несилерді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капиталының қалыптастыру немесе ұлғайту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-76409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 мемлекеттік қарыздар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маныздағы қаланың) жергілікті атқарушы органымен алынатын қарыздар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қөзғалысы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қалдықтары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XХ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N 177/20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М. Омаров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85"/>
        <w:gridCol w:w="593"/>
        <w:gridCol w:w="657"/>
        <w:gridCol w:w="550"/>
        <w:gridCol w:w="90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Айнакөл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491"/>
        <w:gridCol w:w="556"/>
        <w:gridCol w:w="599"/>
        <w:gridCol w:w="556"/>
        <w:gridCol w:w="9122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Жолкұдық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85"/>
        <w:gridCol w:w="571"/>
        <w:gridCol w:w="550"/>
        <w:gridCol w:w="571"/>
        <w:gridCol w:w="915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Ақжол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84"/>
        <w:gridCol w:w="548"/>
        <w:gridCol w:w="612"/>
        <w:gridCol w:w="676"/>
        <w:gridCol w:w="9592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Пограничный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83"/>
        <w:gridCol w:w="548"/>
        <w:gridCol w:w="633"/>
        <w:gridCol w:w="654"/>
        <w:gridCol w:w="9395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Құркол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83"/>
        <w:gridCol w:w="569"/>
        <w:gridCol w:w="590"/>
        <w:gridCol w:w="676"/>
        <w:gridCol w:w="937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Сарышығанақ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47"/>
        <w:gridCol w:w="548"/>
        <w:gridCol w:w="590"/>
        <w:gridCol w:w="654"/>
        <w:gridCol w:w="9395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Қызылжар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64"/>
        <w:gridCol w:w="592"/>
        <w:gridCol w:w="592"/>
        <w:gridCol w:w="614"/>
        <w:gridCol w:w="9449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91"/>
        <w:gridCol w:w="591"/>
        <w:gridCol w:w="591"/>
        <w:gridCol w:w="9635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Евгеньевка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540"/>
        <w:gridCol w:w="694"/>
        <w:gridCol w:w="588"/>
        <w:gridCol w:w="9548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Алғабас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9"/>
        <w:gridCol w:w="541"/>
        <w:gridCol w:w="654"/>
        <w:gridCol w:w="590"/>
        <w:gridCol w:w="9361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Үштерек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8"/>
        <w:gridCol w:w="541"/>
        <w:gridCol w:w="674"/>
        <w:gridCol w:w="589"/>
        <w:gridCol w:w="932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Достық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7"/>
        <w:gridCol w:w="541"/>
        <w:gridCol w:w="674"/>
        <w:gridCol w:w="631"/>
        <w:gridCol w:w="9281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Қалқаман аулы әкімі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8"/>
        <w:gridCol w:w="542"/>
        <w:gridCol w:w="633"/>
        <w:gridCol w:w="655"/>
        <w:gridCol w:w="929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оқытуды ұйымдастыру қызметін қамтамасыз 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ұйымдастыру қызметін қамтамасыз ету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кенті әкімі аппараты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82"/>
        <w:gridCol w:w="541"/>
        <w:gridCol w:w="631"/>
        <w:gridCol w:w="674"/>
        <w:gridCol w:w="9220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