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ccd4" w14:textId="993c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Екібастұз қаласы азаматтарының жекелеген санаттарының "Қала - саяжай" бағыты бойынша қоғамдық жолаушылар көлігінде жеңілдікпен жол жүру шығынын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13 наурыздағы N 137/3 қаулысы. Павлодар облысы Екібастұз қаласының Әділет басқармасында 2009 жылғы 1 сәуірде N 223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31-бап 1-тармақ 14-тармақшасына, "Қазақстан Республикасындағы мүгедектерді әлеуметтік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11-бабына, Екібастұз қалалық мәслихатының 2008 жылғы 25 желтоқсандағы (IV шақырылған кезекті XI сессия) "Екібастұз қаласының 2009 жылға арналған бюджеті туралы" N 129/11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әрі және қала азаматтарының жекеленген санаттарына "Қала - саяжай" қоғамдық жолаушылар көлігінде жол жүру шығындарын өтеу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1."Қала - саяжай" бағыты бойынша қоғамдық жолаушылар көлігінде тегін жүру құқына мына санаттағы азаматтар ие болатыны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3-топтағы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1-тармағында көрсетілген азаматтар тегін жол жүру құқығын белгілеу үшін кондукторға (бақылаушыға) міндетті түрде келесі құжаттарды ұсынуы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 үшін-зейнеткерлік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3-топтағы мүгедектер үшін - мүгедектік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"Екібастұз қаласы әкімдігінің халықты жұмыспен қамту және әлеуметтік мәселелер бөлімі" (С. Арыстанов), "Екібастұз қаласы әкімдігінің тұрғын үй-коммуналдық шаруашылық, жолаушылар көлігі мен автомобиль жолдары бөлімі" (Л. Векшина) мемлекеттік мекемелері "Екібастұз қаласы әкімдігінің тұрғын үй-коммуналдық шаруашылық, жолаушылар көлігі мен автомобиль жолдары бөлімі" мемлекеттік мекемесінің "Екібастұз диспетчерлік қызмет орталығы" мемлекеттік коммуналдық кәсіпорнымен (М. Мұхамеджанов), әрі қоғамдық жолаушылар көлігінде "Қала - саяжай" бағыты бойынша тасымалдауды жүзеге асыру конкурсында жеңіп шыққан, әрі жолаушылар көлігінде жолаушыларды тасымалдауды іске асыратын кәсіпорынмен (бұдан әрі - Кәсіпорын) бірлесіп айына бір рет қоғамдық жолаушылар көлігінде жекеленген санаттағы жолаушы азаматтар ағынының мониторингісін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"Екібастұз қаласы әкімдігінің халықты жұмыспен қамту және әлеуметтік мәселелер бөлімі" мемлекеттік мекемесі (С. Арыстанов):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Кәсіпорынмен жекеленген санаттағы азаматтарды "Қала - саяжай" бағыты бойынша қоғамдық жолаушылар көлігінде тасымалдау бойынша қызмет көрсету туралы келісімшарт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Кәсіпорынға ақысыз жол жүру өтемі осы мониторинг негізінде Кәсіпорынның есеп шотына ақшалай қаражат аудару жолымен шығынын өтеуді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10 күнтізбелік күн өткеннен бастап қолданысқа енгізіледі және "Қала - саяжай" бағыты бойынша тасымалдауды іске асыру сәтінен туындайтын құқықтық қатынаста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Екібастұз қаласы әкімінің орынбасары Н. Дычкоға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