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822b" w14:textId="0f98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2009 жылғы 6 ақпандағы "2009 жылға арналған Екібастұз қаласының жекеленген санаттағы азаматтарына әлеуметтік көмек туралы" N 68/2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29 маусымдағы N 353/7 қаулысы. Павлодар облысы Екібастұз қаласының Әділет басқармасында 2009 жылғы 14 шілдеде N 12-3-235 тіркелген. Күші жойылды - қолдану мерзімінің өтуіне байланысты (Павлодар облысы Екібастұз қалалық әкімдігінің 2010 жылғы 5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мен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37-бабына сәйкес және қаланың кейбір атқарушы органдарының құрылымында кадрлық өзгерістердің болуына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2009 жылғы 6 ақпандағы "2009 жылғы Екібастұз қаласының жекеленген санаттағы азаматтарына әлеуметтік көмек туралы" (нормативтік-құқықтық актілерді мемлекеттік тіркеудің N 12-3-217 Тізілімінде тіркелген және 2009 жылғы 12 ақпандағы N 7 "Отарқа" және "Вести Екибастуза" газеттерінде жарияланған), Екібастұз қаласы әкімдігінің 2009 жылғы 2 маусымдағы N 316/6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өзгерістерімен (нормативтік-құқықтық актілерді мемлекеттік тіркеудің N 12-3-232 Тізілімінде тіркелген және 2009 жылғы 11 маусымдағы N 24 "Отарқа" және 2009 жылғы 18 маусымдағы N 25 "Вести Екибастуза" газеттерінде жарияланған), N 68/2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Екібастұз қаласының жекеленген санаттағы азаматтарына әлеуметтік көмек тағайындау бойынша комиссия құрамына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Сансызбай Сапарұлы Төлеубаев, Екібастұз қаласы әкімінің орынбасары, Комиссия төрағасы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Балтабай Құдайбергенұлы Шахметов, "Екібастұз қаласы әкімдігінің қаржы бөлімі" мемлекеттік мекемесі бастығының міндетін атқарушы, Комиссия мүшесі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құрамынан Айзада Амангелдіқызы Құрманова, Айнагүл Амангелдіқызы Құрманова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С.С.Төлеубаевқа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өкімі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