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f44f3" w14:textId="fbf44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Жалға алынған мемлекеттік тұрғын үй қорынан тұрғын үйді пайдалану үшін жалға берудің төлемін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әкімдігінің 2009 жылғы 20 желтоқсандағы N 823/12 қаулысы. Павлодар облысы Екібастұз қаласының Әділет басқармасында 2010 жылғы 20 қаңтарда N 12-3-251 тіркелген. Күші жойылды - Павлодар облысы Екібастұз қалалық әкімдігінің 2013 жылғы 09 қыркүйектегі N 898/9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Екібастұз қалалық әкімдігінің 09.09.2013 N 898/9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және өзін 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"Тұрғын үй қатынастары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97-бабына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Президентінің 2007 жылдың 20 тамызындағы "2008-2010 жылдарға арналған Қазақстан Республикасының тұрғын-үй құрылысының мемлекеттік бағдарламасы туралы" N 383 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сауда индустриясы Министрінің 2008 жылғы 30 қыркүйектегі N 395 бұйрығымен бекітілген, мемлекеттік арендалық үйлерде өндіріліп алынған арендалық төлемді есептеу әдістемесі негізінде, Екібастұз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  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Екібастұз қаласы, Ленин көшесі, 130 мекенжайында орналасқан,  жалға алынған мемлекеттік тұрғын үй қорынан тұрғын үйді жалға берудің  айсайынғы төлемі жалпы көлемдегі бір шаршы метрге 37,33 теңге мөлшерінде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Алып тасталды - Павлодар облысы Екібастұз қалалық әкімдігінің 2012.01.30 </w:t>
      </w:r>
      <w:r>
        <w:rPr>
          <w:rFonts w:ascii="Times New Roman"/>
          <w:b w:val="false"/>
          <w:i w:val="false"/>
          <w:color w:val="000000"/>
          <w:sz w:val="28"/>
        </w:rPr>
        <w:t>N 142/2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10 (он) күнтізбелік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Екібастұз қаласы әкімінің орынбасары Н.В.Дычкоға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күннен бастап он күнтізбелік күн өткен соң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Екібастұз қаласының әкімі                  Н. Нәбиев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