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419fa" w14:textId="10419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Баянауыл ауданының 2010 - 2012 жылдарға арналған бюджеті туралы</w:t>
      </w:r>
    </w:p>
    <w:p>
      <w:pPr>
        <w:spacing w:after="0"/>
        <w:ind w:left="0"/>
        <w:jc w:val="both"/>
      </w:pPr>
      <w:r>
        <w:rPr>
          <w:rFonts w:ascii="Times New Roman"/>
          <w:b w:val="false"/>
          <w:i w:val="false"/>
          <w:color w:val="000000"/>
          <w:sz w:val="28"/>
        </w:rPr>
        <w:t>Павлодар облысы Баянауыл аудандық мәслихатының 2009 жылғы 28 желтоқсандағы N 137/20 шешімі. Павлодар облысы Баянауыл ауданының Әділет басқармасында 2009 жылғы 31 желтоқсанда N 12-5-70 тіркелген</w:t>
      </w:r>
    </w:p>
    <w:p>
      <w:pPr>
        <w:spacing w:after="0"/>
        <w:ind w:left="0"/>
        <w:jc w:val="both"/>
      </w:pPr>
      <w:bookmarkStart w:name="z1" w:id="0"/>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1)–тармақшасына</w:t>
      </w:r>
      <w:r>
        <w:rPr>
          <w:rFonts w:ascii="Times New Roman"/>
          <w:b w:val="false"/>
          <w:i w:val="false"/>
          <w:color w:val="000000"/>
          <w:sz w:val="28"/>
        </w:rPr>
        <w:t xml:space="preserve"> және Қазақстан Республикасының "Бюджет кодексінің" 75–бабының </w:t>
      </w:r>
      <w:r>
        <w:rPr>
          <w:rFonts w:ascii="Times New Roman"/>
          <w:b w:val="false"/>
          <w:i w:val="false"/>
          <w:color w:val="000000"/>
          <w:sz w:val="28"/>
        </w:rPr>
        <w:t>2-тармағына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2010 – 2012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 xml:space="preserve"> қосымшаларға сәйкес, соның ішінде 2010 жылға мына көлемдерде бекітілсін:</w:t>
      </w:r>
      <w:r>
        <w:br/>
      </w:r>
      <w:r>
        <w:rPr>
          <w:rFonts w:ascii="Times New Roman"/>
          <w:b w:val="false"/>
          <w:i w:val="false"/>
          <w:color w:val="000000"/>
          <w:sz w:val="28"/>
        </w:rPr>
        <w:t>
      1) кірістер – 2333401 мың теңге, соның ішінде:</w:t>
      </w:r>
      <w:r>
        <w:br/>
      </w:r>
      <w:r>
        <w:rPr>
          <w:rFonts w:ascii="Times New Roman"/>
          <w:b w:val="false"/>
          <w:i w:val="false"/>
          <w:color w:val="000000"/>
          <w:sz w:val="28"/>
        </w:rPr>
        <w:t>
      салықтық түсімдер бойынша – 531591 мың теңге;</w:t>
      </w:r>
      <w:r>
        <w:br/>
      </w:r>
      <w:r>
        <w:rPr>
          <w:rFonts w:ascii="Times New Roman"/>
          <w:b w:val="false"/>
          <w:i w:val="false"/>
          <w:color w:val="000000"/>
          <w:sz w:val="28"/>
        </w:rPr>
        <w:t>
      салықтық емес түсімдер бойынша – 7545 мың теңге;</w:t>
      </w:r>
      <w:r>
        <w:br/>
      </w:r>
      <w:r>
        <w:rPr>
          <w:rFonts w:ascii="Times New Roman"/>
          <w:b w:val="false"/>
          <w:i w:val="false"/>
          <w:color w:val="000000"/>
          <w:sz w:val="28"/>
        </w:rPr>
        <w:t>
      негізгі капиталды сатудан түсетін түсімдер – 5029 мың теңге;</w:t>
      </w:r>
      <w:r>
        <w:br/>
      </w:r>
      <w:r>
        <w:rPr>
          <w:rFonts w:ascii="Times New Roman"/>
          <w:b w:val="false"/>
          <w:i w:val="false"/>
          <w:color w:val="000000"/>
          <w:sz w:val="28"/>
        </w:rPr>
        <w:t>
      трансферттердің түсімдері бойынша – 1789236 мың теңге;</w:t>
      </w:r>
      <w:r>
        <w:br/>
      </w:r>
      <w:r>
        <w:rPr>
          <w:rFonts w:ascii="Times New Roman"/>
          <w:b w:val="false"/>
          <w:i w:val="false"/>
          <w:color w:val="000000"/>
          <w:sz w:val="28"/>
        </w:rPr>
        <w:t>
      2) шығындар – 2365646 мың теңге;</w:t>
      </w:r>
      <w:r>
        <w:br/>
      </w:r>
      <w:r>
        <w:rPr>
          <w:rFonts w:ascii="Times New Roman"/>
          <w:b w:val="false"/>
          <w:i w:val="false"/>
          <w:color w:val="000000"/>
          <w:sz w:val="28"/>
        </w:rPr>
        <w:t>
      3) таза бюджеттік кредиттеу – 22889 мың тенге;</w:t>
      </w:r>
      <w:r>
        <w:br/>
      </w:r>
      <w:r>
        <w:rPr>
          <w:rFonts w:ascii="Times New Roman"/>
          <w:b w:val="false"/>
          <w:i w:val="false"/>
          <w:color w:val="000000"/>
          <w:sz w:val="28"/>
        </w:rPr>
        <w:t>
      бюджеттік кредиттер – 23146 мың теңге;</w:t>
      </w:r>
      <w:r>
        <w:br/>
      </w:r>
      <w:r>
        <w:rPr>
          <w:rFonts w:ascii="Times New Roman"/>
          <w:b w:val="false"/>
          <w:i w:val="false"/>
          <w:color w:val="000000"/>
          <w:sz w:val="28"/>
        </w:rPr>
        <w:t>
      бюджеттік кредиттерді өтеу – 257 мың теңге;</w:t>
      </w:r>
      <w:r>
        <w:br/>
      </w:r>
      <w:r>
        <w:rPr>
          <w:rFonts w:ascii="Times New Roman"/>
          <w:b w:val="false"/>
          <w:i w:val="false"/>
          <w:color w:val="000000"/>
          <w:sz w:val="28"/>
        </w:rPr>
        <w:t>
      4) қаржы активтерімен операциялар бойынша сальдо – нөлге тең, соның ішінде:</w:t>
      </w:r>
      <w:r>
        <w:br/>
      </w:r>
      <w:r>
        <w:rPr>
          <w:rFonts w:ascii="Times New Roman"/>
          <w:b w:val="false"/>
          <w:i w:val="false"/>
          <w:color w:val="000000"/>
          <w:sz w:val="28"/>
        </w:rPr>
        <w:t>
      қаржы активтерін сатып алу – нөлге тең;</w:t>
      </w:r>
      <w:r>
        <w:br/>
      </w:r>
      <w:r>
        <w:rPr>
          <w:rFonts w:ascii="Times New Roman"/>
          <w:b w:val="false"/>
          <w:i w:val="false"/>
          <w:color w:val="000000"/>
          <w:sz w:val="28"/>
        </w:rPr>
        <w:t>
      мемлекеттің қаржы активтерін сатудан түсетін түсімдер – нөлге тең;</w:t>
      </w:r>
      <w:r>
        <w:br/>
      </w:r>
      <w:r>
        <w:rPr>
          <w:rFonts w:ascii="Times New Roman"/>
          <w:b w:val="false"/>
          <w:i w:val="false"/>
          <w:color w:val="000000"/>
          <w:sz w:val="28"/>
        </w:rPr>
        <w:t>
      5) бюджет тапшылығы - -55134 мың теңге;</w:t>
      </w:r>
      <w:r>
        <w:br/>
      </w:r>
      <w:r>
        <w:rPr>
          <w:rFonts w:ascii="Times New Roman"/>
          <w:b w:val="false"/>
          <w:i w:val="false"/>
          <w:color w:val="000000"/>
          <w:sz w:val="28"/>
        </w:rPr>
        <w:t>
      6) бюджет тапшылығын қаржыландыру – 55134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Павлодар облысы Баянауыл аудандық мәслихатының 2010.11.08 </w:t>
      </w:r>
      <w:r>
        <w:rPr>
          <w:rFonts w:ascii="Times New Roman"/>
          <w:b w:val="false"/>
          <w:i w:val="false"/>
          <w:color w:val="000000"/>
          <w:sz w:val="28"/>
        </w:rPr>
        <w:t>N 188/28</w:t>
      </w:r>
      <w:r>
        <w:rPr>
          <w:rFonts w:ascii="Times New Roman"/>
          <w:b w:val="false"/>
          <w:i w:val="false"/>
          <w:color w:val="ff0000"/>
          <w:sz w:val="28"/>
        </w:rPr>
        <w:t xml:space="preserve"> (2010.01.01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2. Аудандық атқарушы органның резерві - 10254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3. 2010 жылға арналған аудан бюджетінің атқарылу үрдісінде секвестрге жатпайтын жергілікті бюджеттік бағдарламалар тізбесі 4-қосымшаға сәйкес бекітілісін.</w:t>
      </w:r>
      <w:r>
        <w:br/>
      </w:r>
      <w:r>
        <w:rPr>
          <w:rFonts w:ascii="Times New Roman"/>
          <w:b w:val="false"/>
          <w:i w:val="false"/>
          <w:color w:val="000000"/>
          <w:sz w:val="28"/>
        </w:rPr>
        <w:t>
</w:t>
      </w:r>
      <w:r>
        <w:rPr>
          <w:rFonts w:ascii="Times New Roman"/>
          <w:b w:val="false"/>
          <w:i w:val="false"/>
          <w:color w:val="000000"/>
          <w:sz w:val="28"/>
        </w:rPr>
        <w:t>
      4. 2010 жылға арналған Майқайың кенті мен аудандық ауылдық округтердің бюджеттік бағдарламалар тізбесі 5-қосымшаға сәйкес бекітілсін.</w:t>
      </w:r>
      <w:r>
        <w:br/>
      </w:r>
      <w:r>
        <w:rPr>
          <w:rFonts w:ascii="Times New Roman"/>
          <w:b w:val="false"/>
          <w:i w:val="false"/>
          <w:color w:val="000000"/>
          <w:sz w:val="28"/>
        </w:rPr>
        <w:t>
</w:t>
      </w:r>
      <w:r>
        <w:rPr>
          <w:rFonts w:ascii="Times New Roman"/>
          <w:b w:val="false"/>
          <w:i w:val="false"/>
          <w:color w:val="000000"/>
          <w:sz w:val="28"/>
        </w:rPr>
        <w:t>
      5. 2010 жылға арналған аудан бюджетінен бюджет саласындағы еңбекақы қорының өзгеруіне байланысты, облыстық бюджетке берілетін ағымдағы нысаналы трансферттер – 80706 мың тенге сомасында ескерілсін.</w:t>
      </w:r>
      <w:r>
        <w:br/>
      </w:r>
      <w:r>
        <w:rPr>
          <w:rFonts w:ascii="Times New Roman"/>
          <w:b w:val="false"/>
          <w:i w:val="false"/>
          <w:color w:val="000000"/>
          <w:sz w:val="28"/>
        </w:rPr>
        <w:t>
</w:t>
      </w:r>
      <w:r>
        <w:rPr>
          <w:rFonts w:ascii="Times New Roman"/>
          <w:b w:val="false"/>
          <w:i w:val="false"/>
          <w:color w:val="000000"/>
          <w:sz w:val="28"/>
        </w:rPr>
        <w:t>
      6. Ауылдық жерлерде жұмыс істейтін және мемлекеттік қызметшілерге жатпайтын білім беру, әлеуметтік қамтамасыз ету, мәдениет және спорт салаларындағы мамандарға қызметтің осы түрімен қалалық жағдайда айналысатын мамандардың ставкаларын салыстырғанда айлықақы мен тарифтік ставкаларды 25 пайызға көтеру сақталсын.</w:t>
      </w:r>
      <w:r>
        <w:br/>
      </w:r>
      <w:r>
        <w:rPr>
          <w:rFonts w:ascii="Times New Roman"/>
          <w:b w:val="false"/>
          <w:i w:val="false"/>
          <w:color w:val="000000"/>
          <w:sz w:val="28"/>
        </w:rPr>
        <w:t>
</w:t>
      </w:r>
      <w:r>
        <w:rPr>
          <w:rFonts w:ascii="Times New Roman"/>
          <w:b w:val="false"/>
          <w:i w:val="false"/>
          <w:color w:val="000000"/>
          <w:sz w:val="28"/>
        </w:rPr>
        <w:t>
      7. Осы шешім 2010 жылғы 1 қаңтардан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8. Шешімнің орындалуын бақылау аудандық мәслихаттың ауданның әлеуметтік–экономикалық даму мәселелері жоспар мен бюджет және әлеуметтік саясат жөніндегі тұрақты комиссиясына (В. Шаймерденова) жүктелсін.</w:t>
      </w:r>
    </w:p>
    <w:bookmarkEnd w:id="0"/>
    <w:p>
      <w:pPr>
        <w:spacing w:after="0"/>
        <w:ind w:left="0"/>
        <w:jc w:val="both"/>
      </w:pPr>
      <w:r>
        <w:rPr>
          <w:rFonts w:ascii="Times New Roman"/>
          <w:b w:val="false"/>
          <w:i/>
          <w:color w:val="000000"/>
          <w:sz w:val="28"/>
        </w:rPr>
        <w:t>      Сессия төрағасы                            Т. Әбиев</w:t>
      </w:r>
    </w:p>
    <w:p>
      <w:pPr>
        <w:spacing w:after="0"/>
        <w:ind w:left="0"/>
        <w:jc w:val="both"/>
      </w:pPr>
      <w:r>
        <w:rPr>
          <w:rFonts w:ascii="Times New Roman"/>
          <w:b w:val="false"/>
          <w:i/>
          <w:color w:val="000000"/>
          <w:sz w:val="28"/>
        </w:rPr>
        <w:t>      Аудандық мәслихаттың хатшысы               А. Дәулетқалиев</w:t>
      </w:r>
    </w:p>
    <w:bookmarkStart w:name="z10" w:id="1"/>
    <w:p>
      <w:pPr>
        <w:spacing w:after="0"/>
        <w:ind w:left="0"/>
        <w:jc w:val="both"/>
      </w:pPr>
      <w:r>
        <w:rPr>
          <w:rFonts w:ascii="Times New Roman"/>
          <w:b w:val="false"/>
          <w:i w:val="false"/>
          <w:color w:val="000000"/>
          <w:sz w:val="28"/>
        </w:rPr>
        <w:t xml:space="preserve">
Баянауыл аудандық мәслихаттың  </w:t>
      </w:r>
      <w:r>
        <w:br/>
      </w:r>
      <w:r>
        <w:rPr>
          <w:rFonts w:ascii="Times New Roman"/>
          <w:b w:val="false"/>
          <w:i w:val="false"/>
          <w:color w:val="000000"/>
          <w:sz w:val="28"/>
        </w:rPr>
        <w:t xml:space="preserve">
(IV сайланған кезекті XX сессия) </w:t>
      </w:r>
      <w:r>
        <w:br/>
      </w:r>
      <w:r>
        <w:rPr>
          <w:rFonts w:ascii="Times New Roman"/>
          <w:b w:val="false"/>
          <w:i w:val="false"/>
          <w:color w:val="000000"/>
          <w:sz w:val="28"/>
        </w:rPr>
        <w:t xml:space="preserve">
2009 жылғы 28 желтоқсандағы   </w:t>
      </w:r>
      <w:r>
        <w:br/>
      </w:r>
      <w:r>
        <w:rPr>
          <w:rFonts w:ascii="Times New Roman"/>
          <w:b w:val="false"/>
          <w:i w:val="false"/>
          <w:color w:val="000000"/>
          <w:sz w:val="28"/>
        </w:rPr>
        <w:t xml:space="preserve">
"Баянауыл ауданының 2010-2012  </w:t>
      </w:r>
      <w:r>
        <w:br/>
      </w:r>
      <w:r>
        <w:rPr>
          <w:rFonts w:ascii="Times New Roman"/>
          <w:b w:val="false"/>
          <w:i w:val="false"/>
          <w:color w:val="000000"/>
          <w:sz w:val="28"/>
        </w:rPr>
        <w:t>
жылдарға арналған бюджеті туралы"</w:t>
      </w:r>
      <w:r>
        <w:br/>
      </w:r>
      <w:r>
        <w:rPr>
          <w:rFonts w:ascii="Times New Roman"/>
          <w:b w:val="false"/>
          <w:i w:val="false"/>
          <w:color w:val="000000"/>
          <w:sz w:val="28"/>
        </w:rPr>
        <w:t xml:space="preserve">
N 137/20 шешіміне        </w:t>
      </w:r>
      <w:r>
        <w:br/>
      </w:r>
      <w:r>
        <w:rPr>
          <w:rFonts w:ascii="Times New Roman"/>
          <w:b w:val="false"/>
          <w:i w:val="false"/>
          <w:color w:val="000000"/>
          <w:sz w:val="28"/>
        </w:rPr>
        <w:t xml:space="preserve">
1-қосымша            </w:t>
      </w:r>
    </w:p>
    <w:bookmarkEnd w:id="1"/>
    <w:p>
      <w:pPr>
        <w:spacing w:after="0"/>
        <w:ind w:left="0"/>
        <w:jc w:val="left"/>
      </w:pPr>
      <w:r>
        <w:rPr>
          <w:rFonts w:ascii="Times New Roman"/>
          <w:b/>
          <w:i w:val="false"/>
          <w:color w:val="000000"/>
        </w:rPr>
        <w:t xml:space="preserve"> Баянауыл ауданының 2010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Павлодар облысы Баянауыл аудандық мәслихатының 2010.11.08 </w:t>
      </w:r>
      <w:r>
        <w:rPr>
          <w:rFonts w:ascii="Times New Roman"/>
          <w:b w:val="false"/>
          <w:i w:val="false"/>
          <w:color w:val="ff0000"/>
          <w:sz w:val="28"/>
        </w:rPr>
        <w:t>N 188/28</w:t>
      </w:r>
      <w:r>
        <w:rPr>
          <w:rFonts w:ascii="Times New Roman"/>
          <w:b w:val="false"/>
          <w:i w:val="false"/>
          <w:color w:val="ff0000"/>
          <w:sz w:val="28"/>
        </w:rPr>
        <w:t xml:space="preserve"> (2010.01.01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578"/>
        <w:gridCol w:w="699"/>
        <w:gridCol w:w="679"/>
        <w:gridCol w:w="7544"/>
        <w:gridCol w:w="3042"/>
      </w:tblGrid>
      <w:tr>
        <w:trPr>
          <w:trHeight w:val="4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2333401</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531591</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211251</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211251</w:t>
            </w:r>
          </w:p>
        </w:tc>
      </w:tr>
      <w:tr>
        <w:trPr>
          <w:trHeight w:val="3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p>
        </w:tc>
      </w:tr>
      <w:tr>
        <w:trPr>
          <w:trHeight w:val="3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190000</w:t>
            </w:r>
          </w:p>
        </w:tc>
      </w:tr>
      <w:tr>
        <w:trPr>
          <w:trHeight w:val="3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100817</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79138</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3842</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16337</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6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27161</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r>
      <w:tr>
        <w:trPr>
          <w:trHeight w:val="6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24500</w:t>
            </w:r>
          </w:p>
        </w:tc>
      </w:tr>
      <w:tr>
        <w:trPr>
          <w:trHeight w:val="6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w:t>
            </w:r>
          </w:p>
        </w:tc>
      </w:tr>
      <w:tr>
        <w:trPr>
          <w:trHeight w:val="144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7545</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w:t>
            </w:r>
          </w:p>
        </w:tc>
      </w:tr>
      <w:tr>
        <w:trPr>
          <w:trHeight w:val="6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w:t>
            </w:r>
          </w:p>
        </w:tc>
      </w:tr>
      <w:tr>
        <w:trPr>
          <w:trHeight w:val="3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5029</w:t>
            </w:r>
          </w:p>
        </w:tc>
      </w:tr>
      <w:tr>
        <w:trPr>
          <w:trHeight w:val="3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64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6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5004</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4577</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r>
      <w:tr>
        <w:trPr>
          <w:trHeight w:val="30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1789236</w:t>
            </w:r>
          </w:p>
        </w:tc>
      </w:tr>
      <w:tr>
        <w:trPr>
          <w:trHeight w:val="61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1789236</w:t>
            </w:r>
          </w:p>
        </w:tc>
      </w:tr>
      <w:tr>
        <w:trPr>
          <w:trHeight w:val="375"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1789236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
        <w:gridCol w:w="504"/>
        <w:gridCol w:w="667"/>
        <w:gridCol w:w="728"/>
        <w:gridCol w:w="7677"/>
        <w:gridCol w:w="3102"/>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2365646</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202020</w:t>
            </w:r>
          </w:p>
        </w:tc>
      </w:tr>
      <w:tr>
        <w:trPr>
          <w:trHeight w:val="9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179128</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11831</w:t>
            </w:r>
          </w:p>
        </w:tc>
      </w:tr>
      <w:tr>
        <w:trPr>
          <w:trHeight w:val="9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11831</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39380</w:t>
            </w:r>
          </w:p>
        </w:tc>
      </w:tr>
      <w:tr>
        <w:trPr>
          <w:trHeight w:val="9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38630</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9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127917</w:t>
            </w:r>
          </w:p>
        </w:tc>
      </w:tr>
      <w:tr>
        <w:trPr>
          <w:trHeight w:val="130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126417</w:t>
            </w:r>
          </w:p>
        </w:tc>
      </w:tr>
      <w:tr>
        <w:trPr>
          <w:trHeight w:val="57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10217</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10217</w:t>
            </w:r>
          </w:p>
        </w:tc>
      </w:tr>
      <w:tr>
        <w:trPr>
          <w:trHeight w:val="108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9213</w:t>
            </w:r>
          </w:p>
        </w:tc>
      </w:tr>
      <w:tr>
        <w:trPr>
          <w:trHeight w:val="57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57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57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39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12675</w:t>
            </w:r>
          </w:p>
        </w:tc>
      </w:tr>
      <w:tr>
        <w:trPr>
          <w:trHeight w:val="9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12675</w:t>
            </w:r>
          </w:p>
        </w:tc>
      </w:tr>
      <w:tr>
        <w:trPr>
          <w:trHeight w:val="15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12535</w:t>
            </w:r>
          </w:p>
        </w:tc>
      </w:tr>
      <w:tr>
        <w:trPr>
          <w:trHeight w:val="57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7121</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6018</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6018</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6018</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1402450</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74183</w:t>
            </w:r>
          </w:p>
        </w:tc>
      </w:tr>
      <w:tr>
        <w:trPr>
          <w:trHeight w:val="88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74183</w:t>
            </w:r>
          </w:p>
        </w:tc>
      </w:tr>
      <w:tr>
        <w:trPr>
          <w:trHeight w:val="6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74183</w:t>
            </w:r>
          </w:p>
        </w:tc>
      </w:tr>
      <w:tr>
        <w:trPr>
          <w:trHeight w:val="6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1272375</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1272375</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1238445</w:t>
            </w:r>
          </w:p>
        </w:tc>
      </w:tr>
      <w:tr>
        <w:trPr>
          <w:trHeight w:val="3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33930</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55892</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55892</w:t>
            </w:r>
          </w:p>
        </w:tc>
      </w:tr>
      <w:tr>
        <w:trPr>
          <w:trHeight w:val="87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11943</w:t>
            </w:r>
          </w:p>
        </w:tc>
      </w:tr>
      <w:tr>
        <w:trPr>
          <w:trHeight w:val="118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15645</w:t>
            </w:r>
          </w:p>
        </w:tc>
      </w:tr>
      <w:tr>
        <w:trPr>
          <w:trHeight w:val="9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2681</w:t>
            </w:r>
          </w:p>
        </w:tc>
      </w:tr>
      <w:tr>
        <w:trPr>
          <w:trHeight w:val="6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25493</w:t>
            </w:r>
          </w:p>
        </w:tc>
      </w:tr>
      <w:tr>
        <w:trPr>
          <w:trHeight w:val="57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158130</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139759</w:t>
            </w:r>
          </w:p>
        </w:tc>
      </w:tr>
      <w:tr>
        <w:trPr>
          <w:trHeight w:val="88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6787</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6787</w:t>
            </w:r>
          </w:p>
        </w:tc>
      </w:tr>
      <w:tr>
        <w:trPr>
          <w:trHeight w:val="9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132972</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29899</w:t>
            </w:r>
          </w:p>
        </w:tc>
      </w:tr>
      <w:tr>
        <w:trPr>
          <w:trHeight w:val="12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6518</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r>
      <w:tr>
        <w:trPr>
          <w:trHeight w:val="88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52531</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18039</w:t>
            </w:r>
          </w:p>
        </w:tc>
      </w:tr>
      <w:tr>
        <w:trPr>
          <w:trHeight w:val="15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3016</w:t>
            </w:r>
          </w:p>
        </w:tc>
      </w:tr>
      <w:tr>
        <w:trPr>
          <w:trHeight w:val="133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r>
      <w:tr>
        <w:trPr>
          <w:trHeight w:val="106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"1941 - 1945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6211</w:t>
            </w:r>
          </w:p>
        </w:tc>
      </w:tr>
      <w:tr>
        <w:trPr>
          <w:trHeight w:val="9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18371</w:t>
            </w:r>
          </w:p>
        </w:tc>
      </w:tr>
      <w:tr>
        <w:trPr>
          <w:trHeight w:val="9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18371</w:t>
            </w:r>
          </w:p>
        </w:tc>
      </w:tr>
      <w:tr>
        <w:trPr>
          <w:trHeight w:val="139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17548</w:t>
            </w:r>
          </w:p>
        </w:tc>
      </w:tr>
      <w:tr>
        <w:trPr>
          <w:trHeight w:val="9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r>
      <w:tr>
        <w:trPr>
          <w:trHeight w:val="70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97529</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6711</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6711</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жекеленген санаттарын тұрғын үймен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6711</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63251</w:t>
            </w:r>
          </w:p>
        </w:tc>
      </w:tr>
      <w:tr>
        <w:trPr>
          <w:trHeight w:val="12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13251</w:t>
            </w:r>
          </w:p>
        </w:tc>
      </w:tr>
      <w:tr>
        <w:trPr>
          <w:trHeight w:val="58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13251</w:t>
            </w:r>
          </w:p>
        </w:tc>
      </w:tr>
      <w:tr>
        <w:trPr>
          <w:trHeight w:val="58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58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27567</w:t>
            </w:r>
          </w:p>
        </w:tc>
      </w:tr>
      <w:tr>
        <w:trPr>
          <w:trHeight w:val="9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27567</w:t>
            </w:r>
          </w:p>
        </w:tc>
      </w:tr>
      <w:tr>
        <w:trPr>
          <w:trHeight w:val="3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10278</w:t>
            </w:r>
          </w:p>
        </w:tc>
      </w:tr>
      <w:tr>
        <w:trPr>
          <w:trHeight w:val="6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5347</w:t>
            </w:r>
          </w:p>
        </w:tc>
      </w:tr>
      <w:tr>
        <w:trPr>
          <w:trHeight w:val="58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11942</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223110</w:t>
            </w:r>
          </w:p>
        </w:tc>
      </w:tr>
      <w:tr>
        <w:trPr>
          <w:trHeight w:val="43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122089</w:t>
            </w:r>
          </w:p>
        </w:tc>
      </w:tr>
      <w:tr>
        <w:trPr>
          <w:trHeight w:val="84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86930</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86930</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35159</w:t>
            </w:r>
          </w:p>
        </w:tc>
      </w:tr>
      <w:tr>
        <w:trPr>
          <w:trHeight w:val="2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35159</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w:t>
            </w:r>
          </w:p>
        </w:tc>
      </w:tr>
      <w:tr>
        <w:trPr>
          <w:trHeight w:val="69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3232</w:t>
            </w:r>
          </w:p>
        </w:tc>
      </w:tr>
      <w:tr>
        <w:trPr>
          <w:trHeight w:val="6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w:t>
            </w:r>
          </w:p>
        </w:tc>
      </w:tr>
      <w:tr>
        <w:trPr>
          <w:trHeight w:val="139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42682</w:t>
            </w:r>
          </w:p>
        </w:tc>
      </w:tr>
      <w:tr>
        <w:trPr>
          <w:trHeight w:val="87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38219</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37979</w:t>
            </w:r>
          </w:p>
        </w:tc>
      </w:tr>
      <w:tr>
        <w:trPr>
          <w:trHeight w:val="3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тiлдерiн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4463</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4463</w:t>
            </w:r>
          </w:p>
        </w:tc>
      </w:tr>
      <w:tr>
        <w:trPr>
          <w:trHeight w:val="9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55107</w:t>
            </w:r>
          </w:p>
        </w:tc>
      </w:tr>
      <w:tr>
        <w:trPr>
          <w:trHeight w:val="9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45800</w:t>
            </w:r>
          </w:p>
        </w:tc>
      </w:tr>
      <w:tr>
        <w:trPr>
          <w:trHeight w:val="11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5275</w:t>
            </w:r>
          </w:p>
        </w:tc>
      </w:tr>
      <w:tr>
        <w:trPr>
          <w:trHeight w:val="11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40245</w:t>
            </w:r>
          </w:p>
        </w:tc>
      </w:tr>
      <w:tr>
        <w:trPr>
          <w:trHeight w:val="6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5827</w:t>
            </w:r>
          </w:p>
        </w:tc>
      </w:tr>
      <w:tr>
        <w:trPr>
          <w:trHeight w:val="133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48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w:t>
            </w:r>
          </w:p>
        </w:tc>
      </w:tr>
      <w:tr>
        <w:trPr>
          <w:trHeight w:val="78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w:t>
            </w:r>
          </w:p>
        </w:tc>
      </w:tr>
      <w:tr>
        <w:trPr>
          <w:trHeight w:val="12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118796</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16452</w:t>
            </w:r>
          </w:p>
        </w:tc>
      </w:tr>
      <w:tr>
        <w:trPr>
          <w:trHeight w:val="9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6431</w:t>
            </w:r>
          </w:p>
        </w:tc>
      </w:tr>
      <w:tr>
        <w:trPr>
          <w:trHeight w:val="49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6431</w:t>
            </w:r>
          </w:p>
        </w:tc>
      </w:tr>
      <w:tr>
        <w:trPr>
          <w:trHeight w:val="49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10021</w:t>
            </w:r>
          </w:p>
        </w:tc>
      </w:tr>
      <w:tr>
        <w:trPr>
          <w:trHeight w:val="49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9681</w:t>
            </w:r>
          </w:p>
        </w:tc>
      </w:tr>
      <w:tr>
        <w:trPr>
          <w:trHeight w:val="49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39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69889</w:t>
            </w:r>
          </w:p>
        </w:tc>
      </w:tr>
      <w:tr>
        <w:trPr>
          <w:trHeight w:val="49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69889</w:t>
            </w:r>
          </w:p>
        </w:tc>
      </w:tr>
      <w:tr>
        <w:trPr>
          <w:trHeight w:val="40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69889</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4524</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4524</w:t>
            </w:r>
          </w:p>
        </w:tc>
      </w:tr>
      <w:tr>
        <w:trPr>
          <w:trHeight w:val="114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w:t>
            </w:r>
          </w:p>
        </w:tc>
      </w:tr>
      <w:tr>
        <w:trPr>
          <w:trHeight w:val="58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27931</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27931</w:t>
            </w:r>
          </w:p>
        </w:tc>
      </w:tr>
      <w:tr>
        <w:trPr>
          <w:trHeight w:val="24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27931</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7725</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7725</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4844</w:t>
            </w:r>
          </w:p>
        </w:tc>
      </w:tr>
      <w:tr>
        <w:trPr>
          <w:trHeight w:val="9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4844</w:t>
            </w:r>
          </w:p>
        </w:tc>
      </w:tr>
      <w:tr>
        <w:trPr>
          <w:trHeight w:val="58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2881</w:t>
            </w:r>
          </w:p>
        </w:tc>
      </w:tr>
      <w:tr>
        <w:trPr>
          <w:trHeight w:val="9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w:t>
            </w:r>
          </w:p>
        </w:tc>
      </w:tr>
      <w:tr>
        <w:trPr>
          <w:trHeight w:val="51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72820</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40288</w:t>
            </w:r>
          </w:p>
        </w:tc>
      </w:tr>
      <w:tr>
        <w:trPr>
          <w:trHeight w:val="9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12772</w:t>
            </w:r>
          </w:p>
        </w:tc>
      </w:tr>
      <w:tr>
        <w:trPr>
          <w:trHeight w:val="114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12772</w:t>
            </w:r>
          </w:p>
        </w:tc>
      </w:tr>
      <w:tr>
        <w:trPr>
          <w:trHeight w:val="103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27516</w:t>
            </w:r>
          </w:p>
        </w:tc>
      </w:tr>
      <w:tr>
        <w:trPr>
          <w:trHeight w:val="49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27516</w:t>
            </w:r>
          </w:p>
        </w:tc>
      </w:tr>
      <w:tr>
        <w:trPr>
          <w:trHeight w:val="6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32532</w:t>
            </w:r>
          </w:p>
        </w:tc>
      </w:tr>
      <w:tr>
        <w:trPr>
          <w:trHeight w:val="3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24200</w:t>
            </w:r>
          </w:p>
        </w:tc>
      </w:tr>
      <w:tr>
        <w:trPr>
          <w:trHeight w:val="9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24200</w:t>
            </w:r>
          </w:p>
        </w:tc>
      </w:tr>
      <w:tr>
        <w:trPr>
          <w:trHeight w:val="58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8332</w:t>
            </w:r>
          </w:p>
        </w:tc>
      </w:tr>
      <w:tr>
        <w:trPr>
          <w:trHeight w:val="58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58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18064</w:t>
            </w:r>
          </w:p>
        </w:tc>
      </w:tr>
      <w:tr>
        <w:trPr>
          <w:trHeight w:val="6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3805</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3805</w:t>
            </w:r>
          </w:p>
        </w:tc>
      </w:tr>
      <w:tr>
        <w:trPr>
          <w:trHeight w:val="115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3505</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14259</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10254</w:t>
            </w:r>
          </w:p>
        </w:tc>
      </w:tr>
      <w:tr>
        <w:trPr>
          <w:trHeight w:val="6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10254</w:t>
            </w:r>
          </w:p>
        </w:tc>
      </w:tr>
      <w:tr>
        <w:trPr>
          <w:trHeight w:val="12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w:t>
            </w:r>
          </w:p>
        </w:tc>
      </w:tr>
      <w:tr>
        <w:trPr>
          <w:trHeight w:val="147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57761</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57761</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57761</w:t>
            </w:r>
          </w:p>
        </w:tc>
      </w:tr>
      <w:tr>
        <w:trPr>
          <w:trHeight w:val="96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2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57738</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22889</w:t>
            </w:r>
          </w:p>
        </w:tc>
      </w:tr>
      <w:tr>
        <w:trPr>
          <w:trHeight w:val="24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23146</w:t>
            </w:r>
          </w:p>
        </w:tc>
      </w:tr>
      <w:tr>
        <w:trPr>
          <w:trHeight w:val="24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23146</w:t>
            </w:r>
          </w:p>
        </w:tc>
      </w:tr>
      <w:tr>
        <w:trPr>
          <w:trHeight w:val="24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23146</w:t>
            </w:r>
          </w:p>
        </w:tc>
      </w:tr>
      <w:tr>
        <w:trPr>
          <w:trHeight w:val="24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23146</w:t>
            </w:r>
          </w:p>
        </w:tc>
      </w:tr>
      <w:tr>
        <w:trPr>
          <w:trHeight w:val="24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23146</w:t>
            </w:r>
          </w:p>
        </w:tc>
      </w:tr>
      <w:tr>
        <w:trPr>
          <w:trHeight w:val="24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24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24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61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-55134</w:t>
            </w:r>
          </w:p>
        </w:tc>
      </w:tr>
      <w:tr>
        <w:trPr>
          <w:trHeight w:val="6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(профициттін пайдалану)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55134</w:t>
            </w:r>
          </w:p>
        </w:tc>
      </w:tr>
    </w:tbl>
    <w:bookmarkStart w:name="z11" w:id="2"/>
    <w:p>
      <w:pPr>
        <w:spacing w:after="0"/>
        <w:ind w:left="0"/>
        <w:jc w:val="both"/>
      </w:pPr>
      <w:r>
        <w:rPr>
          <w:rFonts w:ascii="Times New Roman"/>
          <w:b w:val="false"/>
          <w:i w:val="false"/>
          <w:color w:val="000000"/>
          <w:sz w:val="28"/>
        </w:rPr>
        <w:t xml:space="preserve">
Баянауыл аудандық мәслихаттың  </w:t>
      </w:r>
      <w:r>
        <w:br/>
      </w:r>
      <w:r>
        <w:rPr>
          <w:rFonts w:ascii="Times New Roman"/>
          <w:b w:val="false"/>
          <w:i w:val="false"/>
          <w:color w:val="000000"/>
          <w:sz w:val="28"/>
        </w:rPr>
        <w:t xml:space="preserve">
(IV сайланған кезекті XX сессия) </w:t>
      </w:r>
      <w:r>
        <w:br/>
      </w:r>
      <w:r>
        <w:rPr>
          <w:rFonts w:ascii="Times New Roman"/>
          <w:b w:val="false"/>
          <w:i w:val="false"/>
          <w:color w:val="000000"/>
          <w:sz w:val="28"/>
        </w:rPr>
        <w:t xml:space="preserve">
2009 жылғы 28 желтоқсандағы   </w:t>
      </w:r>
      <w:r>
        <w:br/>
      </w:r>
      <w:r>
        <w:rPr>
          <w:rFonts w:ascii="Times New Roman"/>
          <w:b w:val="false"/>
          <w:i w:val="false"/>
          <w:color w:val="000000"/>
          <w:sz w:val="28"/>
        </w:rPr>
        <w:t xml:space="preserve">
"Баянауыл ауданының 2010-2012  </w:t>
      </w:r>
      <w:r>
        <w:br/>
      </w:r>
      <w:r>
        <w:rPr>
          <w:rFonts w:ascii="Times New Roman"/>
          <w:b w:val="false"/>
          <w:i w:val="false"/>
          <w:color w:val="000000"/>
          <w:sz w:val="28"/>
        </w:rPr>
        <w:t>
жылдарға арналған бюджеті туралы"</w:t>
      </w:r>
      <w:r>
        <w:br/>
      </w:r>
      <w:r>
        <w:rPr>
          <w:rFonts w:ascii="Times New Roman"/>
          <w:b w:val="false"/>
          <w:i w:val="false"/>
          <w:color w:val="000000"/>
          <w:sz w:val="28"/>
        </w:rPr>
        <w:t xml:space="preserve">
N 137/20 шешіміне        </w:t>
      </w:r>
      <w:r>
        <w:br/>
      </w:r>
      <w:r>
        <w:rPr>
          <w:rFonts w:ascii="Times New Roman"/>
          <w:b w:val="false"/>
          <w:i w:val="false"/>
          <w:color w:val="000000"/>
          <w:sz w:val="28"/>
        </w:rPr>
        <w:t xml:space="preserve">
2-қосымша            </w:t>
      </w:r>
    </w:p>
    <w:bookmarkEnd w:id="2"/>
    <w:p>
      <w:pPr>
        <w:spacing w:after="0"/>
        <w:ind w:left="0"/>
        <w:jc w:val="left"/>
      </w:pPr>
      <w:r>
        <w:rPr>
          <w:rFonts w:ascii="Times New Roman"/>
          <w:b/>
          <w:i w:val="false"/>
          <w:color w:val="000000"/>
        </w:rPr>
        <w:t xml:space="preserve"> Баянауыл ауданының 2011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
        <w:gridCol w:w="558"/>
        <w:gridCol w:w="578"/>
        <w:gridCol w:w="497"/>
        <w:gridCol w:w="558"/>
        <w:gridCol w:w="6109"/>
        <w:gridCol w:w="3243"/>
      </w:tblGrid>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 2011 жыл</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I.Түсімдер</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1851529</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536799</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191645</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191645</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177597</w:t>
            </w:r>
          </w:p>
        </w:tc>
      </w:tr>
      <w:tr>
        <w:trPr>
          <w:trHeight w:val="6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13898</w:t>
            </w:r>
          </w:p>
        </w:tc>
      </w:tr>
      <w:tr>
        <w:trPr>
          <w:trHeight w:val="9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204580</w:t>
            </w:r>
          </w:p>
        </w:tc>
      </w:tr>
      <w:tr>
        <w:trPr>
          <w:trHeight w:val="52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204580</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204580</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113463</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95122</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94234</w:t>
            </w:r>
          </w:p>
        </w:tc>
      </w:tr>
      <w:tr>
        <w:trPr>
          <w:trHeight w:val="40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w:t>
            </w:r>
          </w:p>
        </w:tc>
      </w:tr>
      <w:tr>
        <w:trPr>
          <w:trHeight w:val="9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w:t>
            </w:r>
          </w:p>
        </w:tc>
      </w:tr>
      <w:tr>
        <w:trPr>
          <w:trHeight w:val="12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9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13250</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3180</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10070</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24322</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r>
      <w:tr>
        <w:trPr>
          <w:trHeight w:val="12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w:t>
            </w:r>
          </w:p>
        </w:tc>
      </w:tr>
      <w:tr>
        <w:trPr>
          <w:trHeight w:val="12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22048</w:t>
            </w:r>
          </w:p>
        </w:tc>
      </w:tr>
      <w:tr>
        <w:trPr>
          <w:trHeight w:val="45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22048</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9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r>
      <w:tr>
        <w:trPr>
          <w:trHeight w:val="9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мүлікке кепілдікке салуды мемлекеттік тіркегені және кеменің немесе жасалып жатқан кеменің ипотекасы үшін алынатын алым</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r>
      <w:tr>
        <w:trPr>
          <w:trHeight w:val="9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r>
      <w:tr>
        <w:trPr>
          <w:trHeight w:val="12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2789</w:t>
            </w:r>
          </w:p>
        </w:tc>
      </w:tr>
      <w:tr>
        <w:trPr>
          <w:trHeight w:val="88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w:t>
            </w:r>
          </w:p>
        </w:tc>
      </w:tr>
      <w:tr>
        <w:trPr>
          <w:trHeight w:val="249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w:t>
            </w:r>
          </w:p>
        </w:tc>
      </w:tr>
      <w:tr>
        <w:trPr>
          <w:trHeight w:val="18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18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86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рәсiмдегенi үшін мемлекеттік баж</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милиметрге дейінгілерін қоса алғанда) әрбір бірлігін тіркегені үшін алынатын мемлекеттік баж</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7566</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w:t>
            </w:r>
          </w:p>
        </w:tc>
      </w:tr>
      <w:tr>
        <w:trPr>
          <w:trHeight w:val="6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r>
      <w:tr>
        <w:trPr>
          <w:trHeight w:val="58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r>
      <w:tr>
        <w:trPr>
          <w:trHeight w:val="58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тұрғын үй қорынан үйлердi жалдаудан түсетін кірістер</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3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6360</w:t>
            </w:r>
          </w:p>
        </w:tc>
      </w:tr>
      <w:tr>
        <w:trPr>
          <w:trHeight w:val="3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6360</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6360</w:t>
            </w:r>
          </w:p>
        </w:tc>
      </w:tr>
      <w:tr>
        <w:trPr>
          <w:trHeight w:val="3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4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r>
        <w:trPr>
          <w:trHeight w:val="30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1306464</w:t>
            </w:r>
          </w:p>
        </w:tc>
      </w:tr>
      <w:tr>
        <w:trPr>
          <w:trHeight w:val="6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1306464</w:t>
            </w:r>
          </w:p>
        </w:tc>
      </w:tr>
      <w:tr>
        <w:trPr>
          <w:trHeight w:val="37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1306464</w:t>
            </w:r>
          </w:p>
        </w:tc>
      </w:tr>
      <w:tr>
        <w:trPr>
          <w:trHeight w:val="31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1306464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
        <w:gridCol w:w="597"/>
        <w:gridCol w:w="512"/>
        <w:gridCol w:w="617"/>
        <w:gridCol w:w="597"/>
        <w:gridCol w:w="5941"/>
        <w:gridCol w:w="3260"/>
      </w:tblGrid>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1851529</w:t>
            </w:r>
          </w:p>
        </w:tc>
      </w:tr>
      <w:tr>
        <w:trPr>
          <w:trHeight w:val="6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205296</w:t>
            </w:r>
          </w:p>
        </w:tc>
      </w:tr>
      <w:tr>
        <w:trPr>
          <w:trHeight w:val="9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179728</w:t>
            </w:r>
          </w:p>
        </w:tc>
      </w:tr>
      <w:tr>
        <w:trPr>
          <w:trHeight w:val="6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13853</w:t>
            </w:r>
          </w:p>
        </w:tc>
      </w:tr>
      <w:tr>
        <w:trPr>
          <w:trHeight w:val="6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13853</w:t>
            </w:r>
          </w:p>
        </w:tc>
      </w:tr>
      <w:tr>
        <w:trPr>
          <w:trHeight w:val="6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43018</w:t>
            </w:r>
          </w:p>
        </w:tc>
      </w:tr>
      <w:tr>
        <w:trPr>
          <w:trHeight w:val="9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43018</w:t>
            </w:r>
          </w:p>
        </w:tc>
      </w:tr>
      <w:tr>
        <w:trPr>
          <w:trHeight w:val="58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122857</w:t>
            </w:r>
          </w:p>
        </w:tc>
      </w:tr>
      <w:tr>
        <w:trPr>
          <w:trHeight w:val="130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120607</w:t>
            </w:r>
          </w:p>
        </w:tc>
      </w:tr>
      <w:tr>
        <w:trPr>
          <w:trHeight w:val="57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w:t>
            </w:r>
          </w:p>
        </w:tc>
      </w:tr>
      <w:tr>
        <w:trPr>
          <w:trHeight w:val="30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10907</w:t>
            </w:r>
          </w:p>
        </w:tc>
      </w:tr>
      <w:tr>
        <w:trPr>
          <w:trHeight w:val="6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10907</w:t>
            </w:r>
          </w:p>
        </w:tc>
      </w:tr>
      <w:tr>
        <w:trPr>
          <w:trHeight w:val="108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10739</w:t>
            </w:r>
          </w:p>
        </w:tc>
      </w:tr>
      <w:tr>
        <w:trPr>
          <w:trHeight w:val="57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57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14661</w:t>
            </w:r>
          </w:p>
        </w:tc>
      </w:tr>
      <w:tr>
        <w:trPr>
          <w:trHeight w:val="9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14661</w:t>
            </w:r>
          </w:p>
        </w:tc>
      </w:tr>
      <w:tr>
        <w:trPr>
          <w:trHeight w:val="15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14661</w:t>
            </w:r>
          </w:p>
        </w:tc>
      </w:tr>
      <w:tr>
        <w:trPr>
          <w:trHeight w:val="30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5938</w:t>
            </w:r>
          </w:p>
        </w:tc>
      </w:tr>
      <w:tr>
        <w:trPr>
          <w:trHeight w:val="30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4877</w:t>
            </w:r>
          </w:p>
        </w:tc>
      </w:tr>
      <w:tr>
        <w:trPr>
          <w:trHeight w:val="6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4877</w:t>
            </w:r>
          </w:p>
        </w:tc>
      </w:tr>
      <w:tr>
        <w:trPr>
          <w:trHeight w:val="6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4877</w:t>
            </w:r>
          </w:p>
        </w:tc>
      </w:tr>
      <w:tr>
        <w:trPr>
          <w:trHeight w:val="6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r>
      <w:tr>
        <w:trPr>
          <w:trHeight w:val="6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r>
      <w:tr>
        <w:trPr>
          <w:trHeight w:val="6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r>
      <w:tr>
        <w:trPr>
          <w:trHeight w:val="30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1225971</w:t>
            </w:r>
          </w:p>
        </w:tc>
      </w:tr>
      <w:tr>
        <w:trPr>
          <w:trHeight w:val="30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65444</w:t>
            </w:r>
          </w:p>
        </w:tc>
      </w:tr>
      <w:tr>
        <w:trPr>
          <w:trHeight w:val="88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65444</w:t>
            </w:r>
          </w:p>
        </w:tc>
      </w:tr>
      <w:tr>
        <w:trPr>
          <w:trHeight w:val="60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65444</w:t>
            </w:r>
          </w:p>
        </w:tc>
      </w:tr>
      <w:tr>
        <w:trPr>
          <w:trHeight w:val="6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1132964</w:t>
            </w:r>
          </w:p>
        </w:tc>
      </w:tr>
      <w:tr>
        <w:trPr>
          <w:trHeight w:val="6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1132964</w:t>
            </w:r>
          </w:p>
        </w:tc>
      </w:tr>
      <w:tr>
        <w:trPr>
          <w:trHeight w:val="3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1094257</w:t>
            </w:r>
          </w:p>
        </w:tc>
      </w:tr>
      <w:tr>
        <w:trPr>
          <w:trHeight w:val="3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38707</w:t>
            </w:r>
          </w:p>
        </w:tc>
      </w:tr>
      <w:tr>
        <w:trPr>
          <w:trHeight w:val="6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27563</w:t>
            </w:r>
          </w:p>
        </w:tc>
      </w:tr>
      <w:tr>
        <w:trPr>
          <w:trHeight w:val="6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27563</w:t>
            </w:r>
          </w:p>
        </w:tc>
      </w:tr>
      <w:tr>
        <w:trPr>
          <w:trHeight w:val="6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14323</w:t>
            </w:r>
          </w:p>
        </w:tc>
      </w:tr>
      <w:tr>
        <w:trPr>
          <w:trHeight w:val="118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10596</w:t>
            </w:r>
          </w:p>
        </w:tc>
      </w:tr>
      <w:tr>
        <w:trPr>
          <w:trHeight w:val="90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2644</w:t>
            </w:r>
          </w:p>
        </w:tc>
      </w:tr>
      <w:tr>
        <w:trPr>
          <w:trHeight w:val="30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6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141118</w:t>
            </w:r>
          </w:p>
        </w:tc>
      </w:tr>
      <w:tr>
        <w:trPr>
          <w:trHeight w:val="30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120259</w:t>
            </w:r>
          </w:p>
        </w:tc>
      </w:tr>
      <w:tr>
        <w:trPr>
          <w:trHeight w:val="88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7664</w:t>
            </w:r>
          </w:p>
        </w:tc>
      </w:tr>
      <w:tr>
        <w:trPr>
          <w:trHeight w:val="6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7664</w:t>
            </w:r>
          </w:p>
        </w:tc>
      </w:tr>
      <w:tr>
        <w:trPr>
          <w:trHeight w:val="9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112595</w:t>
            </w:r>
          </w:p>
        </w:tc>
      </w:tr>
      <w:tr>
        <w:trPr>
          <w:trHeight w:val="30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22475</w:t>
            </w:r>
          </w:p>
        </w:tc>
      </w:tr>
      <w:tr>
        <w:trPr>
          <w:trHeight w:val="214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7039</w:t>
            </w:r>
          </w:p>
        </w:tc>
      </w:tr>
      <w:tr>
        <w:trPr>
          <w:trHeight w:val="30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18643</w:t>
            </w:r>
          </w:p>
        </w:tc>
      </w:tr>
      <w:tr>
        <w:trPr>
          <w:trHeight w:val="30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9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46733</w:t>
            </w:r>
          </w:p>
        </w:tc>
      </w:tr>
      <w:tr>
        <w:trPr>
          <w:trHeight w:val="6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r>
      <w:tr>
        <w:trPr>
          <w:trHeight w:val="6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12985</w:t>
            </w:r>
          </w:p>
        </w:tc>
      </w:tr>
      <w:tr>
        <w:trPr>
          <w:trHeight w:val="15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w:t>
            </w:r>
          </w:p>
        </w:tc>
      </w:tr>
      <w:tr>
        <w:trPr>
          <w:trHeight w:val="9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20859</w:t>
            </w:r>
          </w:p>
        </w:tc>
      </w:tr>
      <w:tr>
        <w:trPr>
          <w:trHeight w:val="9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20859</w:t>
            </w:r>
          </w:p>
        </w:tc>
      </w:tr>
      <w:tr>
        <w:trPr>
          <w:trHeight w:val="34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19491</w:t>
            </w:r>
          </w:p>
        </w:tc>
      </w:tr>
      <w:tr>
        <w:trPr>
          <w:trHeight w:val="9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w:t>
            </w:r>
          </w:p>
        </w:tc>
      </w:tr>
      <w:tr>
        <w:trPr>
          <w:trHeight w:val="30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23508</w:t>
            </w:r>
          </w:p>
        </w:tc>
      </w:tr>
      <w:tr>
        <w:trPr>
          <w:trHeight w:val="30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12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 облыстық маңызы бар қаланың) тұрғын үй-коммуналдық шаруашылығы, жолаушылар көлігі және автомобиль жолдары бөлімі</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58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0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11508</w:t>
            </w:r>
          </w:p>
        </w:tc>
      </w:tr>
      <w:tr>
        <w:trPr>
          <w:trHeight w:val="9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11508</w:t>
            </w:r>
          </w:p>
        </w:tc>
      </w:tr>
      <w:tr>
        <w:trPr>
          <w:trHeight w:val="37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11008</w:t>
            </w:r>
          </w:p>
        </w:tc>
      </w:tr>
      <w:tr>
        <w:trPr>
          <w:trHeight w:val="64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188845</w:t>
            </w:r>
          </w:p>
        </w:tc>
      </w:tr>
      <w:tr>
        <w:trPr>
          <w:trHeight w:val="43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122493</w:t>
            </w:r>
          </w:p>
        </w:tc>
      </w:tr>
      <w:tr>
        <w:trPr>
          <w:trHeight w:val="84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105005</w:t>
            </w:r>
          </w:p>
        </w:tc>
      </w:tr>
      <w:tr>
        <w:trPr>
          <w:trHeight w:val="6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жұмысын қолдау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105005</w:t>
            </w:r>
          </w:p>
        </w:tc>
      </w:tr>
      <w:tr>
        <w:trPr>
          <w:trHeight w:val="6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17488</w:t>
            </w:r>
          </w:p>
        </w:tc>
      </w:tr>
      <w:tr>
        <w:trPr>
          <w:trHeight w:val="6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17488</w:t>
            </w:r>
          </w:p>
        </w:tc>
      </w:tr>
      <w:tr>
        <w:trPr>
          <w:trHeight w:val="30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3479</w:t>
            </w:r>
          </w:p>
        </w:tc>
      </w:tr>
      <w:tr>
        <w:trPr>
          <w:trHeight w:val="90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3479</w:t>
            </w:r>
          </w:p>
        </w:tc>
      </w:tr>
      <w:tr>
        <w:trPr>
          <w:trHeight w:val="64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w:t>
            </w:r>
          </w:p>
        </w:tc>
      </w:tr>
      <w:tr>
        <w:trPr>
          <w:trHeight w:val="139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r>
      <w:tr>
        <w:trPr>
          <w:trHeight w:val="30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46430</w:t>
            </w:r>
          </w:p>
        </w:tc>
      </w:tr>
      <w:tr>
        <w:trPr>
          <w:trHeight w:val="87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43160</w:t>
            </w:r>
          </w:p>
        </w:tc>
      </w:tr>
      <w:tr>
        <w:trPr>
          <w:trHeight w:val="6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42899</w:t>
            </w:r>
          </w:p>
        </w:tc>
      </w:tr>
      <w:tr>
        <w:trPr>
          <w:trHeight w:val="6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тiлдерiн дамыту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r>
      <w:tr>
        <w:trPr>
          <w:trHeight w:val="6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w:t>
            </w:r>
          </w:p>
        </w:tc>
      </w:tr>
      <w:tr>
        <w:trPr>
          <w:trHeight w:val="6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3270</w:t>
            </w:r>
          </w:p>
        </w:tc>
      </w:tr>
      <w:tr>
        <w:trPr>
          <w:trHeight w:val="9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16443</w:t>
            </w:r>
          </w:p>
        </w:tc>
      </w:tr>
      <w:tr>
        <w:trPr>
          <w:trHeight w:val="9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5992</w:t>
            </w:r>
          </w:p>
        </w:tc>
      </w:tr>
      <w:tr>
        <w:trPr>
          <w:trHeight w:val="115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5992</w:t>
            </w:r>
          </w:p>
        </w:tc>
      </w:tr>
      <w:tr>
        <w:trPr>
          <w:trHeight w:val="6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6468</w:t>
            </w:r>
          </w:p>
        </w:tc>
      </w:tr>
      <w:tr>
        <w:trPr>
          <w:trHeight w:val="34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4389</w:t>
            </w:r>
          </w:p>
        </w:tc>
      </w:tr>
      <w:tr>
        <w:trPr>
          <w:trHeight w:val="6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w:t>
            </w:r>
          </w:p>
        </w:tc>
      </w:tr>
      <w:tr>
        <w:trPr>
          <w:trHeight w:val="96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3983</w:t>
            </w:r>
          </w:p>
        </w:tc>
      </w:tr>
      <w:tr>
        <w:trPr>
          <w:trHeight w:val="78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3983</w:t>
            </w:r>
          </w:p>
        </w:tc>
      </w:tr>
      <w:tr>
        <w:trPr>
          <w:trHeight w:val="12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12825</w:t>
            </w:r>
          </w:p>
        </w:tc>
      </w:tr>
      <w:tr>
        <w:trPr>
          <w:trHeight w:val="30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8051</w:t>
            </w:r>
          </w:p>
        </w:tc>
      </w:tr>
      <w:tr>
        <w:trPr>
          <w:trHeight w:val="6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8051</w:t>
            </w:r>
          </w:p>
        </w:tc>
      </w:tr>
      <w:tr>
        <w:trPr>
          <w:trHeight w:val="79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8051</w:t>
            </w:r>
          </w:p>
        </w:tc>
      </w:tr>
      <w:tr>
        <w:trPr>
          <w:trHeight w:val="30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4774</w:t>
            </w:r>
          </w:p>
        </w:tc>
      </w:tr>
      <w:tr>
        <w:trPr>
          <w:trHeight w:val="6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4774</w:t>
            </w:r>
          </w:p>
        </w:tc>
      </w:tr>
      <w:tr>
        <w:trPr>
          <w:trHeight w:val="114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4774</w:t>
            </w:r>
          </w:p>
        </w:tc>
      </w:tr>
      <w:tr>
        <w:trPr>
          <w:trHeight w:val="6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12177</w:t>
            </w:r>
          </w:p>
        </w:tc>
      </w:tr>
      <w:tr>
        <w:trPr>
          <w:trHeight w:val="6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12177</w:t>
            </w:r>
          </w:p>
        </w:tc>
      </w:tr>
      <w:tr>
        <w:trPr>
          <w:trHeight w:val="6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5796</w:t>
            </w:r>
          </w:p>
        </w:tc>
      </w:tr>
      <w:tr>
        <w:trPr>
          <w:trHeight w:val="90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5796</w:t>
            </w:r>
          </w:p>
        </w:tc>
      </w:tr>
      <w:tr>
        <w:trPr>
          <w:trHeight w:val="9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6381</w:t>
            </w:r>
          </w:p>
        </w:tc>
      </w:tr>
      <w:tr>
        <w:trPr>
          <w:trHeight w:val="94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3329</w:t>
            </w:r>
          </w:p>
        </w:tc>
      </w:tr>
      <w:tr>
        <w:trPr>
          <w:trHeight w:val="51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3052</w:t>
            </w:r>
          </w:p>
        </w:tc>
      </w:tr>
      <w:tr>
        <w:trPr>
          <w:trHeight w:val="30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15541</w:t>
            </w:r>
          </w:p>
        </w:tc>
      </w:tr>
      <w:tr>
        <w:trPr>
          <w:trHeight w:val="30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9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14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03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 облыстық маңызы бар қаланың) тұрғын үй-коммуналдық шаруашылығы, жолаушылар көлігі және автомобиль жолдары бөлімі</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49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60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2541</w:t>
            </w:r>
          </w:p>
        </w:tc>
      </w:tr>
      <w:tr>
        <w:trPr>
          <w:trHeight w:val="34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2541</w:t>
            </w:r>
          </w:p>
        </w:tc>
      </w:tr>
      <w:tr>
        <w:trPr>
          <w:trHeight w:val="30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20245</w:t>
            </w:r>
          </w:p>
        </w:tc>
      </w:tr>
      <w:tr>
        <w:trPr>
          <w:trHeight w:val="60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4347</w:t>
            </w:r>
          </w:p>
        </w:tc>
      </w:tr>
      <w:tr>
        <w:trPr>
          <w:trHeight w:val="6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қызметі бөлімі</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4347</w:t>
            </w:r>
          </w:p>
        </w:tc>
      </w:tr>
      <w:tr>
        <w:trPr>
          <w:trHeight w:val="115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4347</w:t>
            </w:r>
          </w:p>
        </w:tc>
      </w:tr>
      <w:tr>
        <w:trPr>
          <w:trHeight w:val="30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15898</w:t>
            </w:r>
          </w:p>
        </w:tc>
      </w:tr>
      <w:tr>
        <w:trPr>
          <w:trHeight w:val="66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10901</w:t>
            </w:r>
          </w:p>
        </w:tc>
      </w:tr>
      <w:tr>
        <w:trPr>
          <w:trHeight w:val="126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4997</w:t>
            </w:r>
          </w:p>
        </w:tc>
      </w:tr>
      <w:tr>
        <w:trPr>
          <w:trHeight w:val="18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4997</w:t>
            </w:r>
          </w:p>
        </w:tc>
      </w:tr>
      <w:tr>
        <w:trPr>
          <w:trHeight w:val="30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 w:id="3"/>
    <w:p>
      <w:pPr>
        <w:spacing w:after="0"/>
        <w:ind w:left="0"/>
        <w:jc w:val="both"/>
      </w:pPr>
      <w:r>
        <w:rPr>
          <w:rFonts w:ascii="Times New Roman"/>
          <w:b w:val="false"/>
          <w:i w:val="false"/>
          <w:color w:val="000000"/>
          <w:sz w:val="28"/>
        </w:rPr>
        <w:t xml:space="preserve">
Баянауыл аудандық мәслихаттың  </w:t>
      </w:r>
      <w:r>
        <w:br/>
      </w:r>
      <w:r>
        <w:rPr>
          <w:rFonts w:ascii="Times New Roman"/>
          <w:b w:val="false"/>
          <w:i w:val="false"/>
          <w:color w:val="000000"/>
          <w:sz w:val="28"/>
        </w:rPr>
        <w:t xml:space="preserve">
(IV сайланған кезекті XX сессия) </w:t>
      </w:r>
      <w:r>
        <w:br/>
      </w:r>
      <w:r>
        <w:rPr>
          <w:rFonts w:ascii="Times New Roman"/>
          <w:b w:val="false"/>
          <w:i w:val="false"/>
          <w:color w:val="000000"/>
          <w:sz w:val="28"/>
        </w:rPr>
        <w:t xml:space="preserve">
2009 жылғы 28 желтоқсандағы   </w:t>
      </w:r>
      <w:r>
        <w:br/>
      </w:r>
      <w:r>
        <w:rPr>
          <w:rFonts w:ascii="Times New Roman"/>
          <w:b w:val="false"/>
          <w:i w:val="false"/>
          <w:color w:val="000000"/>
          <w:sz w:val="28"/>
        </w:rPr>
        <w:t xml:space="preserve">
"Баянауыл ауданының 2010-2012  </w:t>
      </w:r>
      <w:r>
        <w:br/>
      </w:r>
      <w:r>
        <w:rPr>
          <w:rFonts w:ascii="Times New Roman"/>
          <w:b w:val="false"/>
          <w:i w:val="false"/>
          <w:color w:val="000000"/>
          <w:sz w:val="28"/>
        </w:rPr>
        <w:t>
жылдарға арналған бюджеті туралы"</w:t>
      </w:r>
      <w:r>
        <w:br/>
      </w:r>
      <w:r>
        <w:rPr>
          <w:rFonts w:ascii="Times New Roman"/>
          <w:b w:val="false"/>
          <w:i w:val="false"/>
          <w:color w:val="000000"/>
          <w:sz w:val="28"/>
        </w:rPr>
        <w:t xml:space="preserve">
N 137/20 шешіміне        </w:t>
      </w:r>
      <w:r>
        <w:br/>
      </w:r>
      <w:r>
        <w:rPr>
          <w:rFonts w:ascii="Times New Roman"/>
          <w:b w:val="false"/>
          <w:i w:val="false"/>
          <w:color w:val="000000"/>
          <w:sz w:val="28"/>
        </w:rPr>
        <w:t xml:space="preserve">
3-қосымша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619"/>
        <w:gridCol w:w="559"/>
        <w:gridCol w:w="559"/>
        <w:gridCol w:w="559"/>
        <w:gridCol w:w="5957"/>
        <w:gridCol w:w="3229"/>
      </w:tblGrid>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 2012 жыл</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1966384</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569144</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203282</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203282</w:t>
            </w:r>
          </w:p>
        </w:tc>
      </w:tr>
      <w:tr>
        <w:trPr>
          <w:trHeight w:val="6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188252</w:t>
            </w:r>
          </w:p>
        </w:tc>
      </w:tr>
      <w:tr>
        <w:trPr>
          <w:trHeight w:val="6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14871</w:t>
            </w:r>
          </w:p>
        </w:tc>
      </w:tr>
      <w:tr>
        <w:trPr>
          <w:trHeight w:val="9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r>
      <w:tr>
        <w:trPr>
          <w:trHeight w:val="3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216855</w:t>
            </w:r>
          </w:p>
        </w:tc>
      </w:tr>
      <w:tr>
        <w:trPr>
          <w:trHeight w:val="52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216855</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216855</w:t>
            </w:r>
          </w:p>
        </w:tc>
      </w:tr>
      <w:tr>
        <w:trPr>
          <w:trHeight w:val="3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120270</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100830</w:t>
            </w:r>
          </w:p>
        </w:tc>
      </w:tr>
      <w:tr>
        <w:trPr>
          <w:trHeight w:val="6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99888</w:t>
            </w:r>
          </w:p>
        </w:tc>
      </w:tr>
      <w:tr>
        <w:trPr>
          <w:trHeight w:val="40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3710</w:t>
            </w:r>
          </w:p>
        </w:tc>
      </w:tr>
      <w:tr>
        <w:trPr>
          <w:trHeight w:val="6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r>
      <w:tr>
        <w:trPr>
          <w:trHeight w:val="9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w:t>
            </w:r>
          </w:p>
        </w:tc>
      </w:tr>
      <w:tr>
        <w:trPr>
          <w:trHeight w:val="12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9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14045</w:t>
            </w:r>
          </w:p>
        </w:tc>
      </w:tr>
      <w:tr>
        <w:trPr>
          <w:trHeight w:val="6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3371</w:t>
            </w:r>
          </w:p>
        </w:tc>
      </w:tr>
      <w:tr>
        <w:trPr>
          <w:trHeight w:val="6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10674</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w:t>
            </w:r>
          </w:p>
        </w:tc>
      </w:tr>
      <w:tr>
        <w:trPr>
          <w:trHeight w:val="6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25780</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r>
      <w:tr>
        <w:trPr>
          <w:trHeight w:val="12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w:t>
            </w:r>
          </w:p>
        </w:tc>
      </w:tr>
      <w:tr>
        <w:trPr>
          <w:trHeight w:val="12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6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23371</w:t>
            </w:r>
          </w:p>
        </w:tc>
      </w:tr>
      <w:tr>
        <w:trPr>
          <w:trHeight w:val="45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23371</w:t>
            </w:r>
          </w:p>
        </w:tc>
      </w:tr>
      <w:tr>
        <w:trPr>
          <w:trHeight w:val="6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w:t>
            </w:r>
          </w:p>
        </w:tc>
      </w:tr>
      <w:tr>
        <w:trPr>
          <w:trHeight w:val="6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9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r>
        <w:trPr>
          <w:trHeight w:val="9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6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6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9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r>
      <w:tr>
        <w:trPr>
          <w:trHeight w:val="9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12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2957</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2957</w:t>
            </w:r>
          </w:p>
        </w:tc>
      </w:tr>
      <w:tr>
        <w:trPr>
          <w:trHeight w:val="12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r>
      <w:tr>
        <w:trPr>
          <w:trHeight w:val="223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w:t>
            </w:r>
          </w:p>
        </w:tc>
      </w:tr>
      <w:tr>
        <w:trPr>
          <w:trHeight w:val="18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18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Шетелдiктердiң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мемлекеттік баж</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86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6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6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милиметрге дейінгілерін қоса алғанда) әрбір бірлігін тіркегені үшін алынатын мемлекеттік баж</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6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6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8021</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w:t>
            </w:r>
          </w:p>
        </w:tc>
      </w:tr>
      <w:tr>
        <w:trPr>
          <w:trHeight w:val="6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5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58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тұрғын үй қорынан үйлердi жалдаудан түсетін кірістер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6742</w:t>
            </w:r>
          </w:p>
        </w:tc>
      </w:tr>
      <w:tr>
        <w:trPr>
          <w:trHeight w:val="3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6742</w:t>
            </w:r>
          </w:p>
        </w:tc>
      </w:tr>
      <w:tr>
        <w:trPr>
          <w:trHeight w:val="6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6742</w:t>
            </w:r>
          </w:p>
        </w:tc>
      </w:tr>
      <w:tr>
        <w:trPr>
          <w:trHeight w:val="3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w:t>
            </w:r>
          </w:p>
        </w:tc>
      </w:tr>
      <w:tr>
        <w:trPr>
          <w:trHeight w:val="3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4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6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r>
      <w:tr>
        <w:trPr>
          <w:trHeight w:val="30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1388477</w:t>
            </w:r>
          </w:p>
        </w:tc>
      </w:tr>
      <w:tr>
        <w:trPr>
          <w:trHeight w:val="6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1388477</w:t>
            </w:r>
          </w:p>
        </w:tc>
      </w:tr>
      <w:tr>
        <w:trPr>
          <w:trHeight w:val="3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1388477</w:t>
            </w:r>
          </w:p>
        </w:tc>
      </w:tr>
      <w:tr>
        <w:trPr>
          <w:trHeight w:val="31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1388477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595"/>
        <w:gridCol w:w="555"/>
        <w:gridCol w:w="555"/>
        <w:gridCol w:w="575"/>
        <w:gridCol w:w="5918"/>
        <w:gridCol w:w="3247"/>
      </w:tblGrid>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1966384</w:t>
            </w:r>
          </w:p>
        </w:tc>
      </w:tr>
      <w:tr>
        <w:trPr>
          <w:trHeight w:val="6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226206</w:t>
            </w:r>
          </w:p>
        </w:tc>
      </w:tr>
      <w:tr>
        <w:trPr>
          <w:trHeight w:val="9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198369</w:t>
            </w:r>
          </w:p>
        </w:tc>
      </w:tr>
      <w:tr>
        <w:trPr>
          <w:trHeight w:val="6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15178</w:t>
            </w:r>
          </w:p>
        </w:tc>
      </w:tr>
      <w:tr>
        <w:trPr>
          <w:trHeight w:val="6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15178</w:t>
            </w:r>
          </w:p>
        </w:tc>
      </w:tr>
      <w:tr>
        <w:trPr>
          <w:trHeight w:val="6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45722</w:t>
            </w:r>
          </w:p>
        </w:tc>
      </w:tr>
      <w:tr>
        <w:trPr>
          <w:trHeight w:val="9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45722</w:t>
            </w:r>
          </w:p>
        </w:tc>
      </w:tr>
      <w:tr>
        <w:trPr>
          <w:trHeight w:val="94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137469</w:t>
            </w:r>
          </w:p>
        </w:tc>
      </w:tr>
      <w:tr>
        <w:trPr>
          <w:trHeight w:val="130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137469</w:t>
            </w:r>
          </w:p>
        </w:tc>
      </w:tr>
      <w:tr>
        <w:trPr>
          <w:trHeight w:val="30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12240</w:t>
            </w:r>
          </w:p>
        </w:tc>
      </w:tr>
      <w:tr>
        <w:trPr>
          <w:trHeight w:val="6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12240</w:t>
            </w:r>
          </w:p>
        </w:tc>
      </w:tr>
      <w:tr>
        <w:trPr>
          <w:trHeight w:val="108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12063</w:t>
            </w:r>
          </w:p>
        </w:tc>
      </w:tr>
      <w:tr>
        <w:trPr>
          <w:trHeight w:val="57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r>
      <w:tr>
        <w:trPr>
          <w:trHeight w:val="39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15597</w:t>
            </w:r>
          </w:p>
        </w:tc>
      </w:tr>
      <w:tr>
        <w:trPr>
          <w:trHeight w:val="9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15597</w:t>
            </w:r>
          </w:p>
        </w:tc>
      </w:tr>
      <w:tr>
        <w:trPr>
          <w:trHeight w:val="15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15597</w:t>
            </w:r>
          </w:p>
        </w:tc>
      </w:tr>
      <w:tr>
        <w:trPr>
          <w:trHeight w:val="57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5288</w:t>
            </w:r>
          </w:p>
        </w:tc>
      </w:tr>
      <w:tr>
        <w:trPr>
          <w:trHeight w:val="30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5288</w:t>
            </w:r>
          </w:p>
        </w:tc>
      </w:tr>
      <w:tr>
        <w:trPr>
          <w:trHeight w:val="6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5288</w:t>
            </w:r>
          </w:p>
        </w:tc>
      </w:tr>
      <w:tr>
        <w:trPr>
          <w:trHeight w:val="6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5288</w:t>
            </w:r>
          </w:p>
        </w:tc>
      </w:tr>
      <w:tr>
        <w:trPr>
          <w:trHeight w:val="6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1279749</w:t>
            </w:r>
          </w:p>
        </w:tc>
      </w:tr>
      <w:tr>
        <w:trPr>
          <w:trHeight w:val="30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76334</w:t>
            </w:r>
          </w:p>
        </w:tc>
      </w:tr>
      <w:tr>
        <w:trPr>
          <w:trHeight w:val="88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76334</w:t>
            </w:r>
          </w:p>
        </w:tc>
      </w:tr>
      <w:tr>
        <w:trPr>
          <w:trHeight w:val="60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76334</w:t>
            </w:r>
          </w:p>
        </w:tc>
      </w:tr>
      <w:tr>
        <w:trPr>
          <w:trHeight w:val="6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бiлiм беру</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1177418</w:t>
            </w:r>
          </w:p>
        </w:tc>
      </w:tr>
      <w:tr>
        <w:trPr>
          <w:trHeight w:val="6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1177418</w:t>
            </w:r>
          </w:p>
        </w:tc>
      </w:tr>
      <w:tr>
        <w:trPr>
          <w:trHeight w:val="3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1130087</w:t>
            </w:r>
          </w:p>
        </w:tc>
      </w:tr>
      <w:tr>
        <w:trPr>
          <w:trHeight w:val="3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47331</w:t>
            </w:r>
          </w:p>
        </w:tc>
      </w:tr>
      <w:tr>
        <w:trPr>
          <w:trHeight w:val="6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25997</w:t>
            </w:r>
          </w:p>
        </w:tc>
      </w:tr>
      <w:tr>
        <w:trPr>
          <w:trHeight w:val="6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25997</w:t>
            </w:r>
          </w:p>
        </w:tc>
      </w:tr>
      <w:tr>
        <w:trPr>
          <w:trHeight w:val="6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15754</w:t>
            </w:r>
          </w:p>
        </w:tc>
      </w:tr>
      <w:tr>
        <w:trPr>
          <w:trHeight w:val="118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7596</w:t>
            </w:r>
          </w:p>
        </w:tc>
      </w:tr>
      <w:tr>
        <w:trPr>
          <w:trHeight w:val="90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w:t>
            </w:r>
          </w:p>
        </w:tc>
      </w:tr>
      <w:tr>
        <w:trPr>
          <w:trHeight w:val="30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r>
      <w:tr>
        <w:trPr>
          <w:trHeight w:val="30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r>
      <w:tr>
        <w:trPr>
          <w:trHeight w:val="30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r>
      <w:tr>
        <w:trPr>
          <w:trHeight w:val="30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151353</w:t>
            </w:r>
          </w:p>
        </w:tc>
      </w:tr>
      <w:tr>
        <w:trPr>
          <w:trHeight w:val="6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128298</w:t>
            </w:r>
          </w:p>
        </w:tc>
      </w:tr>
      <w:tr>
        <w:trPr>
          <w:trHeight w:val="30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8503</w:t>
            </w:r>
          </w:p>
        </w:tc>
      </w:tr>
      <w:tr>
        <w:trPr>
          <w:trHeight w:val="88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8503</w:t>
            </w:r>
          </w:p>
        </w:tc>
      </w:tr>
      <w:tr>
        <w:trPr>
          <w:trHeight w:val="6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8503</w:t>
            </w:r>
          </w:p>
        </w:tc>
      </w:tr>
      <w:tr>
        <w:trPr>
          <w:trHeight w:val="9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119795</w:t>
            </w:r>
          </w:p>
        </w:tc>
      </w:tr>
      <w:tr>
        <w:trPr>
          <w:trHeight w:val="30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22532</w:t>
            </w:r>
          </w:p>
        </w:tc>
      </w:tr>
      <w:tr>
        <w:trPr>
          <w:trHeight w:val="12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7603</w:t>
            </w:r>
          </w:p>
        </w:tc>
      </w:tr>
      <w:tr>
        <w:trPr>
          <w:trHeight w:val="30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20321</w:t>
            </w:r>
          </w:p>
        </w:tc>
      </w:tr>
      <w:tr>
        <w:trPr>
          <w:trHeight w:val="30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r>
      <w:tr>
        <w:trPr>
          <w:trHeight w:val="9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50030</w:t>
            </w:r>
          </w:p>
        </w:tc>
      </w:tr>
      <w:tr>
        <w:trPr>
          <w:trHeight w:val="6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w:t>
            </w:r>
          </w:p>
        </w:tc>
      </w:tr>
      <w:tr>
        <w:trPr>
          <w:trHeight w:val="6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14154</w:t>
            </w:r>
          </w:p>
        </w:tc>
      </w:tr>
      <w:tr>
        <w:trPr>
          <w:trHeight w:val="15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3607</w:t>
            </w:r>
          </w:p>
        </w:tc>
      </w:tr>
      <w:tr>
        <w:trPr>
          <w:trHeight w:val="9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23055</w:t>
            </w:r>
          </w:p>
        </w:tc>
      </w:tr>
      <w:tr>
        <w:trPr>
          <w:trHeight w:val="9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23055</w:t>
            </w:r>
          </w:p>
        </w:tc>
      </w:tr>
      <w:tr>
        <w:trPr>
          <w:trHeight w:val="34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21564</w:t>
            </w:r>
          </w:p>
        </w:tc>
      </w:tr>
      <w:tr>
        <w:trPr>
          <w:trHeight w:val="9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1491</w:t>
            </w:r>
          </w:p>
        </w:tc>
      </w:tr>
      <w:tr>
        <w:trPr>
          <w:trHeight w:val="30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32161</w:t>
            </w:r>
          </w:p>
        </w:tc>
      </w:tr>
      <w:tr>
        <w:trPr>
          <w:trHeight w:val="30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4883</w:t>
            </w:r>
          </w:p>
        </w:tc>
      </w:tr>
      <w:tr>
        <w:trPr>
          <w:trHeight w:val="30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4883</w:t>
            </w:r>
          </w:p>
        </w:tc>
      </w:tr>
      <w:tr>
        <w:trPr>
          <w:trHeight w:val="30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жекеленген санаттарын тұрғын үймен қамтамасыз ету</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4883</w:t>
            </w:r>
          </w:p>
        </w:tc>
      </w:tr>
      <w:tr>
        <w:trPr>
          <w:trHeight w:val="30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12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58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12278</w:t>
            </w:r>
          </w:p>
        </w:tc>
      </w:tr>
      <w:tr>
        <w:trPr>
          <w:trHeight w:val="9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12278</w:t>
            </w:r>
          </w:p>
        </w:tc>
      </w:tr>
      <w:tr>
        <w:trPr>
          <w:trHeight w:val="37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11778</w:t>
            </w:r>
          </w:p>
        </w:tc>
      </w:tr>
      <w:tr>
        <w:trPr>
          <w:trHeight w:val="64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210294</w:t>
            </w:r>
          </w:p>
        </w:tc>
      </w:tr>
      <w:tr>
        <w:trPr>
          <w:trHeight w:val="43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136856</w:t>
            </w:r>
          </w:p>
        </w:tc>
      </w:tr>
      <w:tr>
        <w:trPr>
          <w:trHeight w:val="84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117384</w:t>
            </w:r>
          </w:p>
        </w:tc>
      </w:tr>
      <w:tr>
        <w:trPr>
          <w:trHeight w:val="6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жұмысын қолдау</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117384</w:t>
            </w:r>
          </w:p>
        </w:tc>
      </w:tr>
      <w:tr>
        <w:trPr>
          <w:trHeight w:val="6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19472</w:t>
            </w:r>
          </w:p>
        </w:tc>
      </w:tr>
      <w:tr>
        <w:trPr>
          <w:trHeight w:val="6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жұмысын қолдау</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19472</w:t>
            </w:r>
          </w:p>
        </w:tc>
      </w:tr>
      <w:tr>
        <w:trPr>
          <w:trHeight w:val="30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3792</w:t>
            </w:r>
          </w:p>
        </w:tc>
      </w:tr>
      <w:tr>
        <w:trPr>
          <w:trHeight w:val="90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3792</w:t>
            </w:r>
          </w:p>
        </w:tc>
      </w:tr>
      <w:tr>
        <w:trPr>
          <w:trHeight w:val="64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2604</w:t>
            </w:r>
          </w:p>
        </w:tc>
      </w:tr>
      <w:tr>
        <w:trPr>
          <w:trHeight w:val="139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w:t>
            </w:r>
          </w:p>
        </w:tc>
      </w:tr>
      <w:tr>
        <w:trPr>
          <w:trHeight w:val="30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51607</w:t>
            </w:r>
          </w:p>
        </w:tc>
      </w:tr>
      <w:tr>
        <w:trPr>
          <w:trHeight w:val="87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48607</w:t>
            </w:r>
          </w:p>
        </w:tc>
      </w:tr>
      <w:tr>
        <w:trPr>
          <w:trHeight w:val="6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48322</w:t>
            </w:r>
          </w:p>
        </w:tc>
      </w:tr>
      <w:tr>
        <w:trPr>
          <w:trHeight w:val="6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тiлдерiн дамыту</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6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9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18039</w:t>
            </w:r>
          </w:p>
        </w:tc>
      </w:tr>
      <w:tr>
        <w:trPr>
          <w:trHeight w:val="9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6586</w:t>
            </w:r>
          </w:p>
        </w:tc>
      </w:tr>
      <w:tr>
        <w:trPr>
          <w:trHeight w:val="115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6586</w:t>
            </w:r>
          </w:p>
        </w:tc>
      </w:tr>
      <w:tr>
        <w:trPr>
          <w:trHeight w:val="6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7111</w:t>
            </w:r>
          </w:p>
        </w:tc>
      </w:tr>
      <w:tr>
        <w:trPr>
          <w:trHeight w:val="133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4845</w:t>
            </w:r>
          </w:p>
        </w:tc>
      </w:tr>
      <w:tr>
        <w:trPr>
          <w:trHeight w:val="6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w:t>
            </w:r>
          </w:p>
        </w:tc>
      </w:tr>
      <w:tr>
        <w:trPr>
          <w:trHeight w:val="9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4342</w:t>
            </w:r>
          </w:p>
        </w:tc>
      </w:tr>
      <w:tr>
        <w:trPr>
          <w:trHeight w:val="78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4342</w:t>
            </w:r>
          </w:p>
        </w:tc>
      </w:tr>
      <w:tr>
        <w:trPr>
          <w:trHeight w:val="12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13645</w:t>
            </w:r>
          </w:p>
        </w:tc>
      </w:tr>
      <w:tr>
        <w:trPr>
          <w:trHeight w:val="30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8562</w:t>
            </w:r>
          </w:p>
        </w:tc>
      </w:tr>
      <w:tr>
        <w:trPr>
          <w:trHeight w:val="6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8562</w:t>
            </w:r>
          </w:p>
        </w:tc>
      </w:tr>
      <w:tr>
        <w:trPr>
          <w:trHeight w:val="79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8562</w:t>
            </w:r>
          </w:p>
        </w:tc>
      </w:tr>
      <w:tr>
        <w:trPr>
          <w:trHeight w:val="30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5083</w:t>
            </w:r>
          </w:p>
        </w:tc>
      </w:tr>
      <w:tr>
        <w:trPr>
          <w:trHeight w:val="6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5083</w:t>
            </w:r>
          </w:p>
        </w:tc>
      </w:tr>
      <w:tr>
        <w:trPr>
          <w:trHeight w:val="114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5083</w:t>
            </w:r>
          </w:p>
        </w:tc>
      </w:tr>
      <w:tr>
        <w:trPr>
          <w:trHeight w:val="6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p>
        </w:tc>
      </w:tr>
      <w:tr>
        <w:trPr>
          <w:trHeight w:val="6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p>
        </w:tc>
      </w:tr>
      <w:tr>
        <w:trPr>
          <w:trHeight w:val="6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6290</w:t>
            </w:r>
          </w:p>
        </w:tc>
      </w:tr>
      <w:tr>
        <w:trPr>
          <w:trHeight w:val="90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6290</w:t>
            </w:r>
          </w:p>
        </w:tc>
      </w:tr>
      <w:tr>
        <w:trPr>
          <w:trHeight w:val="9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w:t>
            </w:r>
          </w:p>
        </w:tc>
      </w:tr>
      <w:tr>
        <w:trPr>
          <w:trHeight w:val="94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w:t>
            </w:r>
          </w:p>
        </w:tc>
      </w:tr>
      <w:tr>
        <w:trPr>
          <w:trHeight w:val="30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15770</w:t>
            </w:r>
          </w:p>
        </w:tc>
      </w:tr>
      <w:tr>
        <w:trPr>
          <w:trHeight w:val="30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9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14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03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49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60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p>
        </w:tc>
      </w:tr>
      <w:tr>
        <w:trPr>
          <w:trHeight w:val="34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p>
        </w:tc>
      </w:tr>
      <w:tr>
        <w:trPr>
          <w:trHeight w:val="30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21949</w:t>
            </w:r>
          </w:p>
        </w:tc>
      </w:tr>
      <w:tr>
        <w:trPr>
          <w:trHeight w:val="60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5071</w:t>
            </w:r>
          </w:p>
        </w:tc>
      </w:tr>
      <w:tr>
        <w:trPr>
          <w:trHeight w:val="6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қызметі бөлімі</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5071</w:t>
            </w:r>
          </w:p>
        </w:tc>
      </w:tr>
      <w:tr>
        <w:trPr>
          <w:trHeight w:val="115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4747</w:t>
            </w:r>
          </w:p>
        </w:tc>
      </w:tr>
      <w:tr>
        <w:trPr>
          <w:trHeight w:val="30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30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16878</w:t>
            </w:r>
          </w:p>
        </w:tc>
      </w:tr>
      <w:tr>
        <w:trPr>
          <w:trHeight w:val="6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11558</w:t>
            </w:r>
          </w:p>
        </w:tc>
      </w:tr>
      <w:tr>
        <w:trPr>
          <w:trHeight w:val="6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11558</w:t>
            </w:r>
          </w:p>
        </w:tc>
      </w:tr>
      <w:tr>
        <w:trPr>
          <w:trHeight w:val="126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 облыстық маңызы бар қаланың) тұрғын үй-коммуналдық шаруашылығы, жолаушылар көлігі және автомобиль жолдары бөлімі</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w:t>
            </w:r>
          </w:p>
        </w:tc>
      </w:tr>
      <w:tr>
        <w:trPr>
          <w:trHeight w:val="18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w:t>
            </w:r>
          </w:p>
        </w:tc>
      </w:tr>
      <w:tr>
        <w:trPr>
          <w:trHeight w:val="30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ІІІ.Таза бюджеттік кредиттеу</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(профициттін пайдалану)</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 w:id="4"/>
    <w:p>
      <w:pPr>
        <w:spacing w:after="0"/>
        <w:ind w:left="0"/>
        <w:jc w:val="both"/>
      </w:pPr>
      <w:r>
        <w:rPr>
          <w:rFonts w:ascii="Times New Roman"/>
          <w:b w:val="false"/>
          <w:i w:val="false"/>
          <w:color w:val="000000"/>
          <w:sz w:val="28"/>
        </w:rPr>
        <w:t xml:space="preserve">
Баянауыл аудандық мәслихаттың  </w:t>
      </w:r>
      <w:r>
        <w:br/>
      </w:r>
      <w:r>
        <w:rPr>
          <w:rFonts w:ascii="Times New Roman"/>
          <w:b w:val="false"/>
          <w:i w:val="false"/>
          <w:color w:val="000000"/>
          <w:sz w:val="28"/>
        </w:rPr>
        <w:t xml:space="preserve">
(IV сайланған кезекті XX сессия) </w:t>
      </w:r>
      <w:r>
        <w:br/>
      </w:r>
      <w:r>
        <w:rPr>
          <w:rFonts w:ascii="Times New Roman"/>
          <w:b w:val="false"/>
          <w:i w:val="false"/>
          <w:color w:val="000000"/>
          <w:sz w:val="28"/>
        </w:rPr>
        <w:t xml:space="preserve">
2009 жылғы 28 желтоқсандағы   </w:t>
      </w:r>
      <w:r>
        <w:br/>
      </w:r>
      <w:r>
        <w:rPr>
          <w:rFonts w:ascii="Times New Roman"/>
          <w:b w:val="false"/>
          <w:i w:val="false"/>
          <w:color w:val="000000"/>
          <w:sz w:val="28"/>
        </w:rPr>
        <w:t xml:space="preserve">
"Баянауыл ауданының 2010-2012  </w:t>
      </w:r>
      <w:r>
        <w:br/>
      </w:r>
      <w:r>
        <w:rPr>
          <w:rFonts w:ascii="Times New Roman"/>
          <w:b w:val="false"/>
          <w:i w:val="false"/>
          <w:color w:val="000000"/>
          <w:sz w:val="28"/>
        </w:rPr>
        <w:t>
жылдарға арналған бюджеті туралы"</w:t>
      </w:r>
      <w:r>
        <w:br/>
      </w:r>
      <w:r>
        <w:rPr>
          <w:rFonts w:ascii="Times New Roman"/>
          <w:b w:val="false"/>
          <w:i w:val="false"/>
          <w:color w:val="000000"/>
          <w:sz w:val="28"/>
        </w:rPr>
        <w:t xml:space="preserve">
N 137/20 шешіміне        </w:t>
      </w:r>
      <w:r>
        <w:br/>
      </w:r>
      <w:r>
        <w:rPr>
          <w:rFonts w:ascii="Times New Roman"/>
          <w:b w:val="false"/>
          <w:i w:val="false"/>
          <w:color w:val="000000"/>
          <w:sz w:val="28"/>
        </w:rPr>
        <w:t xml:space="preserve">
4-қосымша            </w:t>
      </w:r>
    </w:p>
    <w:bookmarkEnd w:id="4"/>
    <w:p>
      <w:pPr>
        <w:spacing w:after="0"/>
        <w:ind w:left="0"/>
        <w:jc w:val="left"/>
      </w:pPr>
      <w:r>
        <w:rPr>
          <w:rFonts w:ascii="Times New Roman"/>
          <w:b/>
          <w:i w:val="false"/>
          <w:color w:val="000000"/>
        </w:rPr>
        <w:t xml:space="preserve"> 2010 жылға арналған жергілікті бюджеттерді атқару үдерісінде секвестрге жатпайтын жергілікті бюджеттік</w:t>
      </w:r>
      <w:r>
        <w:br/>
      </w:r>
      <w:r>
        <w:rPr>
          <w:rFonts w:ascii="Times New Roman"/>
          <w:b/>
          <w:i w:val="false"/>
          <w:color w:val="000000"/>
        </w:rPr>
        <w:t>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549"/>
        <w:gridCol w:w="635"/>
        <w:gridCol w:w="592"/>
        <w:gridCol w:w="614"/>
        <w:gridCol w:w="9059"/>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25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5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5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25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55"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r>
      <w:tr>
        <w:trPr>
          <w:trHeight w:val="5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5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5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5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r>
      <w:tr>
        <w:trPr>
          <w:trHeight w:val="5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1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bl>
    <w:bookmarkStart w:name="z14" w:id="5"/>
    <w:p>
      <w:pPr>
        <w:spacing w:after="0"/>
        <w:ind w:left="0"/>
        <w:jc w:val="both"/>
      </w:pPr>
      <w:r>
        <w:rPr>
          <w:rFonts w:ascii="Times New Roman"/>
          <w:b w:val="false"/>
          <w:i w:val="false"/>
          <w:color w:val="000000"/>
          <w:sz w:val="28"/>
        </w:rPr>
        <w:t xml:space="preserve">
Баянауыл аудандық мәслихаттың  </w:t>
      </w:r>
      <w:r>
        <w:br/>
      </w:r>
      <w:r>
        <w:rPr>
          <w:rFonts w:ascii="Times New Roman"/>
          <w:b w:val="false"/>
          <w:i w:val="false"/>
          <w:color w:val="000000"/>
          <w:sz w:val="28"/>
        </w:rPr>
        <w:t xml:space="preserve">
(IV сайланған кезекті XX сессия) </w:t>
      </w:r>
      <w:r>
        <w:br/>
      </w:r>
      <w:r>
        <w:rPr>
          <w:rFonts w:ascii="Times New Roman"/>
          <w:b w:val="false"/>
          <w:i w:val="false"/>
          <w:color w:val="000000"/>
          <w:sz w:val="28"/>
        </w:rPr>
        <w:t xml:space="preserve">
2009 жылғы 28 желтоқсандағы   </w:t>
      </w:r>
      <w:r>
        <w:br/>
      </w:r>
      <w:r>
        <w:rPr>
          <w:rFonts w:ascii="Times New Roman"/>
          <w:b w:val="false"/>
          <w:i w:val="false"/>
          <w:color w:val="000000"/>
          <w:sz w:val="28"/>
        </w:rPr>
        <w:t xml:space="preserve">
"Баянауыл ауданының 2010-2012  </w:t>
      </w:r>
      <w:r>
        <w:br/>
      </w:r>
      <w:r>
        <w:rPr>
          <w:rFonts w:ascii="Times New Roman"/>
          <w:b w:val="false"/>
          <w:i w:val="false"/>
          <w:color w:val="000000"/>
          <w:sz w:val="28"/>
        </w:rPr>
        <w:t>
жылдарға арналған бюджеті туралы"</w:t>
      </w:r>
      <w:r>
        <w:br/>
      </w:r>
      <w:r>
        <w:rPr>
          <w:rFonts w:ascii="Times New Roman"/>
          <w:b w:val="false"/>
          <w:i w:val="false"/>
          <w:color w:val="000000"/>
          <w:sz w:val="28"/>
        </w:rPr>
        <w:t xml:space="preserve">
N 137/20 шешіміне        </w:t>
      </w:r>
      <w:r>
        <w:br/>
      </w:r>
      <w:r>
        <w:rPr>
          <w:rFonts w:ascii="Times New Roman"/>
          <w:b w:val="false"/>
          <w:i w:val="false"/>
          <w:color w:val="000000"/>
          <w:sz w:val="28"/>
        </w:rPr>
        <w:t xml:space="preserve">
5-қосымша            </w:t>
      </w:r>
    </w:p>
    <w:bookmarkEnd w:id="5"/>
    <w:p>
      <w:pPr>
        <w:spacing w:after="0"/>
        <w:ind w:left="0"/>
        <w:jc w:val="left"/>
      </w:pPr>
      <w:r>
        <w:rPr>
          <w:rFonts w:ascii="Times New Roman"/>
          <w:b/>
          <w:i w:val="false"/>
          <w:color w:val="000000"/>
        </w:rPr>
        <w:t xml:space="preserve"> 2010 жылға арналған Майқайың кенті мен ауылдық</w:t>
      </w:r>
      <w:r>
        <w:br/>
      </w:r>
      <w:r>
        <w:rPr>
          <w:rFonts w:ascii="Times New Roman"/>
          <w:b/>
          <w:i w:val="false"/>
          <w:color w:val="000000"/>
        </w:rPr>
        <w:t>
      округтердің</w:t>
      </w:r>
      <w:r>
        <w:br/>
      </w:r>
      <w:r>
        <w:rPr>
          <w:rFonts w:ascii="Times New Roman"/>
          <w:b/>
          <w:i w:val="false"/>
          <w:color w:val="000000"/>
        </w:rPr>
        <w:t>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600"/>
        <w:gridCol w:w="684"/>
        <w:gridCol w:w="10176"/>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ауылдық округі</w:t>
            </w:r>
          </w:p>
        </w:tc>
      </w:tr>
      <w:tr>
        <w:trPr>
          <w:trHeight w:val="76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Ақсан ауылдық округі</w:t>
            </w:r>
          </w:p>
        </w:tc>
      </w:tr>
      <w:tr>
        <w:trPr>
          <w:trHeight w:val="34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0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0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42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1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1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Торайғыр ауылдық округі</w:t>
            </w:r>
          </w:p>
        </w:tc>
      </w:tr>
      <w:tr>
        <w:trPr>
          <w:trHeight w:val="34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8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40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40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40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ауылдарда(селоларда), ауылдық (селолық) округтерде автомобиль жолдарының жұмыс істеуін қамтамасыз ету</w:t>
            </w:r>
          </w:p>
        </w:tc>
      </w:tr>
      <w:tr>
        <w:trPr>
          <w:trHeight w:val="34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округі</w:t>
            </w:r>
          </w:p>
        </w:tc>
      </w:tr>
      <w:tr>
        <w:trPr>
          <w:trHeight w:val="76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6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6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6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6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ауылдарда(селоларда), ауылдық (селолық) округтерде автомобиль жолдарының жұмыс істеуін қамтамасыз ету</w:t>
            </w:r>
          </w:p>
        </w:tc>
      </w:tr>
      <w:tr>
        <w:trPr>
          <w:trHeight w:val="36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28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Шөптікөл ауылдық округі</w:t>
            </w:r>
          </w:p>
        </w:tc>
      </w:tr>
      <w:tr>
        <w:trPr>
          <w:trHeight w:val="76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76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r>
      <w:tr>
        <w:trPr>
          <w:trHeight w:val="37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6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6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Майқайың кентінің әкімі</w:t>
            </w:r>
          </w:p>
        </w:tc>
      </w:tr>
      <w:tr>
        <w:trPr>
          <w:trHeight w:val="76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жұмысын қолдау</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8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28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4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4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4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ауылдарда(селоларда), ауылдық (селолық) округтерде автомобиль жолдарының жұмыс істеуін қамтамасыз ету</w:t>
            </w:r>
          </w:p>
        </w:tc>
      </w:tr>
      <w:tr>
        <w:trPr>
          <w:trHeight w:val="34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Қызылтау ауылдық округі</w:t>
            </w:r>
          </w:p>
        </w:tc>
      </w:tr>
      <w:tr>
        <w:trPr>
          <w:trHeight w:val="76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7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7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жұмысын қолдау</w:t>
            </w:r>
          </w:p>
        </w:tc>
      </w:tr>
      <w:tr>
        <w:trPr>
          <w:trHeight w:val="37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4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7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Лекер ауылдық округі</w:t>
            </w:r>
          </w:p>
        </w:tc>
      </w:tr>
      <w:tr>
        <w:trPr>
          <w:trHeight w:val="76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45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жұмысын қолдау</w:t>
            </w:r>
          </w:p>
        </w:tc>
      </w:tr>
      <w:tr>
        <w:trPr>
          <w:trHeight w:val="27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округі</w:t>
            </w:r>
          </w:p>
        </w:tc>
      </w:tr>
      <w:tr>
        <w:trPr>
          <w:trHeight w:val="34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8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8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8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жұмысын қолдау</w:t>
            </w:r>
          </w:p>
        </w:tc>
      </w:tr>
      <w:tr>
        <w:trPr>
          <w:trHeight w:val="3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Жаңатілек ауылдық округі</w:t>
            </w:r>
          </w:p>
        </w:tc>
      </w:tr>
      <w:tr>
        <w:trPr>
          <w:trHeight w:val="76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40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40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40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6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жұмысын қолдау</w:t>
            </w:r>
          </w:p>
        </w:tc>
      </w:tr>
      <w:tr>
        <w:trPr>
          <w:trHeight w:val="36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ауылдарда(селоларда), ауылдық (селолық) округтерде автомобиль жолдарының жұмыс істеуін қамтамасыз ету</w:t>
            </w:r>
          </w:p>
        </w:tc>
      </w:tr>
      <w:tr>
        <w:trPr>
          <w:trHeight w:val="45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Қаратомар ауылдық округі</w:t>
            </w:r>
          </w:p>
        </w:tc>
      </w:tr>
      <w:tr>
        <w:trPr>
          <w:trHeight w:val="34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жұмысын қолдау</w:t>
            </w:r>
          </w:p>
        </w:tc>
      </w:tr>
      <w:tr>
        <w:trPr>
          <w:trHeight w:val="40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Құндыкөл ауылдық округі</w:t>
            </w:r>
          </w:p>
        </w:tc>
      </w:tr>
      <w:tr>
        <w:trPr>
          <w:trHeight w:val="76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43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9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9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жұмысын қолдау</w:t>
            </w:r>
          </w:p>
        </w:tc>
      </w:tr>
      <w:tr>
        <w:trPr>
          <w:trHeight w:val="31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Ұзынбұлақ ауылдық округі</w:t>
            </w:r>
          </w:p>
        </w:tc>
      </w:tr>
      <w:tr>
        <w:trPr>
          <w:trHeight w:val="34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40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40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40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40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жұмысын қолдау</w:t>
            </w:r>
          </w:p>
        </w:tc>
      </w:tr>
      <w:tr>
        <w:trPr>
          <w:trHeight w:val="40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ауылдарда(селоларда), ауылдық (селолық) округтерде автомобиль жолдарының жұмыс істеуін қамтамасыз ету</w:t>
            </w:r>
          </w:p>
        </w:tc>
      </w:tr>
      <w:tr>
        <w:trPr>
          <w:trHeight w:val="28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Күркелі ауылдық округі</w:t>
            </w:r>
          </w:p>
        </w:tc>
      </w:tr>
      <w:tr>
        <w:trPr>
          <w:trHeight w:val="76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4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46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46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ауылдарда(селоларда), ауылдық (селолық) округтерде автомобиль жолдарының жұмыс істеуін қамтамасыз ету</w:t>
            </w:r>
          </w:p>
        </w:tc>
      </w:tr>
      <w:tr>
        <w:trPr>
          <w:trHeight w:val="22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ауылдық округі</w:t>
            </w:r>
          </w:p>
        </w:tc>
      </w:tr>
      <w:tr>
        <w:trPr>
          <w:trHeight w:val="76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жұмысын қолдау</w:t>
            </w:r>
          </w:p>
        </w:tc>
      </w:tr>
      <w:tr>
        <w:trPr>
          <w:trHeight w:val="45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45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9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ауылдарда(селоларда), ауылдық (селолық) округтерде автомобиль жолдарының жұмыс істеуін қамтамасыз ету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