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a68d" w14:textId="32ba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2010 жылдың қаңтар - наурыз айларында әскерге шақырту учаскесінде есепке алуды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әкімінің 2009 жылғы 20 желтоқсандағы N 20 шешімі. Павлодар облысы Железин ауданының Әділет басқармасында 2010 жылғы 6 қаңтарда N 12-6-83 тіркелген. Күші жойылды - Павлодар облысы Железин аудандық әкімінің 2010 жылғы 19 сәуірдегі N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Павлодар облысы Железин аудандық әкімінің 2010.04.19 N 02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"Әскери міндеттілік пен әскери қызмет туралы"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"Әскери міндеттілер мен әскерге шақырылушыларды есепке қою тәртібі </w:t>
      </w:r>
      <w:r>
        <w:rPr>
          <w:rFonts w:ascii="Times New Roman"/>
          <w:b w:val="false"/>
          <w:i w:val="false"/>
          <w:color w:val="000000"/>
          <w:sz w:val="28"/>
        </w:rPr>
        <w:t>Ережесін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жылдың қаңтар - наурыз айларында есепке алу жылында он жеті жасқа толған ер азаматтарды, сонымен қатар жасы асқан, бұрын есепке алынбағандарды "Железин ауданының қорғаныс істері жөніндегі бөлімі" мемлекеттік мекемесіне (бұдан әрі - шақырту учаскесі) есепке алу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селолық округ әкімдері, бағыныштылығы мен меншік нысанына байланыссыз (келісім бойынша) ұйымдар мен мекемелердің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алынатын азаматтарды уақытылы хабарлаумен қатар шақырту учаскесіне мезгілінде жеткізуді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алынатын азаматтарды әскерге шақыру жасына дейінгілерді әскери есепке алуға байланысты міндеттерді орындау үшін қажетті уақытқа жұмыстан (оқудан) босатсын.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"Железин аудандық орталық ауруханасы" коммуналдық мемлекеттік қазыналық кәсіпорны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тұратын азаматтарды медициналық анықтаудан өткізу үшін маман-дәрігерлер мен медициналық қызметкерлерді тағайындасын;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тұратын азаматтарды тексеруді және емдеуді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"Железин ауданының ішкі істер бөлімі"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шақырту учаскесінде шақырту комиссиясының жұмысы кезеңінде қоғамдық тәртіпті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міндетті атқарудан бас тартушыларды іздеуді және ұстауды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"Железин ауданының қорғаныс істері жөніндегі бөлімі" мемлекеттік мекемесі (келісім бойынша) аудан әкімінің аппаратына есепке алуды өткізу нәтижесі туралы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Железин ауданы әкімінің 2008 жылғы 9 желтоқсандағы "1992 жылы туған бозбалаларды Железин ауданының әскерге шақырту учаскесіне есепке алу туралы" N 26 шешімінің (Қазақстан Республикасының нормативтік құқықтық актілерін мемлекеттік тіркеуге алу Тізілімінде  N 12-6-64 болып тіркелген, аудандық "Родные просторы" газетінің 2009 жылғы 10 қаңтардағы N 2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аудан әкімінің орынбасары  Б.М. Қаппасовқа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Железин ауданы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ж. 20 желтоқсандағы                   С. С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Железин ауданы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ж. 20 желтоқсандағы                   К. Шайков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"Железин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орталы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" бас д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ж. 20 желтоқсандағы                   Г.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