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7573" w14:textId="4907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10 сәуіріндегі "2009 жылы жеке санаттағы азаматтарға әлеуметтік төлем тағайындау Нұсқауларын бекіту жөніндегі" N 128/4 қаулысына толықтырулар мен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2009 жылғы 11 желтоқсандағы N 423/11 қаулысы. Павлодар облысы Ертіс ауданының Әділет басқармасында 2009 жылғы 21 желтоқсанда N 12-7-91 тіркелген. Күші жойылды - Павлодар облысы Ертіс аудандық әкімдігінің 2010 жылғы 25 ақпандағы N 68/1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Ертіс аудандық әкімдігінің 2010.02.25 N 68/1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тармағының 14 тармақшасына сәйкес жеке санатты азаматтарға әлеуметтік көмек көрсету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жылдың 10 сәуірдегі "2009 жылы жеке санаттағы азаматтарға әлеуметтік төлем тағайындау Нұсқауларын бекіту жөніндегі" (12-7-89 нөмірлі нормативтік құқықтық мемлекеттік тіркеу Реестрында тіркелген, N 36-37-38 2009 жылдың 7 мамырда "Ертіс Нұры" газетінде жарияланған, N 128/4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 </w:t>
      </w:r>
      <w:r>
        <w:rPr>
          <w:rFonts w:ascii="Times New Roman"/>
          <w:b w:val="false"/>
          <w:i w:val="false"/>
          <w:color w:val="000000"/>
          <w:sz w:val="28"/>
        </w:rPr>
        <w:t>Нұсқаудың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"отбасылық – демографиялық саясат" сөздерінен кейін, "ауыл және ауылдық округтер әкімдерінің, жұмыспен қамту және әлеуметтік бағдарламалар бөлімінің тізімдеріне сәйкес"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 </w:t>
      </w:r>
      <w:r>
        <w:rPr>
          <w:rFonts w:ascii="Times New Roman"/>
          <w:b w:val="false"/>
          <w:i w:val="false"/>
          <w:color w:val="000000"/>
          <w:sz w:val="28"/>
        </w:rPr>
        <w:t>3.1.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мазмұнды екінші абзацпен толықтырылсын: "халықтың әлеуметтік осал топтарына облыстық және аудандық газеттеріне жазылу";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3.1.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тармақшасындағы "тоқсан сайын 2 АЕК мөлшеріндегі" сөздері: "ай сайын 1 АЕК мөлшерінде"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рет ресми жарияланған кейін он күнтізбелік күн өткен соң қолданысқа енгізіледі және 2009 жылдың 1 қаңтарынан бастап туындаған құқықтық 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А.Т.Тілеуоваға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