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49c6c" w14:textId="ea49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2010 - 2012 жылдарға арналған аудан бюджеті туралы</w:t>
      </w:r>
    </w:p>
    <w:p>
      <w:pPr>
        <w:spacing w:after="0"/>
        <w:ind w:left="0"/>
        <w:jc w:val="both"/>
      </w:pPr>
      <w:r>
        <w:rPr>
          <w:rFonts w:ascii="Times New Roman"/>
          <w:b w:val="false"/>
          <w:i w:val="false"/>
          <w:color w:val="000000"/>
          <w:sz w:val="28"/>
        </w:rPr>
        <w:t>Павлодар облысы Қашыр аудандық мәслихатының 2009 жылғы 25 желтоқсанда N 1/19 шешімі. Павлодар облысы Қашыр ауданының Әділет басқармасында 2009 жылғы 31 желтоқсанда N 12-8-80 тіркелген</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6-бабы 1-тармағы </w:t>
      </w:r>
      <w:r>
        <w:rPr>
          <w:rFonts w:ascii="Times New Roman"/>
          <w:b w:val="false"/>
          <w:i w:val="false"/>
          <w:color w:val="000000"/>
          <w:sz w:val="28"/>
        </w:rPr>
        <w:t>1)-тармақшасына</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кодексінің</w:t>
      </w:r>
      <w:r>
        <w:rPr>
          <w:rFonts w:ascii="Times New Roman"/>
          <w:b w:val="false"/>
          <w:i w:val="false"/>
          <w:color w:val="000000"/>
          <w:sz w:val="28"/>
        </w:rPr>
        <w:t xml:space="preserve"> 75-бабы </w:t>
      </w:r>
      <w:r>
        <w:rPr>
          <w:rFonts w:ascii="Times New Roman"/>
          <w:b w:val="false"/>
          <w:i w:val="false"/>
          <w:color w:val="000000"/>
          <w:sz w:val="28"/>
        </w:rPr>
        <w:t>2-тармағына</w:t>
      </w:r>
      <w:r>
        <w:rPr>
          <w:rFonts w:ascii="Times New Roman"/>
          <w:b w:val="false"/>
          <w:i w:val="false"/>
          <w:color w:val="000000"/>
          <w:sz w:val="28"/>
        </w:rPr>
        <w:t xml:space="preserve">, Павлодар облыстық мәслихатының (IV сайланған XХІ сессиясы) 2009 жылғы 22 желтоқсандағы "2010 – 2012 жылдарға арналған облыстық бюджет туралы" N 259/21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2010 - 2012 жылдарға арналған аудан бюджеті, соның ішінде 2010 жылға арналған бюджеті мына көлемдерде бекітілсін:</w:t>
      </w:r>
      <w:r>
        <w:br/>
      </w:r>
      <w:r>
        <w:rPr>
          <w:rFonts w:ascii="Times New Roman"/>
          <w:b w:val="false"/>
          <w:i w:val="false"/>
          <w:color w:val="000000"/>
          <w:sz w:val="28"/>
        </w:rPr>
        <w:t>
      1) кірістер – 1965849 мың теңге, оның ішінде:</w:t>
      </w:r>
      <w:r>
        <w:br/>
      </w:r>
      <w:r>
        <w:rPr>
          <w:rFonts w:ascii="Times New Roman"/>
          <w:b w:val="false"/>
          <w:i w:val="false"/>
          <w:color w:val="000000"/>
          <w:sz w:val="28"/>
        </w:rPr>
        <w:t>
      салықтық түсімдер бойынша – 221431 мың теңге;</w:t>
      </w:r>
      <w:r>
        <w:br/>
      </w:r>
      <w:r>
        <w:rPr>
          <w:rFonts w:ascii="Times New Roman"/>
          <w:b w:val="false"/>
          <w:i w:val="false"/>
          <w:color w:val="000000"/>
          <w:sz w:val="28"/>
        </w:rPr>
        <w:t>
      салықтық емес түсімдер бойынша – 4360 мың теңге;</w:t>
      </w:r>
      <w:r>
        <w:br/>
      </w:r>
      <w:r>
        <w:rPr>
          <w:rFonts w:ascii="Times New Roman"/>
          <w:b w:val="false"/>
          <w:i w:val="false"/>
          <w:color w:val="000000"/>
          <w:sz w:val="28"/>
        </w:rPr>
        <w:t>
      негізгі капиталды сатудан түскен түсімдер бойынша – 2345 мың теңге;</w:t>
      </w:r>
      <w:r>
        <w:br/>
      </w:r>
      <w:r>
        <w:rPr>
          <w:rFonts w:ascii="Times New Roman"/>
          <w:b w:val="false"/>
          <w:i w:val="false"/>
          <w:color w:val="000000"/>
          <w:sz w:val="28"/>
        </w:rPr>
        <w:t>
      трансферттердің түсімдері бойынша – 1737713 мың теңге;</w:t>
      </w:r>
      <w:r>
        <w:br/>
      </w:r>
      <w:r>
        <w:rPr>
          <w:rFonts w:ascii="Times New Roman"/>
          <w:b w:val="false"/>
          <w:i w:val="false"/>
          <w:color w:val="000000"/>
          <w:sz w:val="28"/>
        </w:rPr>
        <w:t>
      2) шығындар – 1988917 мың теңге;</w:t>
      </w:r>
      <w:r>
        <w:br/>
      </w:r>
      <w:r>
        <w:rPr>
          <w:rFonts w:ascii="Times New Roman"/>
          <w:b w:val="false"/>
          <w:i w:val="false"/>
          <w:color w:val="000000"/>
          <w:sz w:val="28"/>
        </w:rPr>
        <w:t>
      3) таза бюджеттік кредиттеу – 22899 мың теңге, оның ішінде:</w:t>
      </w:r>
      <w:r>
        <w:br/>
      </w:r>
      <w:r>
        <w:rPr>
          <w:rFonts w:ascii="Times New Roman"/>
          <w:b w:val="false"/>
          <w:i w:val="false"/>
          <w:color w:val="000000"/>
          <w:sz w:val="28"/>
        </w:rPr>
        <w:t>
      бюджеттік кредиттеу – 23156 мың теңге;</w:t>
      </w:r>
      <w:r>
        <w:br/>
      </w:r>
      <w:r>
        <w:rPr>
          <w:rFonts w:ascii="Times New Roman"/>
          <w:b w:val="false"/>
          <w:i w:val="false"/>
          <w:color w:val="000000"/>
          <w:sz w:val="28"/>
        </w:rPr>
        <w:t>
      бюджеттік кредиттерді өтеуге – 257 мың теңге;</w:t>
      </w:r>
      <w:r>
        <w:br/>
      </w:r>
      <w:r>
        <w:rPr>
          <w:rFonts w:ascii="Times New Roman"/>
          <w:b w:val="false"/>
          <w:i w:val="false"/>
          <w:color w:val="000000"/>
          <w:sz w:val="28"/>
        </w:rPr>
        <w:t>
      4) қаржы активтерімен жасалатын операциялар бойынша сальдо – 1000 мың теңге, оның ішінде:</w:t>
      </w:r>
      <w:r>
        <w:br/>
      </w:r>
      <w:r>
        <w:rPr>
          <w:rFonts w:ascii="Times New Roman"/>
          <w:b w:val="false"/>
          <w:i w:val="false"/>
          <w:color w:val="000000"/>
          <w:sz w:val="28"/>
        </w:rPr>
        <w:t>
      қаржылық активтерді сатып алуға – 1000 мың теңге;</w:t>
      </w:r>
      <w:r>
        <w:br/>
      </w:r>
      <w:r>
        <w:rPr>
          <w:rFonts w:ascii="Times New Roman"/>
          <w:b w:val="false"/>
          <w:i w:val="false"/>
          <w:color w:val="000000"/>
          <w:sz w:val="28"/>
        </w:rPr>
        <w:t>
      5) бюджеттің тапшылығы (профициті) – -46967 мың теңге;</w:t>
      </w:r>
      <w:r>
        <w:br/>
      </w:r>
      <w:r>
        <w:rPr>
          <w:rFonts w:ascii="Times New Roman"/>
          <w:b w:val="false"/>
          <w:i w:val="false"/>
          <w:color w:val="000000"/>
          <w:sz w:val="28"/>
        </w:rPr>
        <w:t>
      6) бюджеттің тапшылығын (профицитін пайдалану) қаржыландыру – 46967 мың тенге.</w:t>
      </w:r>
      <w:r>
        <w:br/>
      </w:r>
      <w:r>
        <w:rPr>
          <w:rFonts w:ascii="Times New Roman"/>
          <w:b w:val="false"/>
          <w:i w:val="false"/>
          <w:color w:val="000000"/>
          <w:sz w:val="28"/>
        </w:rPr>
        <w:t>
</w:t>
      </w:r>
      <w:r>
        <w:rPr>
          <w:rFonts w:ascii="Times New Roman"/>
          <w:b w:val="false"/>
          <w:i/>
          <w:color w:val="800000"/>
          <w:sz w:val="28"/>
        </w:rPr>
        <w:t xml:space="preserve">      Ескерту. 1-тармақ жаңа редакцияда - Павлодар облысы Қачир аудандық мәслихатының 2010.11.29 </w:t>
      </w:r>
      <w:r>
        <w:rPr>
          <w:rFonts w:ascii="Times New Roman"/>
          <w:b w:val="false"/>
          <w:i w:val="false"/>
          <w:color w:val="000000"/>
          <w:sz w:val="28"/>
        </w:rPr>
        <w:t>N 3/26</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2010 жылғы аудан бюджетіне салықтардан түсетін түсімдердің жалпы сомасы мына мөлшерде бөлінсін:</w:t>
      </w:r>
      <w:r>
        <w:br/>
      </w:r>
      <w:r>
        <w:rPr>
          <w:rFonts w:ascii="Times New Roman"/>
          <w:b w:val="false"/>
          <w:i w:val="false"/>
          <w:color w:val="000000"/>
          <w:sz w:val="28"/>
        </w:rPr>
        <w:t>
      жеке табыс салығы бойынша – 100 пайыз;</w:t>
      </w:r>
      <w:r>
        <w:br/>
      </w:r>
      <w:r>
        <w:rPr>
          <w:rFonts w:ascii="Times New Roman"/>
          <w:b w:val="false"/>
          <w:i w:val="false"/>
          <w:color w:val="000000"/>
          <w:sz w:val="28"/>
        </w:rPr>
        <w:t>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
      3. 2010 жылғы аудан бюджетінде облыстық бюджеттен аудан бюджеттеріне берілетін субвенция көлемі 1376505 мың теңге жалпы сомада ескерілсін.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4 қосымшаға</w:t>
      </w:r>
      <w:r>
        <w:rPr>
          <w:rFonts w:ascii="Times New Roman"/>
          <w:b w:val="false"/>
          <w:i w:val="false"/>
          <w:color w:val="000000"/>
          <w:sz w:val="28"/>
        </w:rPr>
        <w:t xml:space="preserve"> сәйкес, 2010 жылға арналған жергілікті бюджеттің атқарылу үдерісінде секвестрге жатпайтын жергілікті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5 қосымшаға</w:t>
      </w:r>
      <w:r>
        <w:rPr>
          <w:rFonts w:ascii="Times New Roman"/>
          <w:b w:val="false"/>
          <w:i w:val="false"/>
          <w:color w:val="000000"/>
          <w:sz w:val="28"/>
        </w:rPr>
        <w:t xml:space="preserve"> сәйкес, 2010 жылға арналған әрбір поселкенің, ауыл (село), ауылдық (селолық) округінің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6. 2010 жылы мақсатты ағымдағы трансферттер мына мөлшерде қарастырылғаны ескерілсін:</w:t>
      </w:r>
      <w:r>
        <w:br/>
      </w:r>
      <w:r>
        <w:rPr>
          <w:rFonts w:ascii="Times New Roman"/>
          <w:b w:val="false"/>
          <w:i w:val="false"/>
          <w:color w:val="000000"/>
          <w:sz w:val="28"/>
        </w:rPr>
        <w:t>
      2008 - 2010 жылдары жалпы білім беретін мектептер жанындағы мектепке дейінгі шағын – орталықтарды ұстауға – 15274 мың теңге;</w:t>
      </w:r>
      <w:r>
        <w:br/>
      </w:r>
      <w:r>
        <w:rPr>
          <w:rFonts w:ascii="Times New Roman"/>
          <w:b w:val="false"/>
          <w:i w:val="false"/>
          <w:color w:val="000000"/>
          <w:sz w:val="28"/>
        </w:rPr>
        <w:t>
      Ұлы Отан Соғысы Жеңісінің 65-жылдығына орай Ұлы Отан Соғысына қатысушылар мен мүгедектерге бір жолғы материалдық көмек төлеуге – 1625 мың теңге;</w:t>
      </w:r>
      <w:r>
        <w:br/>
      </w:r>
      <w:r>
        <w:rPr>
          <w:rFonts w:ascii="Times New Roman"/>
          <w:b w:val="false"/>
          <w:i w:val="false"/>
          <w:color w:val="000000"/>
          <w:sz w:val="28"/>
        </w:rPr>
        <w:t>
      Жоғары оқу орындарында аз қамтамасыз етілген отбасыларының студенттерін оқытуға – 6025 мың теңге;</w:t>
      </w:r>
      <w:r>
        <w:br/>
      </w:r>
      <w:r>
        <w:rPr>
          <w:rFonts w:ascii="Times New Roman"/>
          <w:b w:val="false"/>
          <w:i w:val="false"/>
          <w:color w:val="000000"/>
          <w:sz w:val="28"/>
        </w:rPr>
        <w:t>
      Жоғары оқу орындарында оқитын аз қамтамасыз етілген отбасыларының студенттеріне ай сайынғы көмек төлеуге – 1020 мың теңге.</w:t>
      </w:r>
      <w:r>
        <w:br/>
      </w:r>
      <w:r>
        <w:rPr>
          <w:rFonts w:ascii="Times New Roman"/>
          <w:b w:val="false"/>
          <w:i w:val="false"/>
          <w:color w:val="000000"/>
          <w:sz w:val="28"/>
        </w:rPr>
        <w:t>
</w:t>
      </w:r>
      <w:r>
        <w:rPr>
          <w:rFonts w:ascii="Times New Roman"/>
          <w:b w:val="false"/>
          <w:i/>
          <w:color w:val="800000"/>
          <w:sz w:val="28"/>
        </w:rPr>
        <w:t xml:space="preserve">      Ескерту. 6-тармаққа өзгерту енгізілді - Павлодар облысы Качир аудандық мәслихатының 2010.04.14 </w:t>
      </w:r>
      <w:r>
        <w:rPr>
          <w:rFonts w:ascii="Times New Roman"/>
          <w:b w:val="false"/>
          <w:i w:val="false"/>
          <w:color w:val="000000"/>
          <w:sz w:val="28"/>
        </w:rPr>
        <w:t>N 2/22;</w:t>
      </w:r>
      <w:r>
        <w:rPr>
          <w:rFonts w:ascii="Times New Roman"/>
          <w:b w:val="false"/>
          <w:i/>
          <w:color w:val="800000"/>
          <w:sz w:val="28"/>
        </w:rPr>
        <w:t xml:space="preserve"> 2010.09.10 </w:t>
      </w:r>
      <w:r>
        <w:rPr>
          <w:rFonts w:ascii="Times New Roman"/>
          <w:b w:val="false"/>
          <w:i w:val="false"/>
          <w:color w:val="000000"/>
          <w:sz w:val="28"/>
        </w:rPr>
        <w:t>N 1/24</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6-1. 2010 жылға арналған аудан бюджетінде республикалық бюджеттегі мақсатты ағымдағы трансферттер көлемдері мына мөлшерлерінде есепке алынсын:</w:t>
      </w:r>
      <w:r>
        <w:br/>
      </w:r>
      <w:r>
        <w:rPr>
          <w:rFonts w:ascii="Times New Roman"/>
          <w:b w:val="false"/>
          <w:i w:val="false"/>
          <w:color w:val="000000"/>
          <w:sz w:val="28"/>
        </w:rPr>
        <w:t>
      мектепке дейінгі ұйымдарды, орта, техникалық және кәсіптік, ортадан дейінгі білім беру ұйымдары, "Өзін-өзі тану" пәні бойынша біліктілікті көтеру институттарды оқу материалдарымен қамтамасыз етуге – 2115 мың теңге;</w:t>
      </w:r>
      <w:r>
        <w:br/>
      </w:r>
      <w:r>
        <w:rPr>
          <w:rFonts w:ascii="Times New Roman"/>
          <w:b w:val="false"/>
          <w:i w:val="false"/>
          <w:color w:val="000000"/>
          <w:sz w:val="28"/>
        </w:rPr>
        <w:t>
      негізгі және жалпы орта білім беретін мемлекеттік мекемесіндегі  физика, химия, биология кабинеттерін оқулық жабдықтарымен жабдықтандыруға - 8194 мың теңге;</w:t>
      </w:r>
      <w:r>
        <w:br/>
      </w:r>
      <w:r>
        <w:rPr>
          <w:rFonts w:ascii="Times New Roman"/>
          <w:b w:val="false"/>
          <w:i w:val="false"/>
          <w:color w:val="000000"/>
          <w:sz w:val="28"/>
        </w:rPr>
        <w:t>
      бастауыш, негізгі және жалпы орта білім беретін мемлекеттік мекемесіндегі лингафондық және мультимедиялық кабинеттерін құруға – 11074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кезеңге әскери бөлімшелерде, мекемелерде, әскери-оқу орындарында әскери қызметтен өткен, запасқа босатылған, "1941 - 1945 жж. Ұлы Отан соғысында Германияны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төлеуге – 8752 мың теңге;</w:t>
      </w:r>
      <w:r>
        <w:br/>
      </w:r>
      <w:r>
        <w:rPr>
          <w:rFonts w:ascii="Times New Roman"/>
          <w:b w:val="false"/>
          <w:i w:val="false"/>
          <w:color w:val="000000"/>
          <w:sz w:val="28"/>
        </w:rPr>
        <w:t>
      ауылдық елді мекендердің әлеуметтік саласындағы мамандарға әлеуметтік қолдау шараларын іске асыруға – 3167 мың теңге;</w:t>
      </w:r>
      <w:r>
        <w:br/>
      </w:r>
      <w:r>
        <w:rPr>
          <w:rFonts w:ascii="Times New Roman"/>
          <w:b w:val="false"/>
          <w:i w:val="false"/>
          <w:color w:val="000000"/>
          <w:sz w:val="28"/>
        </w:rPr>
        <w:t>
      жануарлар індетіне қарсы іс-шараларды өткізуге – 12007 мың теңге;</w:t>
      </w:r>
      <w:r>
        <w:br/>
      </w:r>
      <w:r>
        <w:rPr>
          <w:rFonts w:ascii="Times New Roman"/>
          <w:b w:val="false"/>
          <w:i w:val="false"/>
          <w:color w:val="000000"/>
          <w:sz w:val="28"/>
        </w:rPr>
        <w:t>
      мал дәрігерлігі саласындағы жергілікті атқарушы органдарының бөлімшесін ұстауға – 14763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 – 244 мың теңге;</w:t>
      </w:r>
      <w:r>
        <w:br/>
      </w:r>
      <w:r>
        <w:rPr>
          <w:rFonts w:ascii="Times New Roman"/>
          <w:b w:val="false"/>
          <w:i w:val="false"/>
          <w:color w:val="000000"/>
          <w:sz w:val="28"/>
        </w:rPr>
        <w:t>
      мектепке дейінгі білім беру ұйымдарында мемлекеттік білім беру тапсырыстарын жүзеге асыруға – 7408 мың теңге;</w:t>
      </w:r>
      <w:r>
        <w:br/>
      </w:r>
      <w:r>
        <w:rPr>
          <w:rFonts w:ascii="Times New Roman"/>
          <w:b w:val="false"/>
          <w:i w:val="false"/>
          <w:color w:val="000000"/>
          <w:sz w:val="28"/>
        </w:rPr>
        <w:t>
      мемлекеттік атаулы әлеуметтік көмек төлеуге - 4900 мың теңге;</w:t>
      </w:r>
      <w:r>
        <w:br/>
      </w:r>
      <w:r>
        <w:rPr>
          <w:rFonts w:ascii="Times New Roman"/>
          <w:b w:val="false"/>
          <w:i w:val="false"/>
          <w:color w:val="000000"/>
          <w:sz w:val="28"/>
        </w:rPr>
        <w:t>
      18 жасқа дейінгі балаларға мемлекеттік жәрдемақы төлеуге - 4000 мың теңге.</w:t>
      </w:r>
      <w:r>
        <w:br/>
      </w:r>
      <w:r>
        <w:rPr>
          <w:rFonts w:ascii="Times New Roman"/>
          <w:b w:val="false"/>
          <w:i w:val="false"/>
          <w:color w:val="000000"/>
          <w:sz w:val="28"/>
        </w:rPr>
        <w:t>
</w:t>
      </w:r>
      <w:r>
        <w:rPr>
          <w:rFonts w:ascii="Times New Roman"/>
          <w:b w:val="false"/>
          <w:i/>
          <w:color w:val="800000"/>
          <w:sz w:val="28"/>
        </w:rPr>
        <w:t xml:space="preserve">      Ескерту. Шешім 6-1 тармақпен толықтырылды - Павлодар облысы Качир аудандық мәслихатының 2010.02.08 </w:t>
      </w:r>
      <w:r>
        <w:rPr>
          <w:rFonts w:ascii="Times New Roman"/>
          <w:b w:val="false"/>
          <w:i w:val="false"/>
          <w:color w:val="000000"/>
          <w:sz w:val="28"/>
        </w:rPr>
        <w:t>N 3/20</w:t>
      </w:r>
      <w:r>
        <w:rPr>
          <w:rFonts w:ascii="Times New Roman"/>
          <w:b w:val="false"/>
          <w:i/>
          <w:color w:val="800000"/>
          <w:sz w:val="28"/>
        </w:rPr>
        <w:t xml:space="preserve"> (2010.01.01 бастап қолданысқа енеді) шешімімен; өзгерту енгізілді 2010.04.14 </w:t>
      </w:r>
      <w:r>
        <w:rPr>
          <w:rFonts w:ascii="Times New Roman"/>
          <w:b w:val="false"/>
          <w:i w:val="false"/>
          <w:color w:val="000000"/>
          <w:sz w:val="28"/>
        </w:rPr>
        <w:t>N 2/22</w:t>
      </w:r>
      <w:r>
        <w:rPr>
          <w:rFonts w:ascii="Times New Roman"/>
          <w:b w:val="false"/>
          <w:i/>
          <w:color w:val="800000"/>
          <w:sz w:val="28"/>
        </w:rPr>
        <w:t xml:space="preserve">;  2010.09.10 </w:t>
      </w:r>
      <w:r>
        <w:rPr>
          <w:rFonts w:ascii="Times New Roman"/>
          <w:b w:val="false"/>
          <w:i w:val="false"/>
          <w:color w:val="000000"/>
          <w:sz w:val="28"/>
        </w:rPr>
        <w:t>N 1/24</w:t>
      </w:r>
      <w:r>
        <w:rPr>
          <w:rFonts w:ascii="Times New Roman"/>
          <w:b w:val="false"/>
          <w:i/>
          <w:color w:val="800000"/>
          <w:sz w:val="28"/>
        </w:rPr>
        <w:t xml:space="preserve"> (2010.01.01 бастап қолданысқа енеді); 2010.11.11 </w:t>
      </w:r>
      <w:r>
        <w:rPr>
          <w:rFonts w:ascii="Times New Roman"/>
          <w:b w:val="false"/>
          <w:i w:val="false"/>
          <w:color w:val="000000"/>
          <w:sz w:val="28"/>
        </w:rPr>
        <w:t>N 2/25</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6-2. 2010 жылға арналған аудан бюджетінде республикалық бюджеттегі мақсатты ағымдағы трансферттер көлемдері есепке алынсын:</w:t>
      </w:r>
      <w:r>
        <w:br/>
      </w:r>
      <w:r>
        <w:rPr>
          <w:rFonts w:ascii="Times New Roman"/>
          <w:b w:val="false"/>
          <w:i w:val="false"/>
          <w:color w:val="000000"/>
          <w:sz w:val="28"/>
        </w:rPr>
        <w:t>
      сумен жабдықтау жүйесін дамытуға – 54605 мың теңге.</w:t>
      </w:r>
      <w:r>
        <w:br/>
      </w:r>
      <w:r>
        <w:rPr>
          <w:rFonts w:ascii="Times New Roman"/>
          <w:b w:val="false"/>
          <w:i w:val="false"/>
          <w:color w:val="000000"/>
          <w:sz w:val="28"/>
        </w:rPr>
        <w:t>
</w:t>
      </w:r>
      <w:r>
        <w:rPr>
          <w:rFonts w:ascii="Times New Roman"/>
          <w:b w:val="false"/>
          <w:i/>
          <w:color w:val="800000"/>
          <w:sz w:val="28"/>
        </w:rPr>
        <w:t xml:space="preserve">      Ескерту. Шешім 6-2 тармақпен толықтырылды - Павлодар облысы Качир аудандық мәслихатының 2010.02.08 </w:t>
      </w:r>
      <w:r>
        <w:rPr>
          <w:rFonts w:ascii="Times New Roman"/>
          <w:b w:val="false"/>
          <w:i w:val="false"/>
          <w:color w:val="000000"/>
          <w:sz w:val="28"/>
        </w:rPr>
        <w:t>N 3/20</w:t>
      </w:r>
      <w:r>
        <w:rPr>
          <w:rFonts w:ascii="Times New Roman"/>
          <w:b w:val="false"/>
          <w:i/>
          <w:color w:val="800000"/>
          <w:sz w:val="28"/>
        </w:rPr>
        <w:t xml:space="preserve"> (2010.01.01 бастап қолданысқа енеді); өзгерту енгізілді - Павлодар облысы Качир аудандық  мәслихатының 2010.11.11 </w:t>
      </w:r>
      <w:r>
        <w:rPr>
          <w:rFonts w:ascii="Times New Roman"/>
          <w:b w:val="false"/>
          <w:i w:val="false"/>
          <w:color w:val="000000"/>
          <w:sz w:val="28"/>
        </w:rPr>
        <w:t>N 2/25</w:t>
      </w:r>
      <w:r>
        <w:rPr>
          <w:rFonts w:ascii="Times New Roman"/>
          <w:b w:val="false"/>
          <w:i/>
          <w:color w:val="80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6-3. 2010 жылға арналған аудан бюджетінде есепке алынсын:</w:t>
      </w:r>
      <w:r>
        <w:br/>
      </w:r>
      <w:r>
        <w:rPr>
          <w:rFonts w:ascii="Times New Roman"/>
          <w:b w:val="false"/>
          <w:i w:val="false"/>
          <w:color w:val="000000"/>
          <w:sz w:val="28"/>
        </w:rPr>
        <w:t>
      аудандар мен облыстық маңызы бар қалалар бюджеттеріне ауылдық елді мекендердің әлеуметтік саласындағы мамандарға әлеуметтік қолдау шараларын іске асыруға кредит беруге – 23156 мың теңге.</w:t>
      </w:r>
      <w:r>
        <w:br/>
      </w:r>
      <w:r>
        <w:rPr>
          <w:rFonts w:ascii="Times New Roman"/>
          <w:b w:val="false"/>
          <w:i w:val="false"/>
          <w:color w:val="000000"/>
          <w:sz w:val="28"/>
        </w:rPr>
        <w:t>
</w:t>
      </w:r>
      <w:r>
        <w:rPr>
          <w:rFonts w:ascii="Times New Roman"/>
          <w:b w:val="false"/>
          <w:i/>
          <w:color w:val="800000"/>
          <w:sz w:val="28"/>
        </w:rPr>
        <w:t xml:space="preserve">      Ескерту. Шешім 6-3 тармақпен толықтырылды - Павлодар облысы Качир аудандық мәслихатының 2010.02.08 </w:t>
      </w:r>
      <w:r>
        <w:rPr>
          <w:rFonts w:ascii="Times New Roman"/>
          <w:b w:val="false"/>
          <w:i w:val="false"/>
          <w:color w:val="000000"/>
          <w:sz w:val="28"/>
        </w:rPr>
        <w:t>N 3/20</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7. 2010 жылғы аудан бюджетінде кадрларды аймақтық қамту және қайта даярлау стратегиясын іске асыру үшін 60350 мың теңге сомада мақсатты трансферттер ескерілсін.</w:t>
      </w:r>
      <w:r>
        <w:br/>
      </w:r>
      <w:r>
        <w:rPr>
          <w:rFonts w:ascii="Times New Roman"/>
          <w:b w:val="false"/>
          <w:i w:val="false"/>
          <w:color w:val="000000"/>
          <w:sz w:val="28"/>
        </w:rPr>
        <w:t>
      </w:t>
      </w:r>
      <w:r>
        <w:rPr>
          <w:rFonts w:ascii="Times New Roman"/>
          <w:b w:val="false"/>
          <w:i/>
          <w:color w:val="800000"/>
          <w:sz w:val="28"/>
        </w:rPr>
        <w:t xml:space="preserve">Ескерту. 7-тармаққа өзгерту енгізілді - Павлодар облысы Качир аудандық мәслихатының 2010.09.10 </w:t>
      </w:r>
      <w:r>
        <w:rPr>
          <w:rFonts w:ascii="Times New Roman"/>
          <w:b w:val="false"/>
          <w:i w:val="false"/>
          <w:color w:val="000000"/>
          <w:sz w:val="28"/>
        </w:rPr>
        <w:t>N 1/24</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7-1. 2010 жылға арналған аудан бюджетінде кадрларды аймақтық жұмыспен қамту және қайта даярлау стратегиясын іске асыру үшін республикалық бюджеттегі мақсатты ағымдағы трансферттер көлемдері есепке алынатын сомасы - 145685 мың теңге.</w:t>
      </w:r>
      <w:r>
        <w:br/>
      </w:r>
      <w:r>
        <w:rPr>
          <w:rFonts w:ascii="Times New Roman"/>
          <w:b w:val="false"/>
          <w:i w:val="false"/>
          <w:color w:val="000000"/>
          <w:sz w:val="28"/>
        </w:rPr>
        <w:t>
</w:t>
      </w:r>
      <w:r>
        <w:rPr>
          <w:rFonts w:ascii="Times New Roman"/>
          <w:b w:val="false"/>
          <w:i/>
          <w:color w:val="800000"/>
          <w:sz w:val="28"/>
        </w:rPr>
        <w:t xml:space="preserve">      Ескерту. Шешім 7-1 тармақпен толықтырылды - Павлодар облысы Качир аудандық мәслихатының 2010.02.08 </w:t>
      </w:r>
      <w:r>
        <w:rPr>
          <w:rFonts w:ascii="Times New Roman"/>
          <w:b w:val="false"/>
          <w:i w:val="false"/>
          <w:color w:val="000000"/>
          <w:sz w:val="28"/>
        </w:rPr>
        <w:t>N 3/20;</w:t>
      </w:r>
      <w:r>
        <w:rPr>
          <w:rFonts w:ascii="Times New Roman"/>
          <w:b w:val="false"/>
          <w:i/>
          <w:color w:val="800000"/>
          <w:sz w:val="28"/>
        </w:rPr>
        <w:t xml:space="preserve"> 2010.09.10 </w:t>
      </w:r>
      <w:r>
        <w:rPr>
          <w:rFonts w:ascii="Times New Roman"/>
          <w:b w:val="false"/>
          <w:i w:val="false"/>
          <w:color w:val="000000"/>
          <w:sz w:val="28"/>
        </w:rPr>
        <w:t>N 1/24</w:t>
      </w:r>
      <w:r>
        <w:rPr>
          <w:rFonts w:ascii="Times New Roman"/>
          <w:b w:val="false"/>
          <w:i/>
          <w:color w:val="80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8. 2010 жылғы аудан бюджетінде бюджеттік саласында еңбекті төлеу қорының өзгеруіне байланысты облыстық бюджетке 47367 мың теңге сомада мақсатты ағымдағы трансферттер ескерілсін.</w:t>
      </w:r>
      <w:r>
        <w:br/>
      </w:r>
      <w:r>
        <w:rPr>
          <w:rFonts w:ascii="Times New Roman"/>
          <w:b w:val="false"/>
          <w:i w:val="false"/>
          <w:color w:val="000000"/>
          <w:sz w:val="28"/>
        </w:rPr>
        <w:t>
</w:t>
      </w:r>
      <w:r>
        <w:rPr>
          <w:rFonts w:ascii="Times New Roman"/>
          <w:b w:val="false"/>
          <w:i/>
          <w:color w:val="800000"/>
          <w:sz w:val="28"/>
        </w:rPr>
        <w:t xml:space="preserve">      Ескерту. 8-тармаққа өзгерту енгізілді - Павлодар облысы Качир аудандық мәслихатының 2010.04.14 </w:t>
      </w:r>
      <w:r>
        <w:rPr>
          <w:rFonts w:ascii="Times New Roman"/>
          <w:b w:val="false"/>
          <w:i w:val="false"/>
          <w:color w:val="000000"/>
          <w:sz w:val="28"/>
        </w:rPr>
        <w:t>N 2/22</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9. 2010 жылға жергілікті атқарушы орган резерві бекітілсін –  2717 мың теңге.</w:t>
      </w:r>
      <w:r>
        <w:br/>
      </w:r>
      <w:r>
        <w:rPr>
          <w:rFonts w:ascii="Times New Roman"/>
          <w:b w:val="false"/>
          <w:i w:val="false"/>
          <w:color w:val="000000"/>
          <w:sz w:val="28"/>
        </w:rPr>
        <w:t>
      </w:t>
      </w:r>
      <w:r>
        <w:rPr>
          <w:rFonts w:ascii="Times New Roman"/>
          <w:b w:val="false"/>
          <w:i/>
          <w:color w:val="800000"/>
          <w:sz w:val="28"/>
        </w:rPr>
        <w:t xml:space="preserve">Ескерту. 9-тармаққа өзгерту енгізілді - Павлодар облысы Качир аудандық мәслихатының 2010.11.29 </w:t>
      </w:r>
      <w:r>
        <w:rPr>
          <w:rFonts w:ascii="Times New Roman"/>
          <w:b w:val="false"/>
          <w:i w:val="false"/>
          <w:color w:val="000000"/>
          <w:sz w:val="28"/>
        </w:rPr>
        <w:t>N 3/26</w:t>
      </w:r>
      <w:r>
        <w:rPr>
          <w:rFonts w:ascii="Times New Roman"/>
          <w:b w:val="false"/>
          <w:i/>
          <w:color w:val="80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10. Ауылдық жерлерде жұмыс істейтін және мемлекеттік қызметшілерге жатпайтын денсаулық сақтау, әлеуметтік қамтамасыз ету, білім беру, спорт, мәдениет және мұрағат ісі салаларындағы мамандарының жұмысақылары мен тарифтік ставкаларын қалалық жағдайларда осы қызмет түрлерімен айналысатын мамандардың ставкаларымен салыстырғанда 25 пайызға көтеру сақталсын.</w:t>
      </w:r>
      <w:r>
        <w:br/>
      </w:r>
      <w:r>
        <w:rPr>
          <w:rFonts w:ascii="Times New Roman"/>
          <w:b w:val="false"/>
          <w:i w:val="false"/>
          <w:color w:val="000000"/>
          <w:sz w:val="28"/>
        </w:rPr>
        <w:t>
</w:t>
      </w:r>
      <w:r>
        <w:rPr>
          <w:rFonts w:ascii="Times New Roman"/>
          <w:b w:val="false"/>
          <w:i w:val="false"/>
          <w:color w:val="000000"/>
          <w:sz w:val="28"/>
        </w:rPr>
        <w:t>
      11. Осы шешім 2010 жылғы 1 қаңтардан бастап қолданысқа енеді.</w:t>
      </w:r>
      <w:r>
        <w:br/>
      </w:r>
      <w:r>
        <w:rPr>
          <w:rFonts w:ascii="Times New Roman"/>
          <w:b w:val="false"/>
          <w:i w:val="false"/>
          <w:color w:val="000000"/>
          <w:sz w:val="28"/>
        </w:rPr>
        <w:t>
</w:t>
      </w:r>
      <w:r>
        <w:rPr>
          <w:rFonts w:ascii="Times New Roman"/>
          <w:b w:val="false"/>
          <w:i w:val="false"/>
          <w:color w:val="000000"/>
          <w:sz w:val="28"/>
        </w:rPr>
        <w:t>
      12. Осы шешімнің орындалуын бақылау ауданның тұрақты бюджеттік комиссиясына жүктелсін.</w:t>
      </w:r>
    </w:p>
    <w:p>
      <w:pPr>
        <w:spacing w:after="0"/>
        <w:ind w:left="0"/>
        <w:jc w:val="both"/>
      </w:pPr>
      <w:r>
        <w:rPr>
          <w:rFonts w:ascii="Times New Roman"/>
          <w:b w:val="false"/>
          <w:i/>
          <w:color w:val="000000"/>
          <w:sz w:val="28"/>
        </w:rPr>
        <w:t>      Сессия төрағасы                            Е. Шаров</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XIX кезекті сессиясы)    </w:t>
      </w:r>
      <w:r>
        <w:br/>
      </w:r>
      <w:r>
        <w:rPr>
          <w:rFonts w:ascii="Times New Roman"/>
          <w:b w:val="false"/>
          <w:i w:val="false"/>
          <w:color w:val="000000"/>
          <w:sz w:val="28"/>
        </w:rPr>
        <w:t>
2009 жылғы 25 желтоқсандағы N 1/19 шешіміне</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80"/>
          <w:sz w:val="28"/>
        </w:rPr>
        <w:t>2010 жылға арналған Аудан бюджеті</w:t>
      </w:r>
    </w:p>
    <w:p>
      <w:pPr>
        <w:spacing w:after="0"/>
        <w:ind w:left="0"/>
        <w:jc w:val="both"/>
      </w:pPr>
      <w:r>
        <w:rPr>
          <w:rFonts w:ascii="Times New Roman"/>
          <w:b w:val="false"/>
          <w:i/>
          <w:color w:val="800000"/>
          <w:sz w:val="28"/>
        </w:rPr>
        <w:t xml:space="preserve">      Ескерту. 1-қосымша жаңа редакцияда - Павлодар облысы Қачир аудандық мәслихатының 2010.11.29 </w:t>
      </w:r>
      <w:r>
        <w:rPr>
          <w:rFonts w:ascii="Times New Roman"/>
          <w:b w:val="false"/>
          <w:i w:val="false"/>
          <w:color w:val="000000"/>
          <w:sz w:val="28"/>
        </w:rPr>
        <w:t>N 3/26</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53"/>
        <w:gridCol w:w="693"/>
        <w:gridCol w:w="8013"/>
        <w:gridCol w:w="287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8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                     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КІРІСТЕР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1 965 849</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221 431</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82 173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82 173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75 310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75 310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58 976</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24 654</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4 142</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15 263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14 917</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3 008</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675</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1 643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кұжаттар бергені үшін алатын міндетті төлемдер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1 964</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1964</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4 360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меншіктен түсетін кірістер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3 330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3 330</w:t>
            </w:r>
          </w:p>
        </w:tc>
      </w:tr>
      <w:tr>
        <w:trPr>
          <w:trHeight w:val="33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2 345</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2195</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2195</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ТРАНСФЕРТТЕРДІҢ ТҮСІМДЕРІ</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1 737 713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1 737 713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8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8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1 737 713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653"/>
        <w:gridCol w:w="693"/>
        <w:gridCol w:w="693"/>
        <w:gridCol w:w="7293"/>
        <w:gridCol w:w="2813"/>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Функционалдық топ</w:t>
            </w:r>
          </w:p>
        </w:tc>
        <w:tc>
          <w:tcPr>
            <w:tcW w:w="28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Сомасы (мың теңге)</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1988917</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197032</w:t>
            </w:r>
          </w:p>
        </w:tc>
      </w:tr>
      <w:tr>
        <w:trPr>
          <w:trHeight w:val="4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177472</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12796</w:t>
            </w:r>
          </w:p>
        </w:tc>
      </w:tr>
      <w:tr>
        <w:trPr>
          <w:trHeight w:val="4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12692</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w:t>
            </w:r>
          </w:p>
        </w:tc>
      </w:tr>
      <w:tr>
        <w:trPr>
          <w:trHeight w:val="1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57311</w:t>
            </w:r>
          </w:p>
        </w:tc>
      </w:tr>
      <w:tr>
        <w:trPr>
          <w:trHeight w:val="39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56845</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466</w:t>
            </w:r>
          </w:p>
        </w:tc>
      </w:tr>
      <w:tr>
        <w:trPr>
          <w:trHeight w:val="40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107365</w:t>
            </w:r>
          </w:p>
        </w:tc>
      </w:tr>
      <w:tr>
        <w:trPr>
          <w:trHeight w:val="67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102971</w:t>
            </w:r>
          </w:p>
        </w:tc>
      </w:tr>
      <w:tr>
        <w:trPr>
          <w:trHeight w:val="31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2500</w:t>
            </w:r>
          </w:p>
        </w:tc>
      </w:tr>
      <w:tr>
        <w:trPr>
          <w:trHeight w:val="2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1894</w:t>
            </w:r>
          </w:p>
        </w:tc>
      </w:tr>
      <w:tr>
        <w:trPr>
          <w:trHeight w:val="1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10931</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10931</w:t>
            </w:r>
          </w:p>
        </w:tc>
      </w:tr>
      <w:tr>
        <w:trPr>
          <w:trHeight w:val="5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10767</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164</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8629</w:t>
            </w:r>
          </w:p>
        </w:tc>
      </w:tr>
      <w:tr>
        <w:trPr>
          <w:trHeight w:val="4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8629</w:t>
            </w:r>
          </w:p>
        </w:tc>
      </w:tr>
      <w:tr>
        <w:trPr>
          <w:trHeight w:val="88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8629</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7055</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4117</w:t>
            </w:r>
          </w:p>
        </w:tc>
      </w:tr>
      <w:tr>
        <w:trPr>
          <w:trHeight w:val="1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4117</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4117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2938</w:t>
            </w:r>
          </w:p>
        </w:tc>
      </w:tr>
      <w:tr>
        <w:trPr>
          <w:trHeight w:val="64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2938</w:t>
            </w:r>
          </w:p>
        </w:tc>
      </w:tr>
      <w:tr>
        <w:trPr>
          <w:trHeight w:val="8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2938</w:t>
            </w:r>
          </w:p>
        </w:tc>
      </w:tr>
      <w:tr>
        <w:trPr>
          <w:trHeight w:val="1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1100288</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69142</w:t>
            </w:r>
          </w:p>
        </w:tc>
      </w:tr>
      <w:tr>
        <w:trPr>
          <w:trHeight w:val="4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69142</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69142</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987483</w:t>
            </w:r>
          </w:p>
        </w:tc>
      </w:tr>
      <w:tr>
        <w:trPr>
          <w:trHeight w:val="3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5449</w:t>
            </w:r>
          </w:p>
        </w:tc>
      </w:tr>
      <w:tr>
        <w:trPr>
          <w:trHeight w:val="4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5449</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982034</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960532</w:t>
            </w:r>
          </w:p>
        </w:tc>
      </w:tr>
      <w:tr>
        <w:trPr>
          <w:trHeight w:val="19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464</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Балаларға қосымша білім беру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21502</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43663</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43663</w:t>
            </w:r>
          </w:p>
        </w:tc>
      </w:tr>
      <w:tr>
        <w:trPr>
          <w:trHeight w:val="5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7579</w:t>
            </w:r>
          </w:p>
        </w:tc>
      </w:tr>
      <w:tr>
        <w:trPr>
          <w:trHeight w:val="7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11618</w:t>
            </w:r>
          </w:p>
        </w:tc>
      </w:tr>
      <w:tr>
        <w:trPr>
          <w:trHeight w:val="33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r>
      <w:tr>
        <w:trPr>
          <w:trHeight w:val="58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23999</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114040</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97874</w:t>
            </w:r>
          </w:p>
        </w:tc>
      </w:tr>
      <w:tr>
        <w:trPr>
          <w:trHeight w:val="4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10997</w:t>
            </w:r>
          </w:p>
        </w:tc>
      </w:tr>
      <w:tr>
        <w:trPr>
          <w:trHeight w:val="1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10976</w:t>
            </w:r>
          </w:p>
        </w:tc>
      </w:tr>
      <w:tr>
        <w:trPr>
          <w:trHeight w:val="4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86898</w:t>
            </w:r>
          </w:p>
        </w:tc>
      </w:tr>
      <w:tr>
        <w:trPr>
          <w:trHeight w:val="1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19031</w:t>
            </w:r>
          </w:p>
        </w:tc>
      </w:tr>
      <w:tr>
        <w:trPr>
          <w:trHeight w:val="2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6</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451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атаулы әлеуметтік көмек</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5475</w:t>
            </w:r>
          </w:p>
        </w:tc>
      </w:tr>
      <w:tr>
        <w:trPr>
          <w:trHeight w:val="33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42968</w:t>
            </w:r>
          </w:p>
        </w:tc>
      </w:tr>
      <w:tr>
        <w:trPr>
          <w:trHeight w:val="33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630</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016</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5513</w:t>
            </w:r>
          </w:p>
        </w:tc>
      </w:tr>
      <w:tr>
        <w:trPr>
          <w:trHeight w:val="88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2660</w:t>
            </w:r>
          </w:p>
        </w:tc>
      </w:tr>
      <w:tr>
        <w:trPr>
          <w:trHeight w:val="17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019</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244</w:t>
            </w:r>
          </w:p>
        </w:tc>
      </w:tr>
      <w:tr>
        <w:trPr>
          <w:trHeight w:val="26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10377</w:t>
            </w:r>
          </w:p>
        </w:tc>
      </w:tr>
      <w:tr>
        <w:trPr>
          <w:trHeight w:val="39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16166</w:t>
            </w:r>
          </w:p>
        </w:tc>
      </w:tr>
      <w:tr>
        <w:trPr>
          <w:trHeight w:val="28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16166</w:t>
            </w:r>
          </w:p>
        </w:tc>
      </w:tr>
      <w:tr>
        <w:trPr>
          <w:trHeight w:val="5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14574</w:t>
            </w:r>
          </w:p>
        </w:tc>
      </w:tr>
      <w:tr>
        <w:trPr>
          <w:trHeight w:val="3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779</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813</w:t>
            </w:r>
          </w:p>
        </w:tc>
      </w:tr>
      <w:tr>
        <w:trPr>
          <w:trHeight w:val="2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113101</w:t>
            </w:r>
          </w:p>
        </w:tc>
      </w:tr>
      <w:tr>
        <w:trPr>
          <w:trHeight w:val="1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6239</w:t>
            </w:r>
          </w:p>
        </w:tc>
      </w:tr>
      <w:tr>
        <w:trPr>
          <w:trHeight w:val="2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640</w:t>
            </w:r>
          </w:p>
        </w:tc>
      </w:tr>
      <w:tr>
        <w:trPr>
          <w:trHeight w:val="58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640</w:t>
            </w:r>
          </w:p>
        </w:tc>
      </w:tr>
      <w:tr>
        <w:trPr>
          <w:trHeight w:val="5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5599</w:t>
            </w:r>
          </w:p>
        </w:tc>
      </w:tr>
      <w:tr>
        <w:trPr>
          <w:trHeight w:val="1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5599</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81055</w:t>
            </w:r>
          </w:p>
        </w:tc>
      </w:tr>
      <w:tr>
        <w:trPr>
          <w:trHeight w:val="4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10000</w:t>
            </w:r>
          </w:p>
        </w:tc>
      </w:tr>
      <w:tr>
        <w:trPr>
          <w:trHeight w:val="67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10000</w:t>
            </w:r>
          </w:p>
        </w:tc>
      </w:tr>
      <w:tr>
        <w:trPr>
          <w:trHeight w:val="4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21300</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21300</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49755</w:t>
            </w:r>
          </w:p>
        </w:tc>
      </w:tr>
      <w:tr>
        <w:trPr>
          <w:trHeight w:val="70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49755</w:t>
            </w:r>
          </w:p>
        </w:tc>
      </w:tr>
      <w:tr>
        <w:trPr>
          <w:trHeight w:val="1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25807</w:t>
            </w:r>
          </w:p>
        </w:tc>
      </w:tr>
      <w:tr>
        <w:trPr>
          <w:trHeight w:val="30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25807</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5086</w:t>
            </w:r>
          </w:p>
        </w:tc>
      </w:tr>
      <w:tr>
        <w:trPr>
          <w:trHeight w:val="34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10387</w:t>
            </w:r>
          </w:p>
        </w:tc>
      </w:tr>
      <w:tr>
        <w:trPr>
          <w:trHeight w:val="31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172</w:t>
            </w:r>
          </w:p>
        </w:tc>
      </w:tr>
      <w:tr>
        <w:trPr>
          <w:trHeight w:val="19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7</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10162</w:t>
            </w:r>
          </w:p>
        </w:tc>
      </w:tr>
      <w:tr>
        <w:trPr>
          <w:trHeight w:val="1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128324</w:t>
            </w:r>
          </w:p>
        </w:tc>
      </w:tr>
      <w:tr>
        <w:trPr>
          <w:trHeight w:val="31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86161</w:t>
            </w:r>
          </w:p>
        </w:tc>
      </w:tr>
      <w:tr>
        <w:trPr>
          <w:trHeight w:val="28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w:t>
            </w:r>
          </w:p>
        </w:tc>
      </w:tr>
      <w:tr>
        <w:trPr>
          <w:trHeight w:val="19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26</w:t>
            </w:r>
          </w:p>
        </w:tc>
      </w:tr>
      <w:tr>
        <w:trPr>
          <w:trHeight w:val="30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86135</w:t>
            </w:r>
          </w:p>
        </w:tc>
      </w:tr>
      <w:tr>
        <w:trPr>
          <w:trHeight w:val="19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455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86135</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3791</w:t>
            </w:r>
          </w:p>
        </w:tc>
      </w:tr>
      <w:tr>
        <w:trPr>
          <w:trHeight w:val="4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3791</w:t>
            </w:r>
          </w:p>
        </w:tc>
      </w:tr>
      <w:tr>
        <w:trPr>
          <w:trHeight w:val="33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2574</w:t>
            </w:r>
          </w:p>
        </w:tc>
      </w:tr>
      <w:tr>
        <w:trPr>
          <w:trHeight w:val="5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1217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24474</w:t>
            </w:r>
          </w:p>
        </w:tc>
      </w:tr>
      <w:tr>
        <w:trPr>
          <w:trHeight w:val="3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18579</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455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18043</w:t>
            </w:r>
          </w:p>
        </w:tc>
      </w:tr>
      <w:tr>
        <w:trPr>
          <w:trHeight w:val="3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536</w:t>
            </w:r>
          </w:p>
        </w:tc>
      </w:tr>
      <w:tr>
        <w:trPr>
          <w:trHeight w:val="2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5895</w:t>
            </w:r>
          </w:p>
        </w:tc>
      </w:tr>
      <w:tr>
        <w:trPr>
          <w:trHeight w:val="34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4434</w:t>
            </w:r>
          </w:p>
        </w:tc>
      </w:tr>
      <w:tr>
        <w:trPr>
          <w:trHeight w:val="5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1461</w:t>
            </w:r>
          </w:p>
        </w:tc>
      </w:tr>
      <w:tr>
        <w:trPr>
          <w:trHeight w:val="4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13898</w:t>
            </w:r>
          </w:p>
        </w:tc>
      </w:tr>
      <w:tr>
        <w:trPr>
          <w:trHeight w:val="5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5460</w:t>
            </w:r>
          </w:p>
        </w:tc>
      </w:tr>
      <w:tr>
        <w:trPr>
          <w:trHeight w:val="5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5460</w:t>
            </w:r>
          </w:p>
        </w:tc>
      </w:tr>
      <w:tr>
        <w:trPr>
          <w:trHeight w:val="19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4731</w:t>
            </w:r>
          </w:p>
        </w:tc>
      </w:tr>
      <w:tr>
        <w:trPr>
          <w:trHeight w:val="63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4225</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437</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69</w:t>
            </w:r>
          </w:p>
        </w:tc>
      </w:tr>
      <w:tr>
        <w:trPr>
          <w:trHeight w:val="34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3707</w:t>
            </w:r>
          </w:p>
        </w:tc>
      </w:tr>
      <w:tr>
        <w:trPr>
          <w:trHeight w:val="4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3707</w:t>
            </w:r>
          </w:p>
        </w:tc>
      </w:tr>
      <w:tr>
        <w:trPr>
          <w:trHeight w:val="4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196797</w:t>
            </w:r>
          </w:p>
        </w:tc>
      </w:tr>
      <w:tr>
        <w:trPr>
          <w:trHeight w:val="1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18650</w:t>
            </w:r>
          </w:p>
        </w:tc>
      </w:tr>
      <w:tr>
        <w:trPr>
          <w:trHeight w:val="4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3167</w:t>
            </w:r>
          </w:p>
        </w:tc>
      </w:tr>
      <w:tr>
        <w:trPr>
          <w:trHeight w:val="69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099</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3167</w:t>
            </w:r>
          </w:p>
        </w:tc>
      </w:tr>
      <w:tr>
        <w:trPr>
          <w:trHeight w:val="3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10516</w:t>
            </w:r>
          </w:p>
        </w:tc>
      </w:tr>
      <w:tr>
        <w:trPr>
          <w:trHeight w:val="4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10516</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4967</w:t>
            </w:r>
          </w:p>
        </w:tc>
      </w:tr>
      <w:tr>
        <w:trPr>
          <w:trHeight w:val="4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4767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56237</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56237</w:t>
            </w:r>
          </w:p>
        </w:tc>
      </w:tr>
      <w:tr>
        <w:trPr>
          <w:trHeight w:val="18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56237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5422</w:t>
            </w:r>
          </w:p>
        </w:tc>
      </w:tr>
      <w:tr>
        <w:trPr>
          <w:trHeight w:val="40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10</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5422</w:t>
            </w:r>
          </w:p>
        </w:tc>
      </w:tr>
      <w:tr>
        <w:trPr>
          <w:trHeight w:val="64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5422</w:t>
            </w:r>
          </w:p>
        </w:tc>
      </w:tr>
      <w:tr>
        <w:trPr>
          <w:trHeight w:val="40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116488</w:t>
            </w:r>
          </w:p>
        </w:tc>
      </w:tr>
      <w:tr>
        <w:trPr>
          <w:trHeight w:val="40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104481</w:t>
            </w:r>
          </w:p>
        </w:tc>
      </w:tr>
      <w:tr>
        <w:trPr>
          <w:trHeight w:val="7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104481</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12007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Эпизоотияға қарсы іс-шалалар жүргізу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12007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9539</w:t>
            </w:r>
          </w:p>
        </w:tc>
      </w:tr>
      <w:tr>
        <w:trPr>
          <w:trHeight w:val="2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9539</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5252</w:t>
            </w:r>
          </w:p>
        </w:tc>
      </w:tr>
      <w:tr>
        <w:trPr>
          <w:trHeight w:val="4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5252</w:t>
            </w:r>
          </w:p>
        </w:tc>
      </w:tr>
      <w:tr>
        <w:trPr>
          <w:trHeight w:val="33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4287</w:t>
            </w:r>
          </w:p>
        </w:tc>
      </w:tr>
      <w:tr>
        <w:trPr>
          <w:trHeight w:val="40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4128</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159</w:t>
            </w:r>
          </w:p>
        </w:tc>
      </w:tr>
      <w:tr>
        <w:trPr>
          <w:trHeight w:val="2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53815</w:t>
            </w:r>
          </w:p>
        </w:tc>
      </w:tr>
      <w:tr>
        <w:trPr>
          <w:trHeight w:val="15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41421</w:t>
            </w:r>
          </w:p>
        </w:tc>
      </w:tr>
      <w:tr>
        <w:trPr>
          <w:trHeight w:val="4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31460</w:t>
            </w:r>
          </w:p>
        </w:tc>
      </w:tr>
      <w:tr>
        <w:trPr>
          <w:trHeight w:val="6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31460</w:t>
            </w:r>
          </w:p>
        </w:tc>
      </w:tr>
      <w:tr>
        <w:trPr>
          <w:trHeight w:val="64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9961</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458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9961</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12394</w:t>
            </w:r>
          </w:p>
        </w:tc>
      </w:tr>
      <w:tr>
        <w:trPr>
          <w:trHeight w:val="4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10000</w:t>
            </w:r>
          </w:p>
        </w:tc>
      </w:tr>
      <w:tr>
        <w:trPr>
          <w:trHeight w:val="69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10000</w:t>
            </w:r>
          </w:p>
        </w:tc>
      </w:tr>
      <w:tr>
        <w:trPr>
          <w:trHeight w:val="5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2394</w:t>
            </w:r>
          </w:p>
        </w:tc>
      </w:tr>
      <w:tr>
        <w:trPr>
          <w:trHeight w:val="3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2394</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13041</w:t>
            </w:r>
          </w:p>
        </w:tc>
      </w:tr>
      <w:tr>
        <w:trPr>
          <w:trHeight w:val="19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4751</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4751</w:t>
            </w:r>
          </w:p>
        </w:tc>
      </w:tr>
      <w:tr>
        <w:trPr>
          <w:trHeight w:val="60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4467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469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284</w:t>
            </w:r>
          </w:p>
        </w:tc>
      </w:tr>
      <w:tr>
        <w:trPr>
          <w:trHeight w:val="2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8290</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2717</w:t>
            </w:r>
          </w:p>
        </w:tc>
      </w:tr>
      <w:tr>
        <w:trPr>
          <w:trHeight w:val="4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012</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2717</w:t>
            </w:r>
          </w:p>
        </w:tc>
      </w:tr>
      <w:tr>
        <w:trPr>
          <w:trHeight w:val="30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w:t>
            </w:r>
          </w:p>
        </w:tc>
      </w:tr>
      <w:tr>
        <w:trPr>
          <w:trHeight w:val="5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5073</w:t>
            </w:r>
          </w:p>
        </w:tc>
      </w:tr>
      <w:tr>
        <w:trPr>
          <w:trHeight w:val="60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5006</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w:t>
            </w:r>
          </w:p>
        </w:tc>
      </w:tr>
      <w:tr>
        <w:trPr>
          <w:trHeight w:val="2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55885</w:t>
            </w:r>
          </w:p>
        </w:tc>
      </w:tr>
      <w:tr>
        <w:trPr>
          <w:trHeight w:val="27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15</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55885</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15</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55885</w:t>
            </w:r>
          </w:p>
        </w:tc>
      </w:tr>
      <w:tr>
        <w:trPr>
          <w:trHeight w:val="3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8518</w:t>
            </w:r>
          </w:p>
        </w:tc>
      </w:tr>
      <w:tr>
        <w:trPr>
          <w:trHeight w:val="58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666 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47367</w:t>
            </w:r>
          </w:p>
        </w:tc>
      </w:tr>
      <w:tr>
        <w:trPr>
          <w:trHeight w:val="2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III. Таза бюджеттік кредиттеу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22899</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23156</w:t>
            </w:r>
          </w:p>
        </w:tc>
      </w:tr>
      <w:tr>
        <w:trPr>
          <w:trHeight w:val="66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23156</w:t>
            </w:r>
          </w:p>
        </w:tc>
      </w:tr>
      <w:tr>
        <w:trPr>
          <w:trHeight w:val="13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23156</w:t>
            </w:r>
          </w:p>
        </w:tc>
      </w:tr>
      <w:tr>
        <w:trPr>
          <w:trHeight w:val="31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23156</w:t>
            </w:r>
          </w:p>
        </w:tc>
      </w:tr>
      <w:tr>
        <w:trPr>
          <w:trHeight w:val="31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23156</w:t>
            </w:r>
          </w:p>
        </w:tc>
      </w:tr>
      <w:tr>
        <w:trPr>
          <w:trHeight w:val="16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кредиттерді өтеу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r>
      <w:tr>
        <w:trPr>
          <w:trHeight w:val="21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257</w:t>
            </w:r>
          </w:p>
        </w:tc>
      </w:tr>
      <w:tr>
        <w:trPr>
          <w:trHeight w:val="31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активтерді сатып алуға</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12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225"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ffffff"/>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014</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-46967</w:t>
            </w:r>
          </w:p>
        </w:tc>
      </w:tr>
      <w:tr>
        <w:trPr>
          <w:trHeight w:val="540" w:hRule="atLeast"/>
        </w:trPr>
        <w:tc>
          <w:tcPr>
            <w:tcW w:w="6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72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8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46967</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(IV сайланған XIX кезекті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N 1/19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80"/>
          <w:sz w:val="28"/>
        </w:rPr>
        <w:t>2011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613"/>
        <w:gridCol w:w="673"/>
        <w:gridCol w:w="7753"/>
        <w:gridCol w:w="257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57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Соммасы мың теңге</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КІРІСТЕР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1 660 640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242 115</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89 209</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89 209</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88 981</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88 981</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58 660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Мулікке салынатын салықтар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31 546</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4 018</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13 415</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9 681</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3 547</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773</w:t>
            </w:r>
          </w:p>
        </w:tc>
      </w:tr>
      <w:tr>
        <w:trPr>
          <w:trHeight w:val="66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ресурсыдарды пайдаланғаны үшін түсетін түсімдер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850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1 924</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уәкілекттігі бар мемлекеттік органдар немесе лауазымды адамдар кұжаттар бергені үшін алатын міндетті төлемдер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1 718</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1 718</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1 913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меншіктен түсетін кірістер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613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1 300</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1 300</w:t>
            </w:r>
          </w:p>
        </w:tc>
      </w:tr>
      <w:tr>
        <w:trPr>
          <w:trHeight w:val="33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Негізі капиталды сатудан түсетін түсімдер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53</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Трансферттердің түсімдері</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1 416 559</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1 416 559</w:t>
            </w:r>
          </w:p>
        </w:tc>
      </w:tr>
      <w:tr>
        <w:trPr>
          <w:trHeight w:val="120" w:hRule="atLeast"/>
        </w:trPr>
        <w:tc>
          <w:tcPr>
            <w:tcW w:w="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5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1 416 559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619"/>
        <w:gridCol w:w="659"/>
        <w:gridCol w:w="720"/>
        <w:gridCol w:w="7084"/>
        <w:gridCol w:w="256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дарламаны</w:t>
            </w:r>
            <w:r>
              <w:rPr>
                <w:rFonts w:ascii="Times New Roman"/>
                <w:b w:val="false"/>
                <w:i w:val="false"/>
                <w:color w:val="000000"/>
                <w:sz w:val="20"/>
              </w:rPr>
              <w:t>ң</w:t>
            </w:r>
            <w:r>
              <w:rPr>
                <w:rFonts w:ascii="Times New Roman"/>
                <w:b w:val="false"/>
                <w:i w:val="false"/>
                <w:color w:val="000000"/>
                <w:sz w:val="20"/>
              </w:rPr>
              <w:t xml:space="preserve"> ә</w:t>
            </w:r>
            <w:r>
              <w:rPr>
                <w:rFonts w:ascii="Times New Roman"/>
                <w:b w:val="false"/>
                <w:i w:val="false"/>
                <w:color w:val="000000"/>
                <w:sz w:val="20"/>
              </w:rPr>
              <w:t>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w:t>
            </w:r>
            <w:r>
              <w:rPr>
                <w:rFonts w:ascii="Times New Roman"/>
                <w:b w:val="false"/>
                <w:i w:val="false"/>
                <w:color w:val="000000"/>
                <w:sz w:val="20"/>
              </w:rPr>
              <w:t>Ғ</w:t>
            </w:r>
            <w:r>
              <w:rPr>
                <w:rFonts w:ascii="Times New Roman"/>
                <w:b w:val="false"/>
                <w:i w:val="false"/>
                <w:color w:val="000000"/>
                <w:sz w:val="20"/>
              </w:rPr>
              <w:t>ЫНДАР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1660640</w:t>
            </w:r>
          </w:p>
        </w:tc>
      </w:tr>
      <w:tr>
        <w:trPr>
          <w:trHeight w:val="4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w:t>
            </w:r>
            <w:r>
              <w:rPr>
                <w:rFonts w:ascii="Times New Roman"/>
                <w:b w:val="false"/>
                <w:i w:val="false"/>
                <w:color w:val="000000"/>
                <w:sz w:val="20"/>
              </w:rPr>
              <w:t>ғ</w:t>
            </w:r>
            <w:r>
              <w:rPr>
                <w:rFonts w:ascii="Times New Roman"/>
                <w:b w:val="false"/>
                <w:i w:val="false"/>
                <w:color w:val="000000"/>
                <w:sz w:val="20"/>
              </w:rPr>
              <w:t xml:space="preserve">ы мемлекеттiк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180639</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w:t>
            </w:r>
            <w:r>
              <w:rPr>
                <w:rFonts w:ascii="Times New Roman"/>
                <w:b w:val="false"/>
                <w:i w:val="false"/>
                <w:color w:val="000000"/>
                <w:sz w:val="20"/>
              </w:rPr>
              <w:t>қ</w:t>
            </w:r>
            <w:r>
              <w:rPr>
                <w:rFonts w:ascii="Times New Roman"/>
                <w:b w:val="false"/>
                <w:i w:val="false"/>
                <w:color w:val="000000"/>
                <w:sz w:val="20"/>
              </w:rPr>
              <w:t>аруды</w:t>
            </w:r>
            <w:r>
              <w:rPr>
                <w:rFonts w:ascii="Times New Roman"/>
                <w:b w:val="false"/>
                <w:i w:val="false"/>
                <w:color w:val="000000"/>
                <w:sz w:val="20"/>
              </w:rPr>
              <w:t>ң</w:t>
            </w:r>
            <w:r>
              <w:rPr>
                <w:rFonts w:ascii="Times New Roman"/>
                <w:b w:val="false"/>
                <w:i w:val="false"/>
                <w:color w:val="000000"/>
                <w:sz w:val="20"/>
              </w:rPr>
              <w:t xml:space="preserve"> жалпы функцияларын орындайтын </w:t>
            </w:r>
            <w:r>
              <w:rPr>
                <w:rFonts w:ascii="Times New Roman"/>
                <w:b w:val="false"/>
                <w:i w:val="false"/>
                <w:color w:val="000000"/>
                <w:sz w:val="20"/>
              </w:rPr>
              <w:t>ө</w:t>
            </w:r>
            <w:r>
              <w:rPr>
                <w:rFonts w:ascii="Times New Roman"/>
                <w:b w:val="false"/>
                <w:i w:val="false"/>
                <w:color w:val="000000"/>
                <w:sz w:val="20"/>
              </w:rPr>
              <w:t>кiлдi, ат</w:t>
            </w:r>
            <w:r>
              <w:rPr>
                <w:rFonts w:ascii="Times New Roman"/>
                <w:b w:val="false"/>
                <w:i w:val="false"/>
                <w:color w:val="000000"/>
                <w:sz w:val="20"/>
              </w:rPr>
              <w:t>қ</w:t>
            </w:r>
            <w:r>
              <w:rPr>
                <w:rFonts w:ascii="Times New Roman"/>
                <w:b w:val="false"/>
                <w:i w:val="false"/>
                <w:color w:val="000000"/>
                <w:sz w:val="20"/>
              </w:rPr>
              <w:t>арушы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органдар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156627</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м</w:t>
            </w:r>
            <w:r>
              <w:rPr>
                <w:rFonts w:ascii="Times New Roman"/>
                <w:b w:val="false"/>
                <w:i w:val="false"/>
                <w:color w:val="000000"/>
                <w:sz w:val="20"/>
              </w:rPr>
              <w:t>ә</w:t>
            </w:r>
            <w:r>
              <w:rPr>
                <w:rFonts w:ascii="Times New Roman"/>
                <w:b w:val="false"/>
                <w:i w:val="false"/>
                <w:color w:val="000000"/>
                <w:sz w:val="20"/>
              </w:rPr>
              <w:t>слихатыны</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81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м</w:t>
            </w:r>
            <w:r>
              <w:rPr>
                <w:rFonts w:ascii="Times New Roman"/>
                <w:b w:val="false"/>
                <w:i w:val="false"/>
                <w:color w:val="000000"/>
                <w:sz w:val="20"/>
              </w:rPr>
              <w:t>ә</w:t>
            </w:r>
            <w:r>
              <w:rPr>
                <w:rFonts w:ascii="Times New Roman"/>
                <w:b w:val="false"/>
                <w:i w:val="false"/>
                <w:color w:val="000000"/>
                <w:sz w:val="20"/>
              </w:rPr>
              <w:t>слихатыны</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12668</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44609</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44609</w:t>
            </w:r>
          </w:p>
        </w:tc>
      </w:tr>
      <w:tr>
        <w:trPr>
          <w:trHeight w:val="10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99350</w:t>
            </w:r>
          </w:p>
        </w:tc>
      </w:tr>
      <w:tr>
        <w:trPr>
          <w:trHeight w:val="108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қ</w:t>
            </w:r>
            <w:r>
              <w:rPr>
                <w:rFonts w:ascii="Times New Roman"/>
                <w:b w:val="false"/>
                <w:i w:val="false"/>
                <w:color w:val="000000"/>
                <w:sz w:val="20"/>
              </w:rPr>
              <w:t>ызмет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12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бюджетті орындау ж</w:t>
            </w:r>
            <w:r>
              <w:rPr>
                <w:rFonts w:ascii="Times New Roman"/>
                <w:b w:val="false"/>
                <w:i w:val="false"/>
                <w:color w:val="000000"/>
                <w:sz w:val="20"/>
              </w:rPr>
              <w:t>ә</w:t>
            </w:r>
            <w:r>
              <w:rPr>
                <w:rFonts w:ascii="Times New Roman"/>
                <w:b w:val="false"/>
                <w:i w:val="false"/>
                <w:color w:val="000000"/>
                <w:sz w:val="20"/>
              </w:rPr>
              <w:t>не коммуналды</w:t>
            </w:r>
            <w:r>
              <w:rPr>
                <w:rFonts w:ascii="Times New Roman"/>
                <w:b w:val="false"/>
                <w:i w:val="false"/>
                <w:color w:val="000000"/>
                <w:sz w:val="20"/>
              </w:rPr>
              <w:t>қ</w:t>
            </w:r>
            <w:r>
              <w:rPr>
                <w:rFonts w:ascii="Times New Roman"/>
                <w:b w:val="false"/>
                <w:i w:val="false"/>
                <w:color w:val="000000"/>
                <w:sz w:val="20"/>
              </w:rPr>
              <w:t xml:space="preserve"> меншікті (облысты</w:t>
            </w:r>
            <w:r>
              <w:rPr>
                <w:rFonts w:ascii="Times New Roman"/>
                <w:b w:val="false"/>
                <w:i w:val="false"/>
                <w:color w:val="000000"/>
                <w:sz w:val="20"/>
              </w:rPr>
              <w:t>қ</w:t>
            </w:r>
            <w:r>
              <w:rPr>
                <w:rFonts w:ascii="Times New Roman"/>
                <w:b w:val="false"/>
                <w:i w:val="false"/>
                <w:color w:val="000000"/>
                <w:sz w:val="20"/>
              </w:rPr>
              <w:t xml:space="preserve"> манызы бар </w:t>
            </w:r>
            <w:r>
              <w:rPr>
                <w:rFonts w:ascii="Times New Roman"/>
                <w:b w:val="false"/>
                <w:i w:val="false"/>
                <w:color w:val="000000"/>
                <w:sz w:val="20"/>
              </w:rPr>
              <w:t>қ</w:t>
            </w:r>
            <w:r>
              <w:rPr>
                <w:rFonts w:ascii="Times New Roman"/>
                <w:b w:val="false"/>
                <w:i w:val="false"/>
                <w:color w:val="000000"/>
                <w:sz w:val="20"/>
              </w:rPr>
              <w:t>ала)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13198</w:t>
            </w:r>
          </w:p>
        </w:tc>
      </w:tr>
      <w:tr>
        <w:trPr>
          <w:trHeight w:val="5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салу ма</w:t>
            </w:r>
            <w:r>
              <w:rPr>
                <w:rFonts w:ascii="Times New Roman"/>
                <w:b w:val="false"/>
                <w:i w:val="false"/>
                <w:color w:val="000000"/>
                <w:sz w:val="20"/>
              </w:rPr>
              <w:t>қ</w:t>
            </w:r>
            <w:r>
              <w:rPr>
                <w:rFonts w:ascii="Times New Roman"/>
                <w:b w:val="false"/>
                <w:i w:val="false"/>
                <w:color w:val="000000"/>
                <w:sz w:val="20"/>
              </w:rPr>
              <w:t>сатында м</w:t>
            </w:r>
            <w:r>
              <w:rPr>
                <w:rFonts w:ascii="Times New Roman"/>
                <w:b w:val="false"/>
                <w:i w:val="false"/>
                <w:color w:val="000000"/>
                <w:sz w:val="20"/>
              </w:rPr>
              <w:t>ү</w:t>
            </w:r>
            <w:r>
              <w:rPr>
                <w:rFonts w:ascii="Times New Roman"/>
                <w:b w:val="false"/>
                <w:i w:val="false"/>
                <w:color w:val="000000"/>
                <w:sz w:val="20"/>
              </w:rPr>
              <w:t>лікті ба</w:t>
            </w:r>
            <w:r>
              <w:rPr>
                <w:rFonts w:ascii="Times New Roman"/>
                <w:b w:val="false"/>
                <w:i w:val="false"/>
                <w:color w:val="000000"/>
                <w:sz w:val="20"/>
              </w:rPr>
              <w:t>ғ</w:t>
            </w:r>
            <w:r>
              <w:rPr>
                <w:rFonts w:ascii="Times New Roman"/>
                <w:b w:val="false"/>
                <w:i w:val="false"/>
                <w:color w:val="000000"/>
                <w:sz w:val="20"/>
              </w:rPr>
              <w:t>алауды ж</w:t>
            </w:r>
            <w:r>
              <w:rPr>
                <w:rFonts w:ascii="Times New Roman"/>
                <w:b w:val="false"/>
                <w:i w:val="false"/>
                <w:color w:val="000000"/>
                <w:sz w:val="20"/>
              </w:rPr>
              <w:t>ү</w:t>
            </w:r>
            <w:r>
              <w:rPr>
                <w:rFonts w:ascii="Times New Roman"/>
                <w:b w:val="false"/>
                <w:i w:val="false"/>
                <w:color w:val="000000"/>
                <w:sz w:val="20"/>
              </w:rPr>
              <w:t>ргізу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w:t>
            </w:r>
            <w:r>
              <w:rPr>
                <w:rFonts w:ascii="Times New Roman"/>
                <w:b w:val="false"/>
                <w:i w:val="false"/>
                <w:color w:val="000000"/>
                <w:sz w:val="20"/>
              </w:rPr>
              <w:t>ә</w:t>
            </w:r>
            <w:r>
              <w:rPr>
                <w:rFonts w:ascii="Times New Roman"/>
                <w:b w:val="false"/>
                <w:i w:val="false"/>
                <w:color w:val="000000"/>
                <w:sz w:val="20"/>
              </w:rPr>
              <w:t>не статистикалы</w:t>
            </w:r>
            <w:r>
              <w:rPr>
                <w:rFonts w:ascii="Times New Roman"/>
                <w:b w:val="false"/>
                <w:i w:val="false"/>
                <w:color w:val="000000"/>
                <w:sz w:val="20"/>
              </w:rPr>
              <w:t>қ</w:t>
            </w:r>
            <w:r>
              <w:rPr>
                <w:rFonts w:ascii="Times New Roman"/>
                <w:b w:val="false"/>
                <w:i w:val="false"/>
                <w:color w:val="000000"/>
                <w:sz w:val="20"/>
              </w:rPr>
              <w:t xml:space="preserve"> қ</w:t>
            </w:r>
            <w:r>
              <w:rPr>
                <w:rFonts w:ascii="Times New Roman"/>
                <w:b w:val="false"/>
                <w:i w:val="false"/>
                <w:color w:val="000000"/>
                <w:sz w:val="20"/>
              </w:rPr>
              <w:t>ызмет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экономика ж</w:t>
            </w:r>
            <w:r>
              <w:rPr>
                <w:rFonts w:ascii="Times New Roman"/>
                <w:b w:val="false"/>
                <w:i w:val="false"/>
                <w:color w:val="000000"/>
                <w:sz w:val="20"/>
              </w:rPr>
              <w:t>ә</w:t>
            </w:r>
            <w:r>
              <w:rPr>
                <w:rFonts w:ascii="Times New Roman"/>
                <w:b w:val="false"/>
                <w:i w:val="false"/>
                <w:color w:val="000000"/>
                <w:sz w:val="20"/>
              </w:rPr>
              <w:t>не бюджеттік жоспарлау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w:t>
            </w:r>
          </w:p>
        </w:tc>
      </w:tr>
      <w:tr>
        <w:trPr>
          <w:trHeight w:val="15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w:t>
            </w:r>
            <w:r>
              <w:rPr>
                <w:rFonts w:ascii="Times New Roman"/>
                <w:b w:val="false"/>
                <w:i w:val="false"/>
                <w:color w:val="000000"/>
                <w:sz w:val="20"/>
              </w:rPr>
              <w:t>қ</w:t>
            </w:r>
            <w:r>
              <w:rPr>
                <w:rFonts w:ascii="Times New Roman"/>
                <w:b w:val="false"/>
                <w:i w:val="false"/>
                <w:color w:val="000000"/>
                <w:sz w:val="20"/>
              </w:rPr>
              <w:t xml:space="preserve"> саясатты, мемлекеттік жоспарлау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w:t>
            </w:r>
            <w:r>
              <w:rPr>
                <w:rFonts w:ascii="Times New Roman"/>
                <w:b w:val="false"/>
                <w:i w:val="false"/>
                <w:color w:val="000000"/>
                <w:sz w:val="20"/>
              </w:rPr>
              <w:t>алыптастыру ж</w:t>
            </w:r>
            <w:r>
              <w:rPr>
                <w:rFonts w:ascii="Times New Roman"/>
                <w:b w:val="false"/>
                <w:i w:val="false"/>
                <w:color w:val="000000"/>
                <w:sz w:val="20"/>
              </w:rPr>
              <w:t>ә</w:t>
            </w:r>
            <w:r>
              <w:rPr>
                <w:rFonts w:ascii="Times New Roman"/>
                <w:b w:val="false"/>
                <w:i w:val="false"/>
                <w:color w:val="000000"/>
                <w:sz w:val="20"/>
              </w:rPr>
              <w:t>не дамыту ж</w:t>
            </w:r>
            <w:r>
              <w:rPr>
                <w:rFonts w:ascii="Times New Roman"/>
                <w:b w:val="false"/>
                <w:i w:val="false"/>
                <w:color w:val="000000"/>
                <w:sz w:val="20"/>
              </w:rPr>
              <w:t>ә</w:t>
            </w:r>
            <w:r>
              <w:rPr>
                <w:rFonts w:ascii="Times New Roman"/>
                <w:b w:val="false"/>
                <w:i w:val="false"/>
                <w:color w:val="000000"/>
                <w:sz w:val="20"/>
              </w:rPr>
              <w:t>не ауданды (облысты</w:t>
            </w:r>
            <w:r>
              <w:rPr>
                <w:rFonts w:ascii="Times New Roman"/>
                <w:b w:val="false"/>
                <w:i w:val="false"/>
                <w:color w:val="000000"/>
                <w:sz w:val="20"/>
              </w:rPr>
              <w:t>қ</w:t>
            </w:r>
            <w:r>
              <w:rPr>
                <w:rFonts w:ascii="Times New Roman"/>
                <w:b w:val="false"/>
                <w:i w:val="false"/>
                <w:color w:val="000000"/>
                <w:sz w:val="20"/>
              </w:rPr>
              <w:t xml:space="preserve"> манызы бар </w:t>
            </w:r>
            <w:r>
              <w:rPr>
                <w:rFonts w:ascii="Times New Roman"/>
                <w:b w:val="false"/>
                <w:i w:val="false"/>
                <w:color w:val="000000"/>
                <w:sz w:val="20"/>
              </w:rPr>
              <w:t>қ</w:t>
            </w:r>
            <w:r>
              <w:rPr>
                <w:rFonts w:ascii="Times New Roman"/>
                <w:b w:val="false"/>
                <w:i w:val="false"/>
                <w:color w:val="000000"/>
                <w:sz w:val="20"/>
              </w:rPr>
              <w:t>аланы) ба</w:t>
            </w:r>
            <w:r>
              <w:rPr>
                <w:rFonts w:ascii="Times New Roman"/>
                <w:b w:val="false"/>
                <w:i w:val="false"/>
                <w:color w:val="000000"/>
                <w:sz w:val="20"/>
              </w:rPr>
              <w:t>қ</w:t>
            </w:r>
            <w:r>
              <w:rPr>
                <w:rFonts w:ascii="Times New Roman"/>
                <w:b w:val="false"/>
                <w:i w:val="false"/>
                <w:color w:val="000000"/>
                <w:sz w:val="20"/>
              </w:rPr>
              <w:t>ару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10637</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аныс</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7943</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скери м</w:t>
            </w:r>
            <w:r>
              <w:rPr>
                <w:rFonts w:ascii="Times New Roman"/>
                <w:b w:val="false"/>
                <w:i w:val="false"/>
                <w:color w:val="000000"/>
                <w:sz w:val="20"/>
              </w:rPr>
              <w:t>ұқ</w:t>
            </w:r>
            <w:r>
              <w:rPr>
                <w:rFonts w:ascii="Times New Roman"/>
                <w:b w:val="false"/>
                <w:i w:val="false"/>
                <w:color w:val="000000"/>
                <w:sz w:val="20"/>
              </w:rPr>
              <w:t>таждар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ғ</w:t>
            </w:r>
            <w:r>
              <w:rPr>
                <w:rFonts w:ascii="Times New Roman"/>
                <w:b w:val="false"/>
                <w:i w:val="false"/>
                <w:color w:val="000000"/>
                <w:sz w:val="20"/>
              </w:rPr>
              <w:t xml:space="preserve">а бірдей </w:t>
            </w:r>
            <w:r>
              <w:rPr>
                <w:rFonts w:ascii="Times New Roman"/>
                <w:b w:val="false"/>
                <w:i w:val="false"/>
                <w:color w:val="000000"/>
                <w:sz w:val="20"/>
              </w:rPr>
              <w:t>ә</w:t>
            </w:r>
            <w:r>
              <w:rPr>
                <w:rFonts w:ascii="Times New Roman"/>
                <w:b w:val="false"/>
                <w:i w:val="false"/>
                <w:color w:val="000000"/>
                <w:sz w:val="20"/>
              </w:rPr>
              <w:t>скери міндетті ат</w:t>
            </w:r>
            <w:r>
              <w:rPr>
                <w:rFonts w:ascii="Times New Roman"/>
                <w:b w:val="false"/>
                <w:i w:val="false"/>
                <w:color w:val="000000"/>
                <w:sz w:val="20"/>
              </w:rPr>
              <w:t>қ</w:t>
            </w:r>
            <w:r>
              <w:rPr>
                <w:rFonts w:ascii="Times New Roman"/>
                <w:b w:val="false"/>
                <w:i w:val="false"/>
                <w:color w:val="000000"/>
                <w:sz w:val="20"/>
              </w:rPr>
              <w:t>ару ше</w:t>
            </w:r>
            <w:r>
              <w:rPr>
                <w:rFonts w:ascii="Times New Roman"/>
                <w:b w:val="false"/>
                <w:i w:val="false"/>
                <w:color w:val="000000"/>
                <w:sz w:val="20"/>
              </w:rPr>
              <w:t>ң</w:t>
            </w:r>
            <w:r>
              <w:rPr>
                <w:rFonts w:ascii="Times New Roman"/>
                <w:b w:val="false"/>
                <w:i w:val="false"/>
                <w:color w:val="000000"/>
                <w:sz w:val="20"/>
              </w:rPr>
              <w:t>беріндегі іс-шаралар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 ж</w:t>
            </w:r>
            <w:r>
              <w:rPr>
                <w:rFonts w:ascii="Times New Roman"/>
                <w:b w:val="false"/>
                <w:i w:val="false"/>
                <w:color w:val="000000"/>
                <w:sz w:val="20"/>
              </w:rPr>
              <w:t>ө</w:t>
            </w:r>
            <w:r>
              <w:rPr>
                <w:rFonts w:ascii="Times New Roman"/>
                <w:b w:val="false"/>
                <w:i w:val="false"/>
                <w:color w:val="000000"/>
                <w:sz w:val="20"/>
              </w:rPr>
              <w:t>нiндегi ж</w:t>
            </w:r>
            <w:r>
              <w:rPr>
                <w:rFonts w:ascii="Times New Roman"/>
                <w:b w:val="false"/>
                <w:i w:val="false"/>
                <w:color w:val="000000"/>
                <w:sz w:val="20"/>
              </w:rPr>
              <w:t>ұ</w:t>
            </w:r>
            <w:r>
              <w:rPr>
                <w:rFonts w:ascii="Times New Roman"/>
                <w:b w:val="false"/>
                <w:i w:val="false"/>
                <w:color w:val="000000"/>
                <w:sz w:val="20"/>
              </w:rPr>
              <w:t xml:space="preserve">мыстарды </w:t>
            </w:r>
            <w:r>
              <w:rPr>
                <w:rFonts w:ascii="Times New Roman"/>
                <w:b w:val="false"/>
                <w:i w:val="false"/>
                <w:color w:val="000000"/>
                <w:sz w:val="20"/>
              </w:rPr>
              <w:t>ұ</w:t>
            </w:r>
            <w:r>
              <w:rPr>
                <w:rFonts w:ascii="Times New Roman"/>
                <w:b w:val="false"/>
                <w:i w:val="false"/>
                <w:color w:val="000000"/>
                <w:sz w:val="20"/>
              </w:rPr>
              <w:t>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15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ау</w:t>
            </w:r>
            <w:r>
              <w:rPr>
                <w:rFonts w:ascii="Times New Roman"/>
                <w:b w:val="false"/>
                <w:i w:val="false"/>
                <w:color w:val="000000"/>
                <w:sz w:val="20"/>
              </w:rPr>
              <w:t>қ</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 xml:space="preserve">ы дала </w:t>
            </w:r>
            <w:r>
              <w:rPr>
                <w:rFonts w:ascii="Times New Roman"/>
                <w:b w:val="false"/>
                <w:i w:val="false"/>
                <w:color w:val="000000"/>
                <w:sz w:val="20"/>
              </w:rPr>
              <w:t>ө</w:t>
            </w:r>
            <w:r>
              <w:rPr>
                <w:rFonts w:ascii="Times New Roman"/>
                <w:b w:val="false"/>
                <w:i w:val="false"/>
                <w:color w:val="000000"/>
                <w:sz w:val="20"/>
              </w:rPr>
              <w:t>рттеріні</w:t>
            </w:r>
            <w:r>
              <w:rPr>
                <w:rFonts w:ascii="Times New Roman"/>
                <w:b w:val="false"/>
                <w:i w:val="false"/>
                <w:color w:val="000000"/>
                <w:sz w:val="20"/>
              </w:rPr>
              <w:t>ң</w:t>
            </w:r>
            <w:r>
              <w:rPr>
                <w:rFonts w:ascii="Times New Roman"/>
                <w:b w:val="false"/>
                <w:i w:val="false"/>
                <w:color w:val="000000"/>
                <w:sz w:val="20"/>
              </w:rPr>
              <w:t>, сондай-а</w:t>
            </w:r>
            <w:r>
              <w:rPr>
                <w:rFonts w:ascii="Times New Roman"/>
                <w:b w:val="false"/>
                <w:i w:val="false"/>
                <w:color w:val="000000"/>
                <w:sz w:val="20"/>
              </w:rPr>
              <w:t>қ</w:t>
            </w:r>
            <w:r>
              <w:rPr>
                <w:rFonts w:ascii="Times New Roman"/>
                <w:b w:val="false"/>
                <w:i w:val="false"/>
                <w:color w:val="000000"/>
                <w:sz w:val="20"/>
              </w:rPr>
              <w:t xml:space="preserve"> мемлекеттік </w:t>
            </w:r>
            <w:r>
              <w:rPr>
                <w:rFonts w:ascii="Times New Roman"/>
                <w:b w:val="false"/>
                <w:i w:val="false"/>
                <w:color w:val="000000"/>
                <w:sz w:val="20"/>
              </w:rPr>
              <w:t>ө</w:t>
            </w:r>
            <w:r>
              <w:rPr>
                <w:rFonts w:ascii="Times New Roman"/>
                <w:b w:val="false"/>
                <w:i w:val="false"/>
                <w:color w:val="000000"/>
                <w:sz w:val="20"/>
              </w:rPr>
              <w:t xml:space="preserve">ртке </w:t>
            </w:r>
            <w:r>
              <w:rPr>
                <w:rFonts w:ascii="Times New Roman"/>
                <w:b w:val="false"/>
                <w:i w:val="false"/>
                <w:color w:val="000000"/>
                <w:sz w:val="20"/>
              </w:rPr>
              <w:t>қ</w:t>
            </w:r>
            <w:r>
              <w:rPr>
                <w:rFonts w:ascii="Times New Roman"/>
                <w:b w:val="false"/>
                <w:i w:val="false"/>
                <w:color w:val="000000"/>
                <w:sz w:val="20"/>
              </w:rPr>
              <w:t xml:space="preserve">арсы </w:t>
            </w:r>
            <w:r>
              <w:rPr>
                <w:rFonts w:ascii="Times New Roman"/>
                <w:b w:val="false"/>
                <w:i w:val="false"/>
                <w:color w:val="000000"/>
                <w:sz w:val="20"/>
              </w:rPr>
              <w:t>қ</w:t>
            </w:r>
            <w:r>
              <w:rPr>
                <w:rFonts w:ascii="Times New Roman"/>
                <w:b w:val="false"/>
                <w:i w:val="false"/>
                <w:color w:val="000000"/>
                <w:sz w:val="20"/>
              </w:rPr>
              <w:t xml:space="preserve">ызмет органдары </w:t>
            </w:r>
            <w:r>
              <w:rPr>
                <w:rFonts w:ascii="Times New Roman"/>
                <w:b w:val="false"/>
                <w:i w:val="false"/>
                <w:color w:val="000000"/>
                <w:sz w:val="20"/>
              </w:rPr>
              <w:t>құ</w:t>
            </w:r>
            <w:r>
              <w:rPr>
                <w:rFonts w:ascii="Times New Roman"/>
                <w:b w:val="false"/>
                <w:i w:val="false"/>
                <w:color w:val="000000"/>
                <w:sz w:val="20"/>
              </w:rPr>
              <w:t>рылма</w:t>
            </w:r>
            <w:r>
              <w:rPr>
                <w:rFonts w:ascii="Times New Roman"/>
                <w:b w:val="false"/>
                <w:i w:val="false"/>
                <w:color w:val="000000"/>
                <w:sz w:val="20"/>
              </w:rPr>
              <w:t>ғ</w:t>
            </w:r>
            <w:r>
              <w:rPr>
                <w:rFonts w:ascii="Times New Roman"/>
                <w:b w:val="false"/>
                <w:i w:val="false"/>
                <w:color w:val="000000"/>
                <w:sz w:val="20"/>
              </w:rPr>
              <w:t xml:space="preserve">ан елдi мекендерде </w:t>
            </w:r>
            <w:r>
              <w:rPr>
                <w:rFonts w:ascii="Times New Roman"/>
                <w:b w:val="false"/>
                <w:i w:val="false"/>
                <w:color w:val="000000"/>
                <w:sz w:val="20"/>
              </w:rPr>
              <w:t>ө</w:t>
            </w:r>
            <w:r>
              <w:rPr>
                <w:rFonts w:ascii="Times New Roman"/>
                <w:b w:val="false"/>
                <w:i w:val="false"/>
                <w:color w:val="000000"/>
                <w:sz w:val="20"/>
              </w:rPr>
              <w:t>рттерді</w:t>
            </w:r>
            <w:r>
              <w:rPr>
                <w:rFonts w:ascii="Times New Roman"/>
                <w:b w:val="false"/>
                <w:i w:val="false"/>
                <w:color w:val="000000"/>
                <w:sz w:val="20"/>
              </w:rPr>
              <w:t>ң</w:t>
            </w:r>
            <w:r>
              <w:rPr>
                <w:rFonts w:ascii="Times New Roman"/>
                <w:b w:val="false"/>
                <w:i w:val="false"/>
                <w:color w:val="000000"/>
                <w:sz w:val="20"/>
              </w:rPr>
              <w:t xml:space="preserve"> алдын алу ж</w:t>
            </w:r>
            <w:r>
              <w:rPr>
                <w:rFonts w:ascii="Times New Roman"/>
                <w:b w:val="false"/>
                <w:i w:val="false"/>
                <w:color w:val="000000"/>
                <w:sz w:val="20"/>
              </w:rPr>
              <w:t>ә</w:t>
            </w:r>
            <w:r>
              <w:rPr>
                <w:rFonts w:ascii="Times New Roman"/>
                <w:b w:val="false"/>
                <w:i w:val="false"/>
                <w:color w:val="000000"/>
                <w:sz w:val="20"/>
              </w:rPr>
              <w:t>не оларды с</w:t>
            </w:r>
            <w:r>
              <w:rPr>
                <w:rFonts w:ascii="Times New Roman"/>
                <w:b w:val="false"/>
                <w:i w:val="false"/>
                <w:color w:val="000000"/>
                <w:sz w:val="20"/>
              </w:rPr>
              <w:t>ө</w:t>
            </w:r>
            <w:r>
              <w:rPr>
                <w:rFonts w:ascii="Times New Roman"/>
                <w:b w:val="false"/>
                <w:i w:val="false"/>
                <w:color w:val="000000"/>
                <w:sz w:val="20"/>
              </w:rPr>
              <w:t>ндіру ж</w:t>
            </w:r>
            <w:r>
              <w:rPr>
                <w:rFonts w:ascii="Times New Roman"/>
                <w:b w:val="false"/>
                <w:i w:val="false"/>
                <w:color w:val="000000"/>
                <w:sz w:val="20"/>
              </w:rPr>
              <w:t>ө</w:t>
            </w:r>
            <w:r>
              <w:rPr>
                <w:rFonts w:ascii="Times New Roman"/>
                <w:b w:val="false"/>
                <w:i w:val="false"/>
                <w:color w:val="000000"/>
                <w:sz w:val="20"/>
              </w:rPr>
              <w:t>ніндегі іс-шаралар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1105798</w:t>
            </w:r>
          </w:p>
        </w:tc>
      </w:tr>
      <w:tr>
        <w:trPr>
          <w:trHeight w:val="45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w:t>
            </w:r>
            <w:r>
              <w:rPr>
                <w:rFonts w:ascii="Times New Roman"/>
                <w:b w:val="false"/>
                <w:i w:val="false"/>
                <w:color w:val="000000"/>
                <w:sz w:val="20"/>
              </w:rPr>
              <w:t>ә</w:t>
            </w:r>
            <w:r>
              <w:rPr>
                <w:rFonts w:ascii="Times New Roman"/>
                <w:b w:val="false"/>
                <w:i w:val="false"/>
                <w:color w:val="000000"/>
                <w:sz w:val="20"/>
              </w:rPr>
              <w:t>рбие ж</w:t>
            </w:r>
            <w:r>
              <w:rPr>
                <w:rFonts w:ascii="Times New Roman"/>
                <w:b w:val="false"/>
                <w:i w:val="false"/>
                <w:color w:val="000000"/>
                <w:sz w:val="20"/>
              </w:rPr>
              <w:t>ә</w:t>
            </w:r>
            <w:r>
              <w:rPr>
                <w:rFonts w:ascii="Times New Roman"/>
                <w:b w:val="false"/>
                <w:i w:val="false"/>
                <w:color w:val="000000"/>
                <w:sz w:val="20"/>
              </w:rPr>
              <w:t>не о</w:t>
            </w:r>
            <w:r>
              <w:rPr>
                <w:rFonts w:ascii="Times New Roman"/>
                <w:b w:val="false"/>
                <w:i w:val="false"/>
                <w:color w:val="000000"/>
                <w:sz w:val="20"/>
              </w:rPr>
              <w:t>қ</w:t>
            </w:r>
            <w:r>
              <w:rPr>
                <w:rFonts w:ascii="Times New Roman"/>
                <w:b w:val="false"/>
                <w:i w:val="false"/>
                <w:color w:val="000000"/>
                <w:sz w:val="20"/>
              </w:rPr>
              <w:t>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64431</w:t>
            </w:r>
          </w:p>
        </w:tc>
      </w:tr>
      <w:tr>
        <w:trPr>
          <w:trHeight w:val="85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64431</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w:t>
            </w:r>
            <w:r>
              <w:rPr>
                <w:rFonts w:ascii="Times New Roman"/>
                <w:b w:val="false"/>
                <w:i w:val="false"/>
                <w:color w:val="000000"/>
                <w:sz w:val="20"/>
              </w:rPr>
              <w:t>ә</w:t>
            </w:r>
            <w:r>
              <w:rPr>
                <w:rFonts w:ascii="Times New Roman"/>
                <w:b w:val="false"/>
                <w:i w:val="false"/>
                <w:color w:val="000000"/>
                <w:sz w:val="20"/>
              </w:rPr>
              <w:t xml:space="preserve">рбие </w:t>
            </w:r>
            <w:r>
              <w:rPr>
                <w:rFonts w:ascii="Times New Roman"/>
                <w:b w:val="false"/>
                <w:i w:val="false"/>
                <w:color w:val="000000"/>
                <w:sz w:val="20"/>
              </w:rPr>
              <w:t>ұ</w:t>
            </w:r>
            <w:r>
              <w:rPr>
                <w:rFonts w:ascii="Times New Roman"/>
                <w:b w:val="false"/>
                <w:i w:val="false"/>
                <w:color w:val="000000"/>
                <w:sz w:val="20"/>
              </w:rPr>
              <w:t xml:space="preserve">йымдарын </w:t>
            </w:r>
            <w:r>
              <w:rPr>
                <w:rFonts w:ascii="Times New Roman"/>
                <w:b w:val="false"/>
                <w:i w:val="false"/>
                <w:color w:val="000000"/>
                <w:sz w:val="20"/>
              </w:rPr>
              <w:t>қ</w:t>
            </w:r>
            <w:r>
              <w:rPr>
                <w:rFonts w:ascii="Times New Roman"/>
                <w:b w:val="false"/>
                <w:i w:val="false"/>
                <w:color w:val="000000"/>
                <w:sz w:val="20"/>
              </w:rPr>
              <w:t>олдау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64431</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w:t>
            </w:r>
            <w:r>
              <w:rPr>
                <w:rFonts w:ascii="Times New Roman"/>
                <w:b w:val="false"/>
                <w:i w:val="false"/>
                <w:color w:val="000000"/>
                <w:sz w:val="20"/>
              </w:rPr>
              <w:t>ә</w:t>
            </w:r>
            <w:r>
              <w:rPr>
                <w:rFonts w:ascii="Times New Roman"/>
                <w:b w:val="false"/>
                <w:i w:val="false"/>
                <w:color w:val="000000"/>
                <w:sz w:val="20"/>
              </w:rPr>
              <w:t>не жалпы орта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1022289</w:t>
            </w:r>
          </w:p>
        </w:tc>
      </w:tr>
      <w:tr>
        <w:trPr>
          <w:trHeight w:val="8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10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жерлерде балаларды мектепке дейін тегін алып баруды ж</w:t>
            </w:r>
            <w:r>
              <w:rPr>
                <w:rFonts w:ascii="Times New Roman"/>
                <w:b w:val="false"/>
                <w:i w:val="false"/>
                <w:color w:val="000000"/>
                <w:sz w:val="20"/>
              </w:rPr>
              <w:t>ә</w:t>
            </w:r>
            <w:r>
              <w:rPr>
                <w:rFonts w:ascii="Times New Roman"/>
                <w:b w:val="false"/>
                <w:i w:val="false"/>
                <w:color w:val="000000"/>
                <w:sz w:val="20"/>
              </w:rPr>
              <w:t xml:space="preserve">не кері алып келуді </w:t>
            </w:r>
            <w:r>
              <w:rPr>
                <w:rFonts w:ascii="Times New Roman"/>
                <w:b w:val="false"/>
                <w:i w:val="false"/>
                <w:color w:val="000000"/>
                <w:sz w:val="20"/>
              </w:rPr>
              <w:t>ұ</w:t>
            </w:r>
            <w:r>
              <w:rPr>
                <w:rFonts w:ascii="Times New Roman"/>
                <w:b w:val="false"/>
                <w:i w:val="false"/>
                <w:color w:val="000000"/>
                <w:sz w:val="20"/>
              </w:rPr>
              <w:t>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6115</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білім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1016174</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1001303</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 мен жеткіншектерге </w:t>
            </w:r>
            <w:r>
              <w:rPr>
                <w:rFonts w:ascii="Times New Roman"/>
                <w:b w:val="false"/>
                <w:i w:val="false"/>
                <w:color w:val="000000"/>
                <w:sz w:val="20"/>
              </w:rPr>
              <w:t>қ</w:t>
            </w:r>
            <w:r>
              <w:rPr>
                <w:rFonts w:ascii="Times New Roman"/>
                <w:b w:val="false"/>
                <w:i w:val="false"/>
                <w:color w:val="000000"/>
                <w:sz w:val="20"/>
              </w:rPr>
              <w:t>осымша білім беру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білім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19078</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Жергіліктті де</w:t>
            </w:r>
            <w:r>
              <w:rPr>
                <w:rFonts w:ascii="Times New Roman"/>
                <w:b w:val="false"/>
                <w:i w:val="false"/>
                <w:color w:val="000000"/>
                <w:sz w:val="20"/>
              </w:rPr>
              <w:t>ң</w:t>
            </w:r>
            <w:r>
              <w:rPr>
                <w:rFonts w:ascii="Times New Roman"/>
                <w:b w:val="false"/>
                <w:i w:val="false"/>
                <w:color w:val="000000"/>
                <w:sz w:val="20"/>
              </w:rPr>
              <w:t>гейде білім беру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8244</w:t>
            </w:r>
          </w:p>
        </w:tc>
      </w:tr>
      <w:tr>
        <w:trPr>
          <w:trHeight w:val="114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(облыстык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мемлекеттік білім беру мекемелер </w:t>
            </w:r>
            <w:r>
              <w:rPr>
                <w:rFonts w:ascii="Times New Roman"/>
                <w:b w:val="false"/>
                <w:i w:val="false"/>
                <w:color w:val="000000"/>
                <w:sz w:val="20"/>
              </w:rPr>
              <w:t>ү</w:t>
            </w:r>
            <w:r>
              <w:rPr>
                <w:rFonts w:ascii="Times New Roman"/>
                <w:b w:val="false"/>
                <w:i w:val="false"/>
                <w:color w:val="000000"/>
                <w:sz w:val="20"/>
              </w:rPr>
              <w:t>шін о</w:t>
            </w:r>
            <w:r>
              <w:rPr>
                <w:rFonts w:ascii="Times New Roman"/>
                <w:b w:val="false"/>
                <w:i w:val="false"/>
                <w:color w:val="000000"/>
                <w:sz w:val="20"/>
              </w:rPr>
              <w:t>қ</w:t>
            </w:r>
            <w:r>
              <w:rPr>
                <w:rFonts w:ascii="Times New Roman"/>
                <w:b w:val="false"/>
                <w:i w:val="false"/>
                <w:color w:val="000000"/>
                <w:sz w:val="20"/>
              </w:rPr>
              <w:t>улы</w:t>
            </w:r>
            <w:r>
              <w:rPr>
                <w:rFonts w:ascii="Times New Roman"/>
                <w:b w:val="false"/>
                <w:i w:val="false"/>
                <w:color w:val="000000"/>
                <w:sz w:val="20"/>
              </w:rPr>
              <w:t>қ</w:t>
            </w:r>
            <w:r>
              <w:rPr>
                <w:rFonts w:ascii="Times New Roman"/>
                <w:b w:val="false"/>
                <w:i w:val="false"/>
                <w:color w:val="000000"/>
                <w:sz w:val="20"/>
              </w:rPr>
              <w:t>тар мен о</w:t>
            </w:r>
            <w:r>
              <w:rPr>
                <w:rFonts w:ascii="Times New Roman"/>
                <w:b w:val="false"/>
                <w:i w:val="false"/>
                <w:color w:val="000000"/>
                <w:sz w:val="20"/>
              </w:rPr>
              <w:t>қ</w:t>
            </w:r>
            <w:r>
              <w:rPr>
                <w:rFonts w:ascii="Times New Roman"/>
                <w:b w:val="false"/>
                <w:i w:val="false"/>
                <w:color w:val="000000"/>
                <w:sz w:val="20"/>
              </w:rPr>
              <w:t>у-</w:t>
            </w:r>
            <w:r>
              <w:rPr>
                <w:rFonts w:ascii="Times New Roman"/>
                <w:b w:val="false"/>
                <w:i w:val="false"/>
                <w:color w:val="000000"/>
                <w:sz w:val="20"/>
              </w:rPr>
              <w:t>ә</w:t>
            </w:r>
            <w:r>
              <w:rPr>
                <w:rFonts w:ascii="Times New Roman"/>
                <w:b w:val="false"/>
                <w:i w:val="false"/>
                <w:color w:val="000000"/>
                <w:sz w:val="20"/>
              </w:rPr>
              <w:t>дiстемелiк кешендерді сатып алу ж</w:t>
            </w:r>
            <w:r>
              <w:rPr>
                <w:rFonts w:ascii="Times New Roman"/>
                <w:b w:val="false"/>
                <w:i w:val="false"/>
                <w:color w:val="000000"/>
                <w:sz w:val="20"/>
              </w:rPr>
              <w:t>ә</w:t>
            </w:r>
            <w:r>
              <w:rPr>
                <w:rFonts w:ascii="Times New Roman"/>
                <w:b w:val="false"/>
                <w:i w:val="false"/>
                <w:color w:val="000000"/>
                <w:sz w:val="20"/>
              </w:rPr>
              <w:t>не жеткізу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ау</w:t>
            </w:r>
            <w:r>
              <w:rPr>
                <w:rFonts w:ascii="Times New Roman"/>
                <w:b w:val="false"/>
                <w:i w:val="false"/>
                <w:color w:val="000000"/>
                <w:sz w:val="20"/>
              </w:rPr>
              <w:t>қ</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мектеп олимпиадаларын ж</w:t>
            </w:r>
            <w:r>
              <w:rPr>
                <w:rFonts w:ascii="Times New Roman"/>
                <w:b w:val="false"/>
                <w:i w:val="false"/>
                <w:color w:val="000000"/>
                <w:sz w:val="20"/>
              </w:rPr>
              <w:t>ә</w:t>
            </w:r>
            <w:r>
              <w:rPr>
                <w:rFonts w:ascii="Times New Roman"/>
                <w:b w:val="false"/>
                <w:i w:val="false"/>
                <w:color w:val="000000"/>
                <w:sz w:val="20"/>
              </w:rPr>
              <w:t xml:space="preserve">не мектептен тыс іс-шараларды </w:t>
            </w:r>
            <w:r>
              <w:rPr>
                <w:rFonts w:ascii="Times New Roman"/>
                <w:b w:val="false"/>
                <w:i w:val="false"/>
                <w:color w:val="000000"/>
                <w:sz w:val="20"/>
              </w:rPr>
              <w:t>ө</w:t>
            </w:r>
            <w:r>
              <w:rPr>
                <w:rFonts w:ascii="Times New Roman"/>
                <w:b w:val="false"/>
                <w:i w:val="false"/>
                <w:color w:val="000000"/>
                <w:sz w:val="20"/>
              </w:rPr>
              <w:t>ткiзу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7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10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w:t>
            </w:r>
            <w:r>
              <w:rPr>
                <w:rFonts w:ascii="Times New Roman"/>
                <w:b w:val="false"/>
                <w:i w:val="false"/>
                <w:color w:val="000000"/>
                <w:sz w:val="20"/>
              </w:rPr>
              <w:t>ғ</w:t>
            </w:r>
            <w:r>
              <w:rPr>
                <w:rFonts w:ascii="Times New Roman"/>
                <w:b w:val="false"/>
                <w:i w:val="false"/>
                <w:color w:val="000000"/>
                <w:sz w:val="20"/>
              </w:rPr>
              <w:t>дайларда сыр</w:t>
            </w:r>
            <w:r>
              <w:rPr>
                <w:rFonts w:ascii="Times New Roman"/>
                <w:b w:val="false"/>
                <w:i w:val="false"/>
                <w:color w:val="000000"/>
                <w:sz w:val="20"/>
              </w:rPr>
              <w:t>қ</w:t>
            </w:r>
            <w:r>
              <w:rPr>
                <w:rFonts w:ascii="Times New Roman"/>
                <w:b w:val="false"/>
                <w:i w:val="false"/>
                <w:color w:val="000000"/>
                <w:sz w:val="20"/>
              </w:rPr>
              <w:t>аты ауыр адамдарды д</w:t>
            </w:r>
            <w:r>
              <w:rPr>
                <w:rFonts w:ascii="Times New Roman"/>
                <w:b w:val="false"/>
                <w:i w:val="false"/>
                <w:color w:val="000000"/>
                <w:sz w:val="20"/>
              </w:rPr>
              <w:t>ә</w:t>
            </w:r>
            <w:r>
              <w:rPr>
                <w:rFonts w:ascii="Times New Roman"/>
                <w:b w:val="false"/>
                <w:i w:val="false"/>
                <w:color w:val="000000"/>
                <w:sz w:val="20"/>
              </w:rPr>
              <w:t>рігерлік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рсететін е</w:t>
            </w:r>
            <w:r>
              <w:rPr>
                <w:rFonts w:ascii="Times New Roman"/>
                <w:b w:val="false"/>
                <w:i w:val="false"/>
                <w:color w:val="000000"/>
                <w:sz w:val="20"/>
              </w:rPr>
              <w:t>ң</w:t>
            </w:r>
            <w:r>
              <w:rPr>
                <w:rFonts w:ascii="Times New Roman"/>
                <w:b w:val="false"/>
                <w:i w:val="false"/>
                <w:color w:val="000000"/>
                <w:sz w:val="20"/>
              </w:rPr>
              <w:t xml:space="preserve"> жа</w:t>
            </w:r>
            <w:r>
              <w:rPr>
                <w:rFonts w:ascii="Times New Roman"/>
                <w:b w:val="false"/>
                <w:i w:val="false"/>
                <w:color w:val="000000"/>
                <w:sz w:val="20"/>
              </w:rPr>
              <w:t>қ</w:t>
            </w:r>
            <w:r>
              <w:rPr>
                <w:rFonts w:ascii="Times New Roman"/>
                <w:b w:val="false"/>
                <w:i w:val="false"/>
                <w:color w:val="000000"/>
                <w:sz w:val="20"/>
              </w:rPr>
              <w:t>ын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тау </w:t>
            </w:r>
            <w:r>
              <w:rPr>
                <w:rFonts w:ascii="Times New Roman"/>
                <w:b w:val="false"/>
                <w:i w:val="false"/>
                <w:color w:val="000000"/>
                <w:sz w:val="20"/>
              </w:rPr>
              <w:t>ұ</w:t>
            </w:r>
            <w:r>
              <w:rPr>
                <w:rFonts w:ascii="Times New Roman"/>
                <w:b w:val="false"/>
                <w:i w:val="false"/>
                <w:color w:val="000000"/>
                <w:sz w:val="20"/>
              </w:rPr>
              <w:t xml:space="preserve">йымына жеткізуді </w:t>
            </w:r>
            <w:r>
              <w:rPr>
                <w:rFonts w:ascii="Times New Roman"/>
                <w:b w:val="false"/>
                <w:i w:val="false"/>
                <w:color w:val="000000"/>
                <w:sz w:val="20"/>
              </w:rPr>
              <w:t>ұ</w:t>
            </w:r>
            <w:r>
              <w:rPr>
                <w:rFonts w:ascii="Times New Roman"/>
                <w:b w:val="false"/>
                <w:i w:val="false"/>
                <w:color w:val="000000"/>
                <w:sz w:val="20"/>
              </w:rPr>
              <w:t>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 xml:space="preserve">леуметтiк </w:t>
            </w:r>
            <w:r>
              <w:rPr>
                <w:rFonts w:ascii="Times New Roman"/>
                <w:b w:val="false"/>
                <w:i w:val="false"/>
                <w:color w:val="000000"/>
                <w:sz w:val="20"/>
              </w:rPr>
              <w:t>қ</w:t>
            </w:r>
            <w:r>
              <w:rPr>
                <w:rFonts w:ascii="Times New Roman"/>
                <w:b w:val="false"/>
                <w:i w:val="false"/>
                <w:color w:val="000000"/>
                <w:sz w:val="20"/>
              </w:rPr>
              <w:t>амсыздандыру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106748</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90104</w:t>
            </w:r>
          </w:p>
        </w:tc>
      </w:tr>
      <w:tr>
        <w:trPr>
          <w:trHeight w:val="10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ұқ</w:t>
            </w:r>
            <w:r>
              <w:rPr>
                <w:rFonts w:ascii="Times New Roman"/>
                <w:b w:val="false"/>
                <w:i w:val="false"/>
                <w:color w:val="000000"/>
                <w:sz w:val="20"/>
              </w:rPr>
              <w:t>таж азаматтар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ү</w:t>
            </w:r>
            <w:r>
              <w:rPr>
                <w:rFonts w:ascii="Times New Roman"/>
                <w:b w:val="false"/>
                <w:i w:val="false"/>
                <w:color w:val="000000"/>
                <w:sz w:val="20"/>
              </w:rPr>
              <w:t xml:space="preserve">йінде </w:t>
            </w:r>
            <w:r>
              <w:rPr>
                <w:rFonts w:ascii="Times New Roman"/>
                <w:b w:val="false"/>
                <w:i w:val="false"/>
                <w:color w:val="000000"/>
                <w:sz w:val="20"/>
              </w:rPr>
              <w:t>ә</w:t>
            </w:r>
            <w:r>
              <w:rPr>
                <w:rFonts w:ascii="Times New Roman"/>
                <w:b w:val="false"/>
                <w:i w:val="false"/>
                <w:color w:val="000000"/>
                <w:sz w:val="20"/>
              </w:rPr>
              <w:t>леуметтік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13792</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амту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леуметтік ба</w:t>
            </w:r>
            <w:r>
              <w:rPr>
                <w:rFonts w:ascii="Times New Roman"/>
                <w:b w:val="false"/>
                <w:i w:val="false"/>
                <w:color w:val="000000"/>
                <w:sz w:val="20"/>
              </w:rPr>
              <w:t>ғ</w:t>
            </w:r>
            <w:r>
              <w:rPr>
                <w:rFonts w:ascii="Times New Roman"/>
                <w:b w:val="false"/>
                <w:i w:val="false"/>
                <w:color w:val="000000"/>
                <w:sz w:val="20"/>
              </w:rPr>
              <w:t>дарламалар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76312</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 xml:space="preserve">бекпен </w:t>
            </w:r>
            <w:r>
              <w:rPr>
                <w:rFonts w:ascii="Times New Roman"/>
                <w:b w:val="false"/>
                <w:i w:val="false"/>
                <w:color w:val="000000"/>
                <w:sz w:val="20"/>
              </w:rPr>
              <w:t>қ</w:t>
            </w:r>
            <w:r>
              <w:rPr>
                <w:rFonts w:ascii="Times New Roman"/>
                <w:b w:val="false"/>
                <w:i w:val="false"/>
                <w:color w:val="000000"/>
                <w:sz w:val="20"/>
              </w:rPr>
              <w:t>амту ба</w:t>
            </w:r>
            <w:r>
              <w:rPr>
                <w:rFonts w:ascii="Times New Roman"/>
                <w:b w:val="false"/>
                <w:i w:val="false"/>
                <w:color w:val="000000"/>
                <w:sz w:val="20"/>
              </w:rPr>
              <w:t>ғ</w:t>
            </w:r>
            <w:r>
              <w:rPr>
                <w:rFonts w:ascii="Times New Roman"/>
                <w:b w:val="false"/>
                <w:i w:val="false"/>
                <w:color w:val="000000"/>
                <w:sz w:val="20"/>
              </w:rPr>
              <w:t>дарламасы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w:t>
            </w:r>
          </w:p>
        </w:tc>
      </w:tr>
      <w:tr>
        <w:trPr>
          <w:trHeight w:val="4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атаулы </w:t>
            </w:r>
            <w:r>
              <w:rPr>
                <w:rFonts w:ascii="Times New Roman"/>
                <w:b w:val="false"/>
                <w:i w:val="false"/>
                <w:color w:val="000000"/>
                <w:sz w:val="20"/>
              </w:rPr>
              <w:t>ә</w:t>
            </w:r>
            <w:r>
              <w:rPr>
                <w:rFonts w:ascii="Times New Roman"/>
                <w:b w:val="false"/>
                <w:i w:val="false"/>
                <w:color w:val="000000"/>
                <w:sz w:val="20"/>
              </w:rPr>
              <w:t>леуметтік к</w:t>
            </w:r>
            <w:r>
              <w:rPr>
                <w:rFonts w:ascii="Times New Roman"/>
                <w:b w:val="false"/>
                <w:i w:val="false"/>
                <w:color w:val="000000"/>
                <w:sz w:val="20"/>
              </w:rPr>
              <w:t>ө</w:t>
            </w:r>
            <w:r>
              <w:rPr>
                <w:rFonts w:ascii="Times New Roman"/>
                <w:b w:val="false"/>
                <w:i w:val="false"/>
                <w:color w:val="000000"/>
                <w:sz w:val="20"/>
              </w:rPr>
              <w:t>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13997</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w:t>
            </w:r>
            <w:r>
              <w:rPr>
                <w:rFonts w:ascii="Times New Roman"/>
                <w:b w:val="false"/>
                <w:i w:val="false"/>
                <w:color w:val="000000"/>
                <w:sz w:val="20"/>
              </w:rPr>
              <w:t>ө</w:t>
            </w:r>
            <w:r>
              <w:rPr>
                <w:rFonts w:ascii="Times New Roman"/>
                <w:b w:val="false"/>
                <w:i w:val="false"/>
                <w:color w:val="000000"/>
                <w:sz w:val="20"/>
              </w:rPr>
              <w:t>мегі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w:t>
            </w:r>
            <w:r>
              <w:rPr>
                <w:rFonts w:ascii="Times New Roman"/>
                <w:b w:val="false"/>
                <w:i w:val="false"/>
                <w:color w:val="000000"/>
                <w:sz w:val="20"/>
              </w:rPr>
              <w:t>ө</w:t>
            </w:r>
            <w:r>
              <w:rPr>
                <w:rFonts w:ascii="Times New Roman"/>
                <w:b w:val="false"/>
                <w:i w:val="false"/>
                <w:color w:val="000000"/>
                <w:sz w:val="20"/>
              </w:rPr>
              <w:t>кілетті органдарды</w:t>
            </w:r>
            <w:r>
              <w:rPr>
                <w:rFonts w:ascii="Times New Roman"/>
                <w:b w:val="false"/>
                <w:i w:val="false"/>
                <w:color w:val="000000"/>
                <w:sz w:val="20"/>
              </w:rPr>
              <w:t>ң</w:t>
            </w:r>
            <w:r>
              <w:rPr>
                <w:rFonts w:ascii="Times New Roman"/>
                <w:b w:val="false"/>
                <w:i w:val="false"/>
                <w:color w:val="000000"/>
                <w:sz w:val="20"/>
              </w:rPr>
              <w:t xml:space="preserve"> шешімі бойынша м</w:t>
            </w:r>
            <w:r>
              <w:rPr>
                <w:rFonts w:ascii="Times New Roman"/>
                <w:b w:val="false"/>
                <w:i w:val="false"/>
                <w:color w:val="000000"/>
                <w:sz w:val="20"/>
              </w:rPr>
              <w:t>ұқ</w:t>
            </w:r>
            <w:r>
              <w:rPr>
                <w:rFonts w:ascii="Times New Roman"/>
                <w:b w:val="false"/>
                <w:i w:val="false"/>
                <w:color w:val="000000"/>
                <w:sz w:val="20"/>
              </w:rPr>
              <w:t>таж азаматтарды</w:t>
            </w:r>
            <w:r>
              <w:rPr>
                <w:rFonts w:ascii="Times New Roman"/>
                <w:b w:val="false"/>
                <w:i w:val="false"/>
                <w:color w:val="000000"/>
                <w:sz w:val="20"/>
              </w:rPr>
              <w:t>ң</w:t>
            </w:r>
            <w:r>
              <w:rPr>
                <w:rFonts w:ascii="Times New Roman"/>
                <w:b w:val="false"/>
                <w:i w:val="false"/>
                <w:color w:val="000000"/>
                <w:sz w:val="20"/>
              </w:rPr>
              <w:t xml:space="preserve"> жекелеген топтарына </w:t>
            </w:r>
            <w:r>
              <w:rPr>
                <w:rFonts w:ascii="Times New Roman"/>
                <w:b w:val="false"/>
                <w:i w:val="false"/>
                <w:color w:val="000000"/>
                <w:sz w:val="20"/>
              </w:rPr>
              <w:t>ә</w:t>
            </w:r>
            <w:r>
              <w:rPr>
                <w:rFonts w:ascii="Times New Roman"/>
                <w:b w:val="false"/>
                <w:i w:val="false"/>
                <w:color w:val="000000"/>
                <w:sz w:val="20"/>
              </w:rPr>
              <w:t>леуметтік к</w:t>
            </w:r>
            <w:r>
              <w:rPr>
                <w:rFonts w:ascii="Times New Roman"/>
                <w:b w:val="false"/>
                <w:i w:val="false"/>
                <w:color w:val="000000"/>
                <w:sz w:val="20"/>
              </w:rPr>
              <w:t>ө</w:t>
            </w:r>
            <w:r>
              <w:rPr>
                <w:rFonts w:ascii="Times New Roman"/>
                <w:b w:val="false"/>
                <w:i w:val="false"/>
                <w:color w:val="000000"/>
                <w:sz w:val="20"/>
              </w:rPr>
              <w:t>мек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35800</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w:t>
            </w:r>
            <w:r>
              <w:rPr>
                <w:rFonts w:ascii="Times New Roman"/>
                <w:b w:val="false"/>
                <w:i w:val="false"/>
                <w:color w:val="000000"/>
                <w:sz w:val="20"/>
              </w:rPr>
              <w:t>йден т</w:t>
            </w:r>
            <w:r>
              <w:rPr>
                <w:rFonts w:ascii="Times New Roman"/>
                <w:b w:val="false"/>
                <w:i w:val="false"/>
                <w:color w:val="000000"/>
                <w:sz w:val="20"/>
              </w:rPr>
              <w:t>ә</w:t>
            </w:r>
            <w:r>
              <w:rPr>
                <w:rFonts w:ascii="Times New Roman"/>
                <w:b w:val="false"/>
                <w:i w:val="false"/>
                <w:color w:val="000000"/>
                <w:sz w:val="20"/>
              </w:rPr>
              <w:t>рбиеленіп о</w:t>
            </w:r>
            <w:r>
              <w:rPr>
                <w:rFonts w:ascii="Times New Roman"/>
                <w:b w:val="false"/>
                <w:i w:val="false"/>
                <w:color w:val="000000"/>
                <w:sz w:val="20"/>
              </w:rPr>
              <w:t>қ</w:t>
            </w:r>
            <w:r>
              <w:rPr>
                <w:rFonts w:ascii="Times New Roman"/>
                <w:b w:val="false"/>
                <w:i w:val="false"/>
                <w:color w:val="000000"/>
                <w:sz w:val="20"/>
              </w:rPr>
              <w:t>ытылатын м</w:t>
            </w:r>
            <w:r>
              <w:rPr>
                <w:rFonts w:ascii="Times New Roman"/>
                <w:b w:val="false"/>
                <w:i w:val="false"/>
                <w:color w:val="000000"/>
                <w:sz w:val="20"/>
              </w:rPr>
              <w:t>ү</w:t>
            </w:r>
            <w:r>
              <w:rPr>
                <w:rFonts w:ascii="Times New Roman"/>
                <w:b w:val="false"/>
                <w:i w:val="false"/>
                <w:color w:val="000000"/>
                <w:sz w:val="20"/>
              </w:rPr>
              <w:t>гедек балаларды материалды</w:t>
            </w:r>
            <w:r>
              <w:rPr>
                <w:rFonts w:ascii="Times New Roman"/>
                <w:b w:val="false"/>
                <w:i w:val="false"/>
                <w:color w:val="000000"/>
                <w:sz w:val="20"/>
              </w:rPr>
              <w:t>қ</w:t>
            </w:r>
            <w:r>
              <w:rPr>
                <w:rFonts w:ascii="Times New Roman"/>
                <w:b w:val="false"/>
                <w:i w:val="false"/>
                <w:color w:val="000000"/>
                <w:sz w:val="20"/>
              </w:rPr>
              <w:t xml:space="preserve"> қ</w:t>
            </w:r>
            <w:r>
              <w:rPr>
                <w:rFonts w:ascii="Times New Roman"/>
                <w:b w:val="false"/>
                <w:i w:val="false"/>
                <w:color w:val="000000"/>
                <w:sz w:val="20"/>
              </w:rPr>
              <w:t>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w:t>
            </w:r>
            <w:r>
              <w:rPr>
                <w:rFonts w:ascii="Times New Roman"/>
                <w:b w:val="false"/>
                <w:i w:val="false"/>
                <w:color w:val="000000"/>
                <w:sz w:val="20"/>
              </w:rPr>
              <w:t>қ</w:t>
            </w:r>
            <w:r>
              <w:rPr>
                <w:rFonts w:ascii="Times New Roman"/>
                <w:b w:val="false"/>
                <w:i w:val="false"/>
                <w:color w:val="000000"/>
                <w:sz w:val="20"/>
              </w:rPr>
              <w:t>а дейіні балалар</w:t>
            </w:r>
            <w:r>
              <w:rPr>
                <w:rFonts w:ascii="Times New Roman"/>
                <w:b w:val="false"/>
                <w:i w:val="false"/>
                <w:color w:val="000000"/>
                <w:sz w:val="20"/>
              </w:rPr>
              <w:t>ғ</w:t>
            </w:r>
            <w:r>
              <w:rPr>
                <w:rFonts w:ascii="Times New Roman"/>
                <w:b w:val="false"/>
                <w:i w:val="false"/>
                <w:color w:val="000000"/>
                <w:sz w:val="20"/>
              </w:rPr>
              <w:t>а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14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ү</w:t>
            </w:r>
            <w:r>
              <w:rPr>
                <w:rFonts w:ascii="Times New Roman"/>
                <w:b w:val="false"/>
                <w:i w:val="false"/>
                <w:color w:val="000000"/>
                <w:sz w:val="20"/>
              </w:rPr>
              <w:t>гедектерді о</w:t>
            </w:r>
            <w:r>
              <w:rPr>
                <w:rFonts w:ascii="Times New Roman"/>
                <w:b w:val="false"/>
                <w:i w:val="false"/>
                <w:color w:val="000000"/>
                <w:sz w:val="20"/>
              </w:rPr>
              <w:t>ң</w:t>
            </w:r>
            <w:r>
              <w:rPr>
                <w:rFonts w:ascii="Times New Roman"/>
                <w:b w:val="false"/>
                <w:i w:val="false"/>
                <w:color w:val="000000"/>
                <w:sz w:val="20"/>
              </w:rPr>
              <w:t>алту жеке ба</w:t>
            </w:r>
            <w:r>
              <w:rPr>
                <w:rFonts w:ascii="Times New Roman"/>
                <w:b w:val="false"/>
                <w:i w:val="false"/>
                <w:color w:val="000000"/>
                <w:sz w:val="20"/>
              </w:rPr>
              <w:t>ғ</w:t>
            </w:r>
            <w:r>
              <w:rPr>
                <w:rFonts w:ascii="Times New Roman"/>
                <w:b w:val="false"/>
                <w:i w:val="false"/>
                <w:color w:val="000000"/>
                <w:sz w:val="20"/>
              </w:rPr>
              <w:t>дарламасына с</w:t>
            </w:r>
            <w:r>
              <w:rPr>
                <w:rFonts w:ascii="Times New Roman"/>
                <w:b w:val="false"/>
                <w:i w:val="false"/>
                <w:color w:val="000000"/>
                <w:sz w:val="20"/>
              </w:rPr>
              <w:t>ә</w:t>
            </w:r>
            <w:r>
              <w:rPr>
                <w:rFonts w:ascii="Times New Roman"/>
                <w:b w:val="false"/>
                <w:i w:val="false"/>
                <w:color w:val="000000"/>
                <w:sz w:val="20"/>
              </w:rPr>
              <w:t>йкес, м</w:t>
            </w:r>
            <w:r>
              <w:rPr>
                <w:rFonts w:ascii="Times New Roman"/>
                <w:b w:val="false"/>
                <w:i w:val="false"/>
                <w:color w:val="000000"/>
                <w:sz w:val="20"/>
              </w:rPr>
              <w:t>ұқ</w:t>
            </w:r>
            <w:r>
              <w:rPr>
                <w:rFonts w:ascii="Times New Roman"/>
                <w:b w:val="false"/>
                <w:i w:val="false"/>
                <w:color w:val="000000"/>
                <w:sz w:val="20"/>
              </w:rPr>
              <w:t>таж м</w:t>
            </w:r>
            <w:r>
              <w:rPr>
                <w:rFonts w:ascii="Times New Roman"/>
                <w:b w:val="false"/>
                <w:i w:val="false"/>
                <w:color w:val="000000"/>
                <w:sz w:val="20"/>
              </w:rPr>
              <w:t>ү</w:t>
            </w:r>
            <w:r>
              <w:rPr>
                <w:rFonts w:ascii="Times New Roman"/>
                <w:b w:val="false"/>
                <w:i w:val="false"/>
                <w:color w:val="000000"/>
                <w:sz w:val="20"/>
              </w:rPr>
              <w:t>гедектерді міндетті гигиеналы</w:t>
            </w:r>
            <w:r>
              <w:rPr>
                <w:rFonts w:ascii="Times New Roman"/>
                <w:b w:val="false"/>
                <w:i w:val="false"/>
                <w:color w:val="000000"/>
                <w:sz w:val="20"/>
              </w:rPr>
              <w:t>қ</w:t>
            </w:r>
            <w:r>
              <w:rPr>
                <w:rFonts w:ascii="Times New Roman"/>
                <w:b w:val="false"/>
                <w:i w:val="false"/>
                <w:color w:val="000000"/>
                <w:sz w:val="20"/>
              </w:rPr>
              <w:t xml:space="preserve"> құ</w:t>
            </w:r>
            <w:r>
              <w:rPr>
                <w:rFonts w:ascii="Times New Roman"/>
                <w:b w:val="false"/>
                <w:i w:val="false"/>
                <w:color w:val="000000"/>
                <w:sz w:val="20"/>
              </w:rPr>
              <w:t xml:space="preserve">ралдармен </w:t>
            </w:r>
            <w:r>
              <w:rPr>
                <w:rFonts w:ascii="Times New Roman"/>
                <w:b w:val="false"/>
                <w:i w:val="false"/>
                <w:color w:val="000000"/>
                <w:sz w:val="20"/>
              </w:rPr>
              <w:t>қ</w:t>
            </w:r>
            <w:r>
              <w:rPr>
                <w:rFonts w:ascii="Times New Roman"/>
                <w:b w:val="false"/>
                <w:i w:val="false"/>
                <w:color w:val="000000"/>
                <w:sz w:val="20"/>
              </w:rPr>
              <w:t>амтамасыз етуге, ж</w:t>
            </w:r>
            <w:r>
              <w:rPr>
                <w:rFonts w:ascii="Times New Roman"/>
                <w:b w:val="false"/>
                <w:i w:val="false"/>
                <w:color w:val="000000"/>
                <w:sz w:val="20"/>
              </w:rPr>
              <w:t>ә</w:t>
            </w:r>
            <w:r>
              <w:rPr>
                <w:rFonts w:ascii="Times New Roman"/>
                <w:b w:val="false"/>
                <w:i w:val="false"/>
                <w:color w:val="000000"/>
                <w:sz w:val="20"/>
              </w:rPr>
              <w:t>не ымдау тілі мамандарыны</w:t>
            </w:r>
            <w:r>
              <w:rPr>
                <w:rFonts w:ascii="Times New Roman"/>
                <w:b w:val="false"/>
                <w:i w:val="false"/>
                <w:color w:val="000000"/>
                <w:sz w:val="20"/>
              </w:rPr>
              <w:t>ң</w:t>
            </w:r>
            <w:r>
              <w:rPr>
                <w:rFonts w:ascii="Times New Roman"/>
                <w:b w:val="false"/>
                <w:i w:val="false"/>
                <w:color w:val="000000"/>
                <w:sz w:val="20"/>
              </w:rPr>
              <w:t>, жеке к</w:t>
            </w:r>
            <w:r>
              <w:rPr>
                <w:rFonts w:ascii="Times New Roman"/>
                <w:b w:val="false"/>
                <w:i w:val="false"/>
                <w:color w:val="000000"/>
                <w:sz w:val="20"/>
              </w:rPr>
              <w:t>ө</w:t>
            </w:r>
            <w:r>
              <w:rPr>
                <w:rFonts w:ascii="Times New Roman"/>
                <w:b w:val="false"/>
                <w:i w:val="false"/>
                <w:color w:val="000000"/>
                <w:sz w:val="20"/>
              </w:rPr>
              <w:t>мекшілерді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 xml:space="preserve">леуметтiк </w:t>
            </w:r>
            <w:r>
              <w:rPr>
                <w:rFonts w:ascii="Times New Roman"/>
                <w:b w:val="false"/>
                <w:i w:val="false"/>
                <w:color w:val="000000"/>
                <w:sz w:val="20"/>
              </w:rPr>
              <w:t>қ</w:t>
            </w:r>
            <w:r>
              <w:rPr>
                <w:rFonts w:ascii="Times New Roman"/>
                <w:b w:val="false"/>
                <w:i w:val="false"/>
                <w:color w:val="000000"/>
                <w:sz w:val="20"/>
              </w:rPr>
              <w:t>амтамасыз ету салаларында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16644</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амту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леуметтік ба</w:t>
            </w:r>
            <w:r>
              <w:rPr>
                <w:rFonts w:ascii="Times New Roman"/>
                <w:b w:val="false"/>
                <w:i w:val="false"/>
                <w:color w:val="000000"/>
                <w:sz w:val="20"/>
              </w:rPr>
              <w:t>ғ</w:t>
            </w:r>
            <w:r>
              <w:rPr>
                <w:rFonts w:ascii="Times New Roman"/>
                <w:b w:val="false"/>
                <w:i w:val="false"/>
                <w:color w:val="000000"/>
                <w:sz w:val="20"/>
              </w:rPr>
              <w:t>дарламалар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16644</w:t>
            </w:r>
          </w:p>
        </w:tc>
      </w:tr>
      <w:tr>
        <w:trPr>
          <w:trHeight w:val="15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облысты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 xml:space="preserve">амтуды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ә</w:t>
            </w:r>
            <w:r>
              <w:rPr>
                <w:rFonts w:ascii="Times New Roman"/>
                <w:b w:val="false"/>
                <w:i w:val="false"/>
                <w:color w:val="000000"/>
                <w:sz w:val="20"/>
              </w:rPr>
              <w:t>леуметтік ба</w:t>
            </w:r>
            <w:r>
              <w:rPr>
                <w:rFonts w:ascii="Times New Roman"/>
                <w:b w:val="false"/>
                <w:i w:val="false"/>
                <w:color w:val="000000"/>
                <w:sz w:val="20"/>
              </w:rPr>
              <w:t>ғ</w:t>
            </w:r>
            <w:r>
              <w:rPr>
                <w:rFonts w:ascii="Times New Roman"/>
                <w:b w:val="false"/>
                <w:i w:val="false"/>
                <w:color w:val="000000"/>
                <w:sz w:val="20"/>
              </w:rPr>
              <w:t>дарламаларды іске асыру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15750</w:t>
            </w:r>
          </w:p>
        </w:tc>
      </w:tr>
      <w:tr>
        <w:trPr>
          <w:trHeight w:val="8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ыларды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ә</w:t>
            </w:r>
            <w:r>
              <w:rPr>
                <w:rFonts w:ascii="Times New Roman"/>
                <w:b w:val="false"/>
                <w:i w:val="false"/>
                <w:color w:val="000000"/>
                <w:sz w:val="20"/>
              </w:rPr>
              <w:t>леуметтік т</w:t>
            </w:r>
            <w:r>
              <w:rPr>
                <w:rFonts w:ascii="Times New Roman"/>
                <w:b w:val="false"/>
                <w:i w:val="false"/>
                <w:color w:val="000000"/>
                <w:sz w:val="20"/>
              </w:rPr>
              <w:t>ө</w:t>
            </w:r>
            <w:r>
              <w:rPr>
                <w:rFonts w:ascii="Times New Roman"/>
                <w:b w:val="false"/>
                <w:i w:val="false"/>
                <w:color w:val="000000"/>
                <w:sz w:val="20"/>
              </w:rPr>
              <w:t>лемдерді есептеу, т</w:t>
            </w:r>
            <w:r>
              <w:rPr>
                <w:rFonts w:ascii="Times New Roman"/>
                <w:b w:val="false"/>
                <w:i w:val="false"/>
                <w:color w:val="000000"/>
                <w:sz w:val="20"/>
              </w:rPr>
              <w:t>ө</w:t>
            </w:r>
            <w:r>
              <w:rPr>
                <w:rFonts w:ascii="Times New Roman"/>
                <w:b w:val="false"/>
                <w:i w:val="false"/>
                <w:color w:val="000000"/>
                <w:sz w:val="20"/>
              </w:rPr>
              <w:t xml:space="preserve">леу мен жеткізу бойынша </w:t>
            </w:r>
            <w:r>
              <w:rPr>
                <w:rFonts w:ascii="Times New Roman"/>
                <w:b w:val="false"/>
                <w:i w:val="false"/>
                <w:color w:val="000000"/>
                <w:sz w:val="20"/>
              </w:rPr>
              <w:t>қ</w:t>
            </w:r>
            <w:r>
              <w:rPr>
                <w:rFonts w:ascii="Times New Roman"/>
                <w:b w:val="false"/>
                <w:i w:val="false"/>
                <w:color w:val="000000"/>
                <w:sz w:val="20"/>
              </w:rPr>
              <w:t>ызметтерге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87644</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ғ</w:t>
            </w:r>
            <w:r>
              <w:rPr>
                <w:rFonts w:ascii="Times New Roman"/>
                <w:b w:val="false"/>
                <w:i w:val="false"/>
                <w:color w:val="000000"/>
                <w:sz w:val="20"/>
              </w:rPr>
              <w:t>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27946</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109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кентті</w:t>
            </w:r>
            <w:r>
              <w:rPr>
                <w:rFonts w:ascii="Times New Roman"/>
                <w:b w:val="false"/>
                <w:i w:val="false"/>
                <w:color w:val="000000"/>
                <w:sz w:val="20"/>
              </w:rPr>
              <w:t>ң</w:t>
            </w:r>
            <w:r>
              <w:rPr>
                <w:rFonts w:ascii="Times New Roman"/>
                <w:b w:val="false"/>
                <w:i w:val="false"/>
                <w:color w:val="000000"/>
                <w:sz w:val="20"/>
              </w:rPr>
              <w:t>, ауылды</w:t>
            </w:r>
            <w:r>
              <w:rPr>
                <w:rFonts w:ascii="Times New Roman"/>
                <w:b w:val="false"/>
                <w:i w:val="false"/>
                <w:color w:val="000000"/>
                <w:sz w:val="20"/>
              </w:rPr>
              <w:t>ң</w:t>
            </w:r>
            <w:r>
              <w:rPr>
                <w:rFonts w:ascii="Times New Roman"/>
                <w:b w:val="false"/>
                <w:i w:val="false"/>
                <w:color w:val="000000"/>
                <w:sz w:val="20"/>
              </w:rPr>
              <w:t xml:space="preserve"> (селоны</w:t>
            </w:r>
            <w:r>
              <w:rPr>
                <w:rFonts w:ascii="Times New Roman"/>
                <w:b w:val="false"/>
                <w:i w:val="false"/>
                <w:color w:val="000000"/>
                <w:sz w:val="20"/>
              </w:rPr>
              <w:t>ң</w:t>
            </w:r>
            <w:r>
              <w:rPr>
                <w:rFonts w:ascii="Times New Roman"/>
                <w:b w:val="false"/>
                <w:i w:val="false"/>
                <w:color w:val="000000"/>
                <w:sz w:val="20"/>
              </w:rPr>
              <w:t>),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округті</w:t>
            </w:r>
            <w:r>
              <w:rPr>
                <w:rFonts w:ascii="Times New Roman"/>
                <w:b w:val="false"/>
                <w:i w:val="false"/>
                <w:color w:val="000000"/>
                <w:sz w:val="20"/>
              </w:rPr>
              <w:t>ң</w:t>
            </w:r>
            <w:r>
              <w:rPr>
                <w:rFonts w:ascii="Times New Roman"/>
                <w:b w:val="false"/>
                <w:i w:val="false"/>
                <w:color w:val="000000"/>
                <w:sz w:val="20"/>
              </w:rPr>
              <w:t xml:space="preserve"> мемлекеттік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w:t>
            </w:r>
            <w:r>
              <w:rPr>
                <w:rFonts w:ascii="Times New Roman"/>
                <w:b w:val="false"/>
                <w:i w:val="false"/>
                <w:color w:val="000000"/>
                <w:sz w:val="20"/>
              </w:rPr>
              <w:t>орыны</w:t>
            </w:r>
            <w:r>
              <w:rPr>
                <w:rFonts w:ascii="Times New Roman"/>
                <w:b w:val="false"/>
                <w:i w:val="false"/>
                <w:color w:val="000000"/>
                <w:sz w:val="20"/>
              </w:rPr>
              <w:t>ң</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талуын </w:t>
            </w:r>
            <w:r>
              <w:rPr>
                <w:rFonts w:ascii="Times New Roman"/>
                <w:b w:val="false"/>
                <w:i w:val="false"/>
                <w:color w:val="000000"/>
                <w:sz w:val="20"/>
              </w:rPr>
              <w:t>ұ</w:t>
            </w:r>
            <w:r>
              <w:rPr>
                <w:rFonts w:ascii="Times New Roman"/>
                <w:b w:val="false"/>
                <w:i w:val="false"/>
                <w:color w:val="000000"/>
                <w:sz w:val="20"/>
              </w:rPr>
              <w:t>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r>
      <w:tr>
        <w:trPr>
          <w:trHeight w:val="9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Азматтарды</w:t>
            </w:r>
            <w:r>
              <w:rPr>
                <w:rFonts w:ascii="Times New Roman"/>
                <w:b w:val="false"/>
                <w:i w:val="false"/>
                <w:color w:val="000000"/>
                <w:sz w:val="20"/>
              </w:rPr>
              <w:t>ң</w:t>
            </w:r>
            <w:r>
              <w:rPr>
                <w:rFonts w:ascii="Times New Roman"/>
                <w:b w:val="false"/>
                <w:i w:val="false"/>
                <w:color w:val="000000"/>
                <w:sz w:val="20"/>
              </w:rPr>
              <w:t xml:space="preserve"> жекелген санаттарын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ймен </w:t>
            </w:r>
            <w:r>
              <w:rPr>
                <w:rFonts w:ascii="Times New Roman"/>
                <w:b w:val="false"/>
                <w:i w:val="false"/>
                <w:color w:val="000000"/>
                <w:sz w:val="20"/>
              </w:rPr>
              <w:t>қ</w:t>
            </w:r>
            <w:r>
              <w:rPr>
                <w:rFonts w:ascii="Times New Roman"/>
                <w:b w:val="false"/>
                <w:i w:val="false"/>
                <w:color w:val="000000"/>
                <w:sz w:val="20"/>
              </w:rPr>
              <w:t>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14206</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r>
        <w:trPr>
          <w:trHeight w:val="10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ә</w:t>
            </w:r>
            <w:r>
              <w:rPr>
                <w:rFonts w:ascii="Times New Roman"/>
                <w:b w:val="false"/>
                <w:i w:val="false"/>
                <w:color w:val="000000"/>
                <w:sz w:val="20"/>
              </w:rPr>
              <w:t>не су б</w:t>
            </w:r>
            <w:r>
              <w:rPr>
                <w:rFonts w:ascii="Times New Roman"/>
                <w:b w:val="false"/>
                <w:i w:val="false"/>
                <w:color w:val="000000"/>
                <w:sz w:val="20"/>
              </w:rPr>
              <w:t>ө</w:t>
            </w:r>
            <w:r>
              <w:rPr>
                <w:rFonts w:ascii="Times New Roman"/>
                <w:b w:val="false"/>
                <w:i w:val="false"/>
                <w:color w:val="000000"/>
                <w:sz w:val="20"/>
              </w:rPr>
              <w:t>лу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ызмет етуі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w:t>
            </w:r>
            <w:r>
              <w:rPr>
                <w:rFonts w:ascii="Times New Roman"/>
                <w:b w:val="false"/>
                <w:i w:val="false"/>
                <w:color w:val="000000"/>
                <w:sz w:val="20"/>
              </w:rPr>
              <w:t>ө</w:t>
            </w:r>
            <w:r>
              <w:rPr>
                <w:rFonts w:ascii="Times New Roman"/>
                <w:b w:val="false"/>
                <w:i w:val="false"/>
                <w:color w:val="000000"/>
                <w:sz w:val="20"/>
              </w:rPr>
              <w:t>ркейту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41673</w:t>
            </w:r>
          </w:p>
        </w:tc>
      </w:tr>
      <w:tr>
        <w:trPr>
          <w:trHeight w:val="10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41673</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w:t>
            </w:r>
            <w:r>
              <w:rPr>
                <w:rFonts w:ascii="Times New Roman"/>
                <w:b w:val="false"/>
                <w:i w:val="false"/>
                <w:color w:val="000000"/>
                <w:sz w:val="20"/>
              </w:rPr>
              <w:t>ө</w:t>
            </w:r>
            <w:r>
              <w:rPr>
                <w:rFonts w:ascii="Times New Roman"/>
                <w:b w:val="false"/>
                <w:i w:val="false"/>
                <w:color w:val="000000"/>
                <w:sz w:val="20"/>
              </w:rPr>
              <w:t>шелерді жары</w:t>
            </w:r>
            <w:r>
              <w:rPr>
                <w:rFonts w:ascii="Times New Roman"/>
                <w:b w:val="false"/>
                <w:i w:val="false"/>
                <w:color w:val="000000"/>
                <w:sz w:val="20"/>
              </w:rPr>
              <w:t>қ</w:t>
            </w:r>
            <w:r>
              <w:rPr>
                <w:rFonts w:ascii="Times New Roman"/>
                <w:b w:val="false"/>
                <w:i w:val="false"/>
                <w:color w:val="000000"/>
                <w:sz w:val="20"/>
              </w:rPr>
              <w:t>тандыру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w:t>
            </w:r>
            <w:r>
              <w:rPr>
                <w:rFonts w:ascii="Times New Roman"/>
                <w:b w:val="false"/>
                <w:i w:val="false"/>
                <w:color w:val="000000"/>
                <w:sz w:val="20"/>
              </w:rPr>
              <w:t>ң</w:t>
            </w:r>
            <w:r>
              <w:rPr>
                <w:rFonts w:ascii="Times New Roman"/>
                <w:b w:val="false"/>
                <w:i w:val="false"/>
                <w:color w:val="000000"/>
                <w:sz w:val="20"/>
              </w:rPr>
              <w:t xml:space="preserve"> санитариясын </w:t>
            </w:r>
            <w:r>
              <w:rPr>
                <w:rFonts w:ascii="Times New Roman"/>
                <w:b w:val="false"/>
                <w:i w:val="false"/>
                <w:color w:val="000000"/>
                <w:sz w:val="20"/>
              </w:rPr>
              <w:t>қ</w:t>
            </w:r>
            <w:r>
              <w:rPr>
                <w:rFonts w:ascii="Times New Roman"/>
                <w:b w:val="false"/>
                <w:i w:val="false"/>
                <w:color w:val="000000"/>
                <w:sz w:val="20"/>
              </w:rPr>
              <w:t>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w:t>
            </w:r>
            <w:r>
              <w:rPr>
                <w:rFonts w:ascii="Times New Roman"/>
                <w:b w:val="false"/>
                <w:i w:val="false"/>
                <w:color w:val="000000"/>
                <w:sz w:val="20"/>
              </w:rPr>
              <w:t>ү</w:t>
            </w:r>
            <w:r>
              <w:rPr>
                <w:rFonts w:ascii="Times New Roman"/>
                <w:b w:val="false"/>
                <w:i w:val="false"/>
                <w:color w:val="000000"/>
                <w:sz w:val="20"/>
              </w:rPr>
              <w:t>тіп-</w:t>
            </w:r>
            <w:r>
              <w:rPr>
                <w:rFonts w:ascii="Times New Roman"/>
                <w:b w:val="false"/>
                <w:i w:val="false"/>
                <w:color w:val="000000"/>
                <w:sz w:val="20"/>
              </w:rPr>
              <w:t>ұ</w:t>
            </w:r>
            <w:r>
              <w:rPr>
                <w:rFonts w:ascii="Times New Roman"/>
                <w:b w:val="false"/>
                <w:i w:val="false"/>
                <w:color w:val="000000"/>
                <w:sz w:val="20"/>
              </w:rPr>
              <w:t>стау ж</w:t>
            </w:r>
            <w:r>
              <w:rPr>
                <w:rFonts w:ascii="Times New Roman"/>
                <w:b w:val="false"/>
                <w:i w:val="false"/>
                <w:color w:val="000000"/>
                <w:sz w:val="20"/>
              </w:rPr>
              <w:t>ә</w:t>
            </w:r>
            <w:r>
              <w:rPr>
                <w:rFonts w:ascii="Times New Roman"/>
                <w:b w:val="false"/>
                <w:i w:val="false"/>
                <w:color w:val="000000"/>
                <w:sz w:val="20"/>
              </w:rPr>
              <w:t>не туысы жо</w:t>
            </w:r>
            <w:r>
              <w:rPr>
                <w:rFonts w:ascii="Times New Roman"/>
                <w:b w:val="false"/>
                <w:i w:val="false"/>
                <w:color w:val="000000"/>
                <w:sz w:val="20"/>
              </w:rPr>
              <w:t>қ</w:t>
            </w:r>
            <w:r>
              <w:rPr>
                <w:rFonts w:ascii="Times New Roman"/>
                <w:b w:val="false"/>
                <w:i w:val="false"/>
                <w:color w:val="000000"/>
                <w:sz w:val="20"/>
              </w:rPr>
              <w:t xml:space="preserve"> адамдарды жерлеу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w:t>
            </w:r>
            <w:r>
              <w:rPr>
                <w:rFonts w:ascii="Times New Roman"/>
                <w:b w:val="false"/>
                <w:i w:val="false"/>
                <w:color w:val="000000"/>
                <w:sz w:val="20"/>
              </w:rPr>
              <w:t>ө</w:t>
            </w:r>
            <w:r>
              <w:rPr>
                <w:rFonts w:ascii="Times New Roman"/>
                <w:b w:val="false"/>
                <w:i w:val="false"/>
                <w:color w:val="000000"/>
                <w:sz w:val="20"/>
              </w:rPr>
              <w:t>галдандыру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22016</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спорт, туризм ж</w:t>
            </w:r>
            <w:r>
              <w:rPr>
                <w:rFonts w:ascii="Times New Roman"/>
                <w:b w:val="false"/>
                <w:i w:val="false"/>
                <w:color w:val="000000"/>
                <w:sz w:val="20"/>
              </w:rPr>
              <w:t>ә</w:t>
            </w:r>
            <w:r>
              <w:rPr>
                <w:rFonts w:ascii="Times New Roman"/>
                <w:b w:val="false"/>
                <w:i w:val="false"/>
                <w:color w:val="000000"/>
                <w:sz w:val="20"/>
              </w:rPr>
              <w:t>не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істiк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90481</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ызмет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47568</w:t>
            </w:r>
          </w:p>
        </w:tc>
      </w:tr>
      <w:tr>
        <w:trPr>
          <w:trHeight w:val="9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м</w:t>
            </w:r>
            <w:r>
              <w:rPr>
                <w:rFonts w:ascii="Times New Roman"/>
                <w:b w:val="false"/>
                <w:i w:val="false"/>
                <w:color w:val="000000"/>
                <w:sz w:val="20"/>
              </w:rPr>
              <w:t>ә</w:t>
            </w:r>
            <w:r>
              <w:rPr>
                <w:rFonts w:ascii="Times New Roman"/>
                <w:b w:val="false"/>
                <w:i w:val="false"/>
                <w:color w:val="000000"/>
                <w:sz w:val="20"/>
              </w:rPr>
              <w:t>дени-демалыс ж</w:t>
            </w:r>
            <w:r>
              <w:rPr>
                <w:rFonts w:ascii="Times New Roman"/>
                <w:b w:val="false"/>
                <w:i w:val="false"/>
                <w:color w:val="000000"/>
                <w:sz w:val="20"/>
              </w:rPr>
              <w:t>ұ</w:t>
            </w:r>
            <w:r>
              <w:rPr>
                <w:rFonts w:ascii="Times New Roman"/>
                <w:b w:val="false"/>
                <w:i w:val="false"/>
                <w:color w:val="000000"/>
                <w:sz w:val="20"/>
              </w:rPr>
              <w:t xml:space="preserve">мыстарын </w:t>
            </w:r>
            <w:r>
              <w:rPr>
                <w:rFonts w:ascii="Times New Roman"/>
                <w:b w:val="false"/>
                <w:i w:val="false"/>
                <w:color w:val="000000"/>
                <w:sz w:val="20"/>
              </w:rPr>
              <w:t>қ</w:t>
            </w:r>
            <w:r>
              <w:rPr>
                <w:rFonts w:ascii="Times New Roman"/>
                <w:b w:val="false"/>
                <w:i w:val="false"/>
                <w:color w:val="000000"/>
                <w:sz w:val="20"/>
              </w:rPr>
              <w:t>олдау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дени-демалыс ж</w:t>
            </w:r>
            <w:r>
              <w:rPr>
                <w:rFonts w:ascii="Times New Roman"/>
                <w:b w:val="false"/>
                <w:i w:val="false"/>
                <w:color w:val="000000"/>
                <w:sz w:val="20"/>
              </w:rPr>
              <w:t>ұ</w:t>
            </w:r>
            <w:r>
              <w:rPr>
                <w:rFonts w:ascii="Times New Roman"/>
                <w:b w:val="false"/>
                <w:i w:val="false"/>
                <w:color w:val="000000"/>
                <w:sz w:val="20"/>
              </w:rPr>
              <w:t xml:space="preserve">мысын </w:t>
            </w:r>
            <w:r>
              <w:rPr>
                <w:rFonts w:ascii="Times New Roman"/>
                <w:b w:val="false"/>
                <w:i w:val="false"/>
                <w:color w:val="000000"/>
                <w:sz w:val="20"/>
              </w:rPr>
              <w:t>қ</w:t>
            </w:r>
            <w:r>
              <w:rPr>
                <w:rFonts w:ascii="Times New Roman"/>
                <w:b w:val="false"/>
                <w:i w:val="false"/>
                <w:color w:val="000000"/>
                <w:sz w:val="20"/>
              </w:rPr>
              <w:t>олдау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Дене шыны</w:t>
            </w:r>
            <w:r>
              <w:rPr>
                <w:rFonts w:ascii="Times New Roman"/>
                <w:b w:val="false"/>
                <w:i w:val="false"/>
                <w:color w:val="000000"/>
                <w:sz w:val="20"/>
              </w:rPr>
              <w:t>қ</w:t>
            </w:r>
            <w:r>
              <w:rPr>
                <w:rFonts w:ascii="Times New Roman"/>
                <w:b w:val="false"/>
                <w:i w:val="false"/>
                <w:color w:val="000000"/>
                <w:sz w:val="20"/>
              </w:rPr>
              <w:t>тыру ж</w:t>
            </w:r>
            <w:r>
              <w:rPr>
                <w:rFonts w:ascii="Times New Roman"/>
                <w:b w:val="false"/>
                <w:i w:val="false"/>
                <w:color w:val="000000"/>
                <w:sz w:val="20"/>
              </w:rPr>
              <w:t>ә</w:t>
            </w:r>
            <w:r>
              <w:rPr>
                <w:rFonts w:ascii="Times New Roman"/>
                <w:b w:val="false"/>
                <w:i w:val="false"/>
                <w:color w:val="000000"/>
                <w:sz w:val="20"/>
              </w:rPr>
              <w:t>не спорт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де</w:t>
            </w:r>
            <w:r>
              <w:rPr>
                <w:rFonts w:ascii="Times New Roman"/>
                <w:b w:val="false"/>
                <w:i w:val="false"/>
                <w:color w:val="000000"/>
                <w:sz w:val="20"/>
              </w:rPr>
              <w:t>ң</w:t>
            </w:r>
            <w:r>
              <w:rPr>
                <w:rFonts w:ascii="Times New Roman"/>
                <w:b w:val="false"/>
                <w:i w:val="false"/>
                <w:color w:val="000000"/>
                <w:sz w:val="20"/>
              </w:rPr>
              <w:t>гейде спортты</w:t>
            </w:r>
            <w:r>
              <w:rPr>
                <w:rFonts w:ascii="Times New Roman"/>
                <w:b w:val="false"/>
                <w:i w:val="false"/>
                <w:color w:val="000000"/>
                <w:sz w:val="20"/>
              </w:rPr>
              <w:t>қ</w:t>
            </w:r>
            <w:r>
              <w:rPr>
                <w:rFonts w:ascii="Times New Roman"/>
                <w:b w:val="false"/>
                <w:i w:val="false"/>
                <w:color w:val="000000"/>
                <w:sz w:val="20"/>
              </w:rPr>
              <w:t xml:space="preserve"> жарыстар </w:t>
            </w:r>
            <w:r>
              <w:rPr>
                <w:rFonts w:ascii="Times New Roman"/>
                <w:b w:val="false"/>
                <w:i w:val="false"/>
                <w:color w:val="000000"/>
                <w:sz w:val="20"/>
              </w:rPr>
              <w:t>ө</w:t>
            </w:r>
            <w:r>
              <w:rPr>
                <w:rFonts w:ascii="Times New Roman"/>
                <w:b w:val="false"/>
                <w:i w:val="false"/>
                <w:color w:val="000000"/>
                <w:sz w:val="20"/>
              </w:rPr>
              <w:t>ткiзу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12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р т</w:t>
            </w:r>
            <w:r>
              <w:rPr>
                <w:rFonts w:ascii="Times New Roman"/>
                <w:b w:val="false"/>
                <w:i w:val="false"/>
                <w:color w:val="000000"/>
                <w:sz w:val="20"/>
              </w:rPr>
              <w:t>ү</w:t>
            </w:r>
            <w:r>
              <w:rPr>
                <w:rFonts w:ascii="Times New Roman"/>
                <w:b w:val="false"/>
                <w:i w:val="false"/>
                <w:color w:val="000000"/>
                <w:sz w:val="20"/>
              </w:rPr>
              <w:t>рлi спорт т</w:t>
            </w:r>
            <w:r>
              <w:rPr>
                <w:rFonts w:ascii="Times New Roman"/>
                <w:b w:val="false"/>
                <w:i w:val="false"/>
                <w:color w:val="000000"/>
                <w:sz w:val="20"/>
              </w:rPr>
              <w:t>ү</w:t>
            </w:r>
            <w:r>
              <w:rPr>
                <w:rFonts w:ascii="Times New Roman"/>
                <w:b w:val="false"/>
                <w:i w:val="false"/>
                <w:color w:val="000000"/>
                <w:sz w:val="20"/>
              </w:rPr>
              <w:t>рлерi бойынша 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рама командаларыны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ү</w:t>
            </w:r>
            <w:r>
              <w:rPr>
                <w:rFonts w:ascii="Times New Roman"/>
                <w:b w:val="false"/>
                <w:i w:val="false"/>
                <w:color w:val="000000"/>
                <w:sz w:val="20"/>
              </w:rPr>
              <w:t>шелерiн дайындау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спорт жарыстарына </w:t>
            </w:r>
            <w:r>
              <w:rPr>
                <w:rFonts w:ascii="Times New Roman"/>
                <w:b w:val="false"/>
                <w:i w:val="false"/>
                <w:color w:val="000000"/>
                <w:sz w:val="20"/>
              </w:rPr>
              <w:t>қ</w:t>
            </w:r>
            <w:r>
              <w:rPr>
                <w:rFonts w:ascii="Times New Roman"/>
                <w:b w:val="false"/>
                <w:i w:val="false"/>
                <w:color w:val="000000"/>
                <w:sz w:val="20"/>
              </w:rPr>
              <w:t>атысуы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iстiк</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25123</w:t>
            </w:r>
          </w:p>
        </w:tc>
      </w:tr>
      <w:tr>
        <w:trPr>
          <w:trHeight w:val="5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19781</w:t>
            </w:r>
          </w:p>
        </w:tc>
      </w:tr>
      <w:tr>
        <w:trPr>
          <w:trHeight w:val="3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кiтапханаларды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мыс iстеуi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19140</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халы</w:t>
            </w:r>
            <w:r>
              <w:rPr>
                <w:rFonts w:ascii="Times New Roman"/>
                <w:b w:val="false"/>
                <w:i w:val="false"/>
                <w:color w:val="000000"/>
                <w:sz w:val="20"/>
              </w:rPr>
              <w:t>қ</w:t>
            </w:r>
            <w:r>
              <w:rPr>
                <w:rFonts w:ascii="Times New Roman"/>
                <w:b w:val="false"/>
                <w:i w:val="false"/>
                <w:color w:val="000000"/>
                <w:sz w:val="20"/>
              </w:rPr>
              <w:t>тарыны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тілдерін дамыту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ішкі саясат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w:t>
            </w:r>
            <w:r>
              <w:rPr>
                <w:rFonts w:ascii="Times New Roman"/>
                <w:b w:val="false"/>
                <w:i w:val="false"/>
                <w:color w:val="000000"/>
                <w:sz w:val="20"/>
              </w:rPr>
              <w:t>қ</w:t>
            </w:r>
            <w:r>
              <w:rPr>
                <w:rFonts w:ascii="Times New Roman"/>
                <w:b w:val="false"/>
                <w:i w:val="false"/>
                <w:color w:val="000000"/>
                <w:sz w:val="20"/>
              </w:rPr>
              <w:t>ылы 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 ж</w:t>
            </w:r>
            <w:r>
              <w:rPr>
                <w:rFonts w:ascii="Times New Roman"/>
                <w:b w:val="false"/>
                <w:i w:val="false"/>
                <w:color w:val="000000"/>
                <w:sz w:val="20"/>
              </w:rPr>
              <w:t>ү</w:t>
            </w:r>
            <w:r>
              <w:rPr>
                <w:rFonts w:ascii="Times New Roman"/>
                <w:b w:val="false"/>
                <w:i w:val="false"/>
                <w:color w:val="000000"/>
                <w:sz w:val="20"/>
              </w:rPr>
              <w:t>ргізу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3709</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Телерадио хабарлары ар</w:t>
            </w:r>
            <w:r>
              <w:rPr>
                <w:rFonts w:ascii="Times New Roman"/>
                <w:b w:val="false"/>
                <w:i w:val="false"/>
                <w:color w:val="000000"/>
                <w:sz w:val="20"/>
              </w:rPr>
              <w:t>қ</w:t>
            </w:r>
            <w:r>
              <w:rPr>
                <w:rFonts w:ascii="Times New Roman"/>
                <w:b w:val="false"/>
                <w:i w:val="false"/>
                <w:color w:val="000000"/>
                <w:sz w:val="20"/>
              </w:rPr>
              <w:t>ылы 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 ж</w:t>
            </w:r>
            <w:r>
              <w:rPr>
                <w:rFonts w:ascii="Times New Roman"/>
                <w:b w:val="false"/>
                <w:i w:val="false"/>
                <w:color w:val="000000"/>
                <w:sz w:val="20"/>
              </w:rPr>
              <w:t>ү</w:t>
            </w:r>
            <w:r>
              <w:rPr>
                <w:rFonts w:ascii="Times New Roman"/>
                <w:b w:val="false"/>
                <w:i w:val="false"/>
                <w:color w:val="000000"/>
                <w:sz w:val="20"/>
              </w:rPr>
              <w:t>ргізу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спорт, туризм ж</w:t>
            </w:r>
            <w:r>
              <w:rPr>
                <w:rFonts w:ascii="Times New Roman"/>
                <w:b w:val="false"/>
                <w:i w:val="false"/>
                <w:color w:val="000000"/>
                <w:sz w:val="20"/>
              </w:rPr>
              <w:t>ә</w:t>
            </w:r>
            <w:r>
              <w:rPr>
                <w:rFonts w:ascii="Times New Roman"/>
                <w:b w:val="false"/>
                <w:i w:val="false"/>
                <w:color w:val="000000"/>
                <w:sz w:val="20"/>
              </w:rPr>
              <w:t>не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 xml:space="preserve">iстiктi </w:t>
            </w:r>
            <w:r>
              <w:rPr>
                <w:rFonts w:ascii="Times New Roman"/>
                <w:b w:val="false"/>
                <w:i w:val="false"/>
                <w:color w:val="000000"/>
                <w:sz w:val="20"/>
              </w:rPr>
              <w:t>ұ</w:t>
            </w:r>
            <w:r>
              <w:rPr>
                <w:rFonts w:ascii="Times New Roman"/>
                <w:b w:val="false"/>
                <w:i w:val="false"/>
                <w:color w:val="000000"/>
                <w:sz w:val="20"/>
              </w:rPr>
              <w:t>йымдастыру ж</w:t>
            </w:r>
            <w:r>
              <w:rPr>
                <w:rFonts w:ascii="Times New Roman"/>
                <w:b w:val="false"/>
                <w:i w:val="false"/>
                <w:color w:val="000000"/>
                <w:sz w:val="20"/>
              </w:rPr>
              <w:t>ө</w:t>
            </w:r>
            <w:r>
              <w:rPr>
                <w:rFonts w:ascii="Times New Roman"/>
                <w:b w:val="false"/>
                <w:i w:val="false"/>
                <w:color w:val="000000"/>
                <w:sz w:val="20"/>
              </w:rPr>
              <w:t xml:space="preserve">нiндегi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15182</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10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тілдерді ж</w:t>
            </w:r>
            <w:r>
              <w:rPr>
                <w:rFonts w:ascii="Times New Roman"/>
                <w:b w:val="false"/>
                <w:i w:val="false"/>
                <w:color w:val="000000"/>
                <w:sz w:val="20"/>
              </w:rPr>
              <w:t>ә</w:t>
            </w:r>
            <w:r>
              <w:rPr>
                <w:rFonts w:ascii="Times New Roman"/>
                <w:b w:val="false"/>
                <w:i w:val="false"/>
                <w:color w:val="000000"/>
                <w:sz w:val="20"/>
              </w:rPr>
              <w:t>не м</w:t>
            </w:r>
            <w:r>
              <w:rPr>
                <w:rFonts w:ascii="Times New Roman"/>
                <w:b w:val="false"/>
                <w:i w:val="false"/>
                <w:color w:val="000000"/>
                <w:sz w:val="20"/>
              </w:rPr>
              <w:t>ә</w:t>
            </w:r>
            <w:r>
              <w:rPr>
                <w:rFonts w:ascii="Times New Roman"/>
                <w:b w:val="false"/>
                <w:i w:val="false"/>
                <w:color w:val="000000"/>
                <w:sz w:val="20"/>
              </w:rPr>
              <w:t>дениетті дамыту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ішкі саясат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5553</w:t>
            </w:r>
          </w:p>
        </w:tc>
      </w:tr>
      <w:tr>
        <w:trPr>
          <w:trHeight w:val="133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аппарат, мемлекеттілікті ны</w:t>
            </w:r>
            <w:r>
              <w:rPr>
                <w:rFonts w:ascii="Times New Roman"/>
                <w:b w:val="false"/>
                <w:i w:val="false"/>
                <w:color w:val="000000"/>
                <w:sz w:val="20"/>
              </w:rPr>
              <w:t>ғ</w:t>
            </w:r>
            <w:r>
              <w:rPr>
                <w:rFonts w:ascii="Times New Roman"/>
                <w:b w:val="false"/>
                <w:i w:val="false"/>
                <w:color w:val="000000"/>
                <w:sz w:val="20"/>
              </w:rPr>
              <w:t>айту ж</w:t>
            </w:r>
            <w:r>
              <w:rPr>
                <w:rFonts w:ascii="Times New Roman"/>
                <w:b w:val="false"/>
                <w:i w:val="false"/>
                <w:color w:val="000000"/>
                <w:sz w:val="20"/>
              </w:rPr>
              <w:t>ә</w:t>
            </w:r>
            <w:r>
              <w:rPr>
                <w:rFonts w:ascii="Times New Roman"/>
                <w:b w:val="false"/>
                <w:i w:val="false"/>
                <w:color w:val="000000"/>
                <w:sz w:val="20"/>
              </w:rPr>
              <w:t>не азаматтарды</w:t>
            </w:r>
            <w:r>
              <w:rPr>
                <w:rFonts w:ascii="Times New Roman"/>
                <w:b w:val="false"/>
                <w:i w:val="false"/>
                <w:color w:val="000000"/>
                <w:sz w:val="20"/>
              </w:rPr>
              <w:t>ң</w:t>
            </w:r>
            <w:r>
              <w:rPr>
                <w:rFonts w:ascii="Times New Roman"/>
                <w:b w:val="false"/>
                <w:i w:val="false"/>
                <w:color w:val="000000"/>
                <w:sz w:val="20"/>
              </w:rPr>
              <w:t xml:space="preserve"> ә</w:t>
            </w:r>
            <w:r>
              <w:rPr>
                <w:rFonts w:ascii="Times New Roman"/>
                <w:b w:val="false"/>
                <w:i w:val="false"/>
                <w:color w:val="000000"/>
                <w:sz w:val="20"/>
              </w:rPr>
              <w:t xml:space="preserve">леуметтік сенімділігін </w:t>
            </w:r>
            <w:r>
              <w:rPr>
                <w:rFonts w:ascii="Times New Roman"/>
                <w:b w:val="false"/>
                <w:i w:val="false"/>
                <w:color w:val="000000"/>
                <w:sz w:val="20"/>
              </w:rPr>
              <w:t>қ</w:t>
            </w:r>
            <w:r>
              <w:rPr>
                <w:rFonts w:ascii="Times New Roman"/>
                <w:b w:val="false"/>
                <w:i w:val="false"/>
                <w:color w:val="000000"/>
                <w:sz w:val="20"/>
              </w:rPr>
              <w:t>алыптастыруда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5081</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өң</w:t>
            </w:r>
            <w:r>
              <w:rPr>
                <w:rFonts w:ascii="Times New Roman"/>
                <w:b w:val="false"/>
                <w:i w:val="false"/>
                <w:color w:val="000000"/>
                <w:sz w:val="20"/>
              </w:rPr>
              <w:t>ірлік ба</w:t>
            </w:r>
            <w:r>
              <w:rPr>
                <w:rFonts w:ascii="Times New Roman"/>
                <w:b w:val="false"/>
                <w:i w:val="false"/>
                <w:color w:val="000000"/>
                <w:sz w:val="20"/>
              </w:rPr>
              <w:t>ғ</w:t>
            </w:r>
            <w:r>
              <w:rPr>
                <w:rFonts w:ascii="Times New Roman"/>
                <w:b w:val="false"/>
                <w:i w:val="false"/>
                <w:color w:val="000000"/>
                <w:sz w:val="20"/>
              </w:rPr>
              <w:t>дарламаларды iске асыру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63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Дене шыны</w:t>
            </w:r>
            <w:r>
              <w:rPr>
                <w:rFonts w:ascii="Times New Roman"/>
                <w:b w:val="false"/>
                <w:i w:val="false"/>
                <w:color w:val="000000"/>
                <w:sz w:val="20"/>
              </w:rPr>
              <w:t>қ</w:t>
            </w:r>
            <w:r>
              <w:rPr>
                <w:rFonts w:ascii="Times New Roman"/>
                <w:b w:val="false"/>
                <w:i w:val="false"/>
                <w:color w:val="000000"/>
                <w:sz w:val="20"/>
              </w:rPr>
              <w:t>тыру ж</w:t>
            </w:r>
            <w:r>
              <w:rPr>
                <w:rFonts w:ascii="Times New Roman"/>
                <w:b w:val="false"/>
                <w:i w:val="false"/>
                <w:color w:val="000000"/>
                <w:sz w:val="20"/>
              </w:rPr>
              <w:t>ә</w:t>
            </w:r>
            <w:r>
              <w:rPr>
                <w:rFonts w:ascii="Times New Roman"/>
                <w:b w:val="false"/>
                <w:i w:val="false"/>
                <w:color w:val="000000"/>
                <w:sz w:val="20"/>
              </w:rPr>
              <w:t>не спорт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r>
      <w:tr>
        <w:trPr>
          <w:trHeight w:val="87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r>
      <w:tr>
        <w:trPr>
          <w:trHeight w:val="126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 xml:space="preserve">ы, ерекше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алатын таби</w:t>
            </w:r>
            <w:r>
              <w:rPr>
                <w:rFonts w:ascii="Times New Roman"/>
                <w:b w:val="false"/>
                <w:i w:val="false"/>
                <w:color w:val="000000"/>
                <w:sz w:val="20"/>
              </w:rPr>
              <w:t>ғ</w:t>
            </w:r>
            <w:r>
              <w:rPr>
                <w:rFonts w:ascii="Times New Roman"/>
                <w:b w:val="false"/>
                <w:i w:val="false"/>
                <w:color w:val="000000"/>
                <w:sz w:val="20"/>
              </w:rPr>
              <w:t>и аума</w:t>
            </w:r>
            <w:r>
              <w:rPr>
                <w:rFonts w:ascii="Times New Roman"/>
                <w:b w:val="false"/>
                <w:i w:val="false"/>
                <w:color w:val="000000"/>
                <w:sz w:val="20"/>
              </w:rPr>
              <w:t>қ</w:t>
            </w:r>
            <w:r>
              <w:rPr>
                <w:rFonts w:ascii="Times New Roman"/>
                <w:b w:val="false"/>
                <w:i w:val="false"/>
                <w:color w:val="000000"/>
                <w:sz w:val="20"/>
              </w:rPr>
              <w:t xml:space="preserve">тар, </w:t>
            </w: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ан ортаны ж</w:t>
            </w:r>
            <w:r>
              <w:rPr>
                <w:rFonts w:ascii="Times New Roman"/>
                <w:b w:val="false"/>
                <w:i w:val="false"/>
                <w:color w:val="000000"/>
                <w:sz w:val="20"/>
              </w:rPr>
              <w:t>ә</w:t>
            </w:r>
            <w:r>
              <w:rPr>
                <w:rFonts w:ascii="Times New Roman"/>
                <w:b w:val="false"/>
                <w:i w:val="false"/>
                <w:color w:val="000000"/>
                <w:sz w:val="20"/>
              </w:rPr>
              <w:t>не жануарлар д</w:t>
            </w:r>
            <w:r>
              <w:rPr>
                <w:rFonts w:ascii="Times New Roman"/>
                <w:b w:val="false"/>
                <w:i w:val="false"/>
                <w:color w:val="000000"/>
                <w:sz w:val="20"/>
              </w:rPr>
              <w:t>ү</w:t>
            </w:r>
            <w:r>
              <w:rPr>
                <w:rFonts w:ascii="Times New Roman"/>
                <w:b w:val="false"/>
                <w:i w:val="false"/>
                <w:color w:val="000000"/>
                <w:sz w:val="20"/>
              </w:rPr>
              <w:t xml:space="preserve">ниесін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ау, жер </w:t>
            </w:r>
            <w:r>
              <w:rPr>
                <w:rFonts w:ascii="Times New Roman"/>
                <w:b w:val="false"/>
                <w:i w:val="false"/>
                <w:color w:val="000000"/>
                <w:sz w:val="20"/>
              </w:rPr>
              <w:t>қ</w:t>
            </w:r>
            <w:r>
              <w:rPr>
                <w:rFonts w:ascii="Times New Roman"/>
                <w:b w:val="false"/>
                <w:i w:val="false"/>
                <w:color w:val="000000"/>
                <w:sz w:val="20"/>
              </w:rPr>
              <w:t>атынастары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18122</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ауыл шаруашылы</w:t>
            </w:r>
            <w:r>
              <w:rPr>
                <w:rFonts w:ascii="Times New Roman"/>
                <w:b w:val="false"/>
                <w:i w:val="false"/>
                <w:color w:val="000000"/>
                <w:sz w:val="20"/>
              </w:rPr>
              <w:t>ғ</w:t>
            </w:r>
            <w:r>
              <w:rPr>
                <w:rFonts w:ascii="Times New Roman"/>
                <w:b w:val="false"/>
                <w:i w:val="false"/>
                <w:color w:val="000000"/>
                <w:sz w:val="20"/>
              </w:rPr>
              <w:t>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w:t>
            </w:r>
          </w:p>
        </w:tc>
      </w:tr>
      <w:tr>
        <w:trPr>
          <w:trHeight w:val="8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Жергілікте де</w:t>
            </w:r>
            <w:r>
              <w:rPr>
                <w:rFonts w:ascii="Times New Roman"/>
                <w:b w:val="false"/>
                <w:i w:val="false"/>
                <w:color w:val="000000"/>
                <w:sz w:val="20"/>
              </w:rPr>
              <w:t>ң</w:t>
            </w:r>
            <w:r>
              <w:rPr>
                <w:rFonts w:ascii="Times New Roman"/>
                <w:b w:val="false"/>
                <w:i w:val="false"/>
                <w:color w:val="000000"/>
                <w:sz w:val="20"/>
              </w:rPr>
              <w:t>гейде ауыл шаруашылы</w:t>
            </w:r>
            <w:r>
              <w:rPr>
                <w:rFonts w:ascii="Times New Roman"/>
                <w:b w:val="false"/>
                <w:i w:val="false"/>
                <w:color w:val="000000"/>
                <w:sz w:val="20"/>
              </w:rPr>
              <w:t>ғ</w:t>
            </w:r>
            <w:r>
              <w:rPr>
                <w:rFonts w:ascii="Times New Roman"/>
                <w:b w:val="false"/>
                <w:i w:val="false"/>
                <w:color w:val="000000"/>
                <w:sz w:val="20"/>
              </w:rPr>
              <w:t>ы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w:t>
            </w:r>
            <w:r>
              <w:rPr>
                <w:rFonts w:ascii="Times New Roman"/>
                <w:b w:val="false"/>
                <w:i w:val="false"/>
                <w:color w:val="000000"/>
                <w:sz w:val="20"/>
              </w:rPr>
              <w:t>қ</w:t>
            </w:r>
            <w:r>
              <w:rPr>
                <w:rFonts w:ascii="Times New Roman"/>
                <w:b w:val="false"/>
                <w:i w:val="false"/>
                <w:color w:val="000000"/>
                <w:sz w:val="20"/>
              </w:rPr>
              <w:t>атынастары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жер </w:t>
            </w:r>
            <w:r>
              <w:rPr>
                <w:rFonts w:ascii="Times New Roman"/>
                <w:b w:val="false"/>
                <w:i w:val="false"/>
                <w:color w:val="000000"/>
                <w:sz w:val="20"/>
              </w:rPr>
              <w:t>қ</w:t>
            </w:r>
            <w:r>
              <w:rPr>
                <w:rFonts w:ascii="Times New Roman"/>
                <w:b w:val="false"/>
                <w:i w:val="false"/>
                <w:color w:val="000000"/>
                <w:sz w:val="20"/>
              </w:rPr>
              <w:t>атынастары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10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маңызы бар </w:t>
            </w:r>
            <w:r>
              <w:rPr>
                <w:rFonts w:ascii="Times New Roman"/>
                <w:b w:val="false"/>
                <w:i w:val="false"/>
                <w:color w:val="000000"/>
                <w:sz w:val="20"/>
              </w:rPr>
              <w:t>қ</w:t>
            </w:r>
            <w:r>
              <w:rPr>
                <w:rFonts w:ascii="Times New Roman"/>
                <w:b w:val="false"/>
                <w:i w:val="false"/>
                <w:color w:val="000000"/>
                <w:sz w:val="20"/>
              </w:rPr>
              <w:t>ала) аума</w:t>
            </w:r>
            <w:r>
              <w:rPr>
                <w:rFonts w:ascii="Times New Roman"/>
                <w:b w:val="false"/>
                <w:i w:val="false"/>
                <w:color w:val="000000"/>
                <w:sz w:val="20"/>
              </w:rPr>
              <w:t>ғ</w:t>
            </w:r>
            <w:r>
              <w:rPr>
                <w:rFonts w:ascii="Times New Roman"/>
                <w:b w:val="false"/>
                <w:i w:val="false"/>
                <w:color w:val="000000"/>
                <w:sz w:val="20"/>
              </w:rPr>
              <w:t xml:space="preserve">ында жер </w:t>
            </w:r>
            <w:r>
              <w:rPr>
                <w:rFonts w:ascii="Times New Roman"/>
                <w:b w:val="false"/>
                <w:i w:val="false"/>
                <w:color w:val="000000"/>
                <w:sz w:val="20"/>
              </w:rPr>
              <w:t>қ</w:t>
            </w:r>
            <w:r>
              <w:rPr>
                <w:rFonts w:ascii="Times New Roman"/>
                <w:b w:val="false"/>
                <w:i w:val="false"/>
                <w:color w:val="000000"/>
                <w:sz w:val="20"/>
              </w:rPr>
              <w:t>атынастарын реттеу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7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 с</w:t>
            </w:r>
            <w:r>
              <w:rPr>
                <w:rFonts w:ascii="Times New Roman"/>
                <w:b w:val="false"/>
                <w:i w:val="false"/>
                <w:color w:val="000000"/>
                <w:sz w:val="20"/>
              </w:rPr>
              <w:t>ә</w:t>
            </w:r>
            <w:r>
              <w:rPr>
                <w:rFonts w:ascii="Times New Roman"/>
                <w:b w:val="false"/>
                <w:i w:val="false"/>
                <w:color w:val="000000"/>
                <w:sz w:val="20"/>
              </w:rPr>
              <w:t xml:space="preserve">улет,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w:t>
            </w:r>
            <w:r>
              <w:rPr>
                <w:rFonts w:ascii="Times New Roman"/>
                <w:b w:val="false"/>
                <w:i w:val="false"/>
                <w:color w:val="000000"/>
                <w:sz w:val="20"/>
              </w:rPr>
              <w:t>ызметі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 xml:space="preserve">улет,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w:t>
            </w:r>
            <w:r>
              <w:rPr>
                <w:rFonts w:ascii="Times New Roman"/>
                <w:b w:val="false"/>
                <w:i w:val="false"/>
                <w:color w:val="000000"/>
                <w:sz w:val="20"/>
              </w:rPr>
              <w:t>ызметі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10356</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құ</w:t>
            </w:r>
            <w:r>
              <w:rPr>
                <w:rFonts w:ascii="Times New Roman"/>
                <w:b w:val="false"/>
                <w:i w:val="false"/>
                <w:color w:val="000000"/>
                <w:sz w:val="20"/>
              </w:rPr>
              <w:t>рылыс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72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с</w:t>
            </w:r>
            <w:r>
              <w:rPr>
                <w:rFonts w:ascii="Times New Roman"/>
                <w:b w:val="false"/>
                <w:i w:val="false"/>
                <w:color w:val="000000"/>
                <w:sz w:val="20"/>
              </w:rPr>
              <w:t>ә</w:t>
            </w:r>
            <w:r>
              <w:rPr>
                <w:rFonts w:ascii="Times New Roman"/>
                <w:b w:val="false"/>
                <w:i w:val="false"/>
                <w:color w:val="000000"/>
                <w:sz w:val="20"/>
              </w:rPr>
              <w:t>улет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б</w:t>
            </w:r>
            <w:r>
              <w:rPr>
                <w:rFonts w:ascii="Times New Roman"/>
                <w:b w:val="false"/>
                <w:i w:val="false"/>
                <w:color w:val="000000"/>
                <w:sz w:val="20"/>
              </w:rPr>
              <w:t>ө</w:t>
            </w:r>
            <w:r>
              <w:rPr>
                <w:rFonts w:ascii="Times New Roman"/>
                <w:b w:val="false"/>
                <w:i w:val="false"/>
                <w:color w:val="000000"/>
                <w:sz w:val="20"/>
              </w:rPr>
              <w:t>ліміні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9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с</w:t>
            </w:r>
            <w:r>
              <w:rPr>
                <w:rFonts w:ascii="Times New Roman"/>
                <w:b w:val="false"/>
                <w:i w:val="false"/>
                <w:color w:val="000000"/>
                <w:sz w:val="20"/>
              </w:rPr>
              <w:t>ә</w:t>
            </w:r>
            <w:r>
              <w:rPr>
                <w:rFonts w:ascii="Times New Roman"/>
                <w:b w:val="false"/>
                <w:i w:val="false"/>
                <w:color w:val="000000"/>
                <w:sz w:val="20"/>
              </w:rPr>
              <w:t>улет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12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с</w:t>
            </w:r>
            <w:r>
              <w:rPr>
                <w:rFonts w:ascii="Times New Roman"/>
                <w:b w:val="false"/>
                <w:i w:val="false"/>
                <w:color w:val="000000"/>
                <w:sz w:val="20"/>
              </w:rPr>
              <w:t>ә</w:t>
            </w:r>
            <w:r>
              <w:rPr>
                <w:rFonts w:ascii="Times New Roman"/>
                <w:b w:val="false"/>
                <w:i w:val="false"/>
                <w:color w:val="000000"/>
                <w:sz w:val="20"/>
              </w:rPr>
              <w:t>улет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 ж</w:t>
            </w:r>
            <w:r>
              <w:rPr>
                <w:rFonts w:ascii="Times New Roman"/>
                <w:b w:val="false"/>
                <w:i w:val="false"/>
                <w:color w:val="000000"/>
                <w:sz w:val="20"/>
              </w:rPr>
              <w:t>ә</w:t>
            </w:r>
            <w:r>
              <w:rPr>
                <w:rFonts w:ascii="Times New Roman"/>
                <w:b w:val="false"/>
                <w:i w:val="false"/>
                <w:color w:val="000000"/>
                <w:sz w:val="20"/>
              </w:rPr>
              <w:t>не коммуникация</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37115</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w:t>
            </w:r>
            <w:r>
              <w:rPr>
                <w:rFonts w:ascii="Times New Roman"/>
                <w:b w:val="false"/>
                <w:i w:val="false"/>
                <w:color w:val="000000"/>
                <w:sz w:val="20"/>
              </w:rPr>
              <w:t>ө</w:t>
            </w:r>
            <w:r>
              <w:rPr>
                <w:rFonts w:ascii="Times New Roman"/>
                <w:b w:val="false"/>
                <w:i w:val="false"/>
                <w:color w:val="000000"/>
                <w:sz w:val="20"/>
              </w:rPr>
              <w:t>лiгi</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34689</w:t>
            </w:r>
          </w:p>
        </w:tc>
      </w:tr>
      <w:tr>
        <w:trPr>
          <w:trHeight w:val="97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12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алаларда, кенттерде, ауылдарда (селоларда),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округтерде автомобиль жолдарыны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 істеуін </w:t>
            </w:r>
            <w:r>
              <w:rPr>
                <w:rFonts w:ascii="Times New Roman"/>
                <w:b w:val="false"/>
                <w:i w:val="false"/>
                <w:color w:val="000000"/>
                <w:sz w:val="20"/>
              </w:rPr>
              <w:t>қ</w:t>
            </w:r>
            <w:r>
              <w:rPr>
                <w:rFonts w:ascii="Times New Roman"/>
                <w:b w:val="false"/>
                <w:i w:val="false"/>
                <w:color w:val="000000"/>
                <w:sz w:val="20"/>
              </w:rPr>
              <w:t>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5097</w:t>
            </w:r>
          </w:p>
        </w:tc>
      </w:tr>
      <w:tr>
        <w:trPr>
          <w:trHeight w:val="88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 істеуін </w:t>
            </w:r>
            <w:r>
              <w:rPr>
                <w:rFonts w:ascii="Times New Roman"/>
                <w:b w:val="false"/>
                <w:i w:val="false"/>
                <w:color w:val="000000"/>
                <w:sz w:val="20"/>
              </w:rPr>
              <w:t>қ</w:t>
            </w:r>
            <w:r>
              <w:rPr>
                <w:rFonts w:ascii="Times New Roman"/>
                <w:b w:val="false"/>
                <w:i w:val="false"/>
                <w:color w:val="000000"/>
                <w:sz w:val="20"/>
              </w:rPr>
              <w:t>амтамасыз ету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29592</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 ж</w:t>
            </w:r>
            <w:r>
              <w:rPr>
                <w:rFonts w:ascii="Times New Roman"/>
                <w:b w:val="false"/>
                <w:i w:val="false"/>
                <w:color w:val="000000"/>
                <w:sz w:val="20"/>
              </w:rPr>
              <w:t>ә</w:t>
            </w:r>
            <w:r>
              <w:rPr>
                <w:rFonts w:ascii="Times New Roman"/>
                <w:b w:val="false"/>
                <w:i w:val="false"/>
                <w:color w:val="000000"/>
                <w:sz w:val="20"/>
              </w:rPr>
              <w:t>не коммуникациялар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106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70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Кентiшiлiк (</w:t>
            </w:r>
            <w:r>
              <w:rPr>
                <w:rFonts w:ascii="Times New Roman"/>
                <w:b w:val="false"/>
                <w:i w:val="false"/>
                <w:color w:val="000000"/>
                <w:sz w:val="20"/>
              </w:rPr>
              <w:t>қ</w:t>
            </w:r>
            <w:r>
              <w:rPr>
                <w:rFonts w:ascii="Times New Roman"/>
                <w:b w:val="false"/>
                <w:i w:val="false"/>
                <w:color w:val="000000"/>
                <w:sz w:val="20"/>
              </w:rPr>
              <w:t>алаiшiлiк) ж</w:t>
            </w:r>
            <w:r>
              <w:rPr>
                <w:rFonts w:ascii="Times New Roman"/>
                <w:b w:val="false"/>
                <w:i w:val="false"/>
                <w:color w:val="000000"/>
                <w:sz w:val="20"/>
              </w:rPr>
              <w:t>ә</w:t>
            </w:r>
            <w:r>
              <w:rPr>
                <w:rFonts w:ascii="Times New Roman"/>
                <w:b w:val="false"/>
                <w:i w:val="false"/>
                <w:color w:val="000000"/>
                <w:sz w:val="20"/>
              </w:rPr>
              <w:t xml:space="preserve">не ауданiшiлiк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жолаушылар тасымалдарын </w:t>
            </w:r>
            <w:r>
              <w:rPr>
                <w:rFonts w:ascii="Times New Roman"/>
                <w:b w:val="false"/>
                <w:i w:val="false"/>
                <w:color w:val="000000"/>
                <w:sz w:val="20"/>
              </w:rPr>
              <w:t>ұ</w:t>
            </w:r>
            <w:r>
              <w:rPr>
                <w:rFonts w:ascii="Times New Roman"/>
                <w:b w:val="false"/>
                <w:i w:val="false"/>
                <w:color w:val="000000"/>
                <w:sz w:val="20"/>
              </w:rPr>
              <w:t>йымдастыру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 xml:space="preserve">сiпкерлiк </w:t>
            </w:r>
            <w:r>
              <w:rPr>
                <w:rFonts w:ascii="Times New Roman"/>
                <w:b w:val="false"/>
                <w:i w:val="false"/>
                <w:color w:val="000000"/>
                <w:sz w:val="20"/>
              </w:rPr>
              <w:t>қ</w:t>
            </w:r>
            <w:r>
              <w:rPr>
                <w:rFonts w:ascii="Times New Roman"/>
                <w:b w:val="false"/>
                <w:i w:val="false"/>
                <w:color w:val="000000"/>
                <w:sz w:val="20"/>
              </w:rPr>
              <w:t xml:space="preserve">ызметтi </w:t>
            </w:r>
            <w:r>
              <w:rPr>
                <w:rFonts w:ascii="Times New Roman"/>
                <w:b w:val="false"/>
                <w:i w:val="false"/>
                <w:color w:val="000000"/>
                <w:sz w:val="20"/>
              </w:rPr>
              <w:t>қ</w:t>
            </w:r>
            <w:r>
              <w:rPr>
                <w:rFonts w:ascii="Times New Roman"/>
                <w:b w:val="false"/>
                <w:i w:val="false"/>
                <w:color w:val="000000"/>
                <w:sz w:val="20"/>
              </w:rPr>
              <w:t>олдау ж</w:t>
            </w:r>
            <w:r>
              <w:rPr>
                <w:rFonts w:ascii="Times New Roman"/>
                <w:b w:val="false"/>
                <w:i w:val="false"/>
                <w:color w:val="000000"/>
                <w:sz w:val="20"/>
              </w:rPr>
              <w:t>ә</w:t>
            </w:r>
            <w:r>
              <w:rPr>
                <w:rFonts w:ascii="Times New Roman"/>
                <w:b w:val="false"/>
                <w:i w:val="false"/>
                <w:color w:val="000000"/>
                <w:sz w:val="20"/>
              </w:rPr>
              <w:t>не б</w:t>
            </w:r>
            <w:r>
              <w:rPr>
                <w:rFonts w:ascii="Times New Roman"/>
                <w:b w:val="false"/>
                <w:i w:val="false"/>
                <w:color w:val="000000"/>
                <w:sz w:val="20"/>
              </w:rPr>
              <w:t>ә</w:t>
            </w:r>
            <w:r>
              <w:rPr>
                <w:rFonts w:ascii="Times New Roman"/>
                <w:b w:val="false"/>
                <w:i w:val="false"/>
                <w:color w:val="000000"/>
                <w:sz w:val="20"/>
              </w:rPr>
              <w:t xml:space="preserve">секелестікті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к</w:t>
            </w:r>
            <w:r>
              <w:rPr>
                <w:rFonts w:ascii="Times New Roman"/>
                <w:b w:val="false"/>
                <w:i w:val="false"/>
                <w:color w:val="000000"/>
                <w:sz w:val="20"/>
              </w:rPr>
              <w:t>ә</w:t>
            </w:r>
            <w:r>
              <w:rPr>
                <w:rFonts w:ascii="Times New Roman"/>
                <w:b w:val="false"/>
                <w:i w:val="false"/>
                <w:color w:val="000000"/>
                <w:sz w:val="20"/>
              </w:rPr>
              <w:t>сіпкерлік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w:t>
            </w:r>
          </w:p>
        </w:tc>
      </w:tr>
      <w:tr>
        <w:trPr>
          <w:trHeight w:val="94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к</w:t>
            </w:r>
            <w:r>
              <w:rPr>
                <w:rFonts w:ascii="Times New Roman"/>
                <w:b w:val="false"/>
                <w:i w:val="false"/>
                <w:color w:val="000000"/>
                <w:sz w:val="20"/>
              </w:rPr>
              <w:t>ә</w:t>
            </w:r>
            <w:r>
              <w:rPr>
                <w:rFonts w:ascii="Times New Roman"/>
                <w:b w:val="false"/>
                <w:i w:val="false"/>
                <w:color w:val="000000"/>
                <w:sz w:val="20"/>
              </w:rPr>
              <w:t xml:space="preserve">сіпкерлік пен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 дамыту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 xml:space="preserve">сіпкерлік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қ</w:t>
            </w:r>
            <w:r>
              <w:rPr>
                <w:rFonts w:ascii="Times New Roman"/>
                <w:b w:val="false"/>
                <w:i w:val="false"/>
                <w:color w:val="000000"/>
                <w:sz w:val="20"/>
              </w:rPr>
              <w:t>олдау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6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69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жергілікті ат</w:t>
            </w:r>
            <w:r>
              <w:rPr>
                <w:rFonts w:ascii="Times New Roman"/>
                <w:b w:val="false"/>
                <w:i w:val="false"/>
                <w:color w:val="000000"/>
                <w:sz w:val="20"/>
              </w:rPr>
              <w:t>қ</w:t>
            </w:r>
            <w:r>
              <w:rPr>
                <w:rFonts w:ascii="Times New Roman"/>
                <w:b w:val="false"/>
                <w:i w:val="false"/>
                <w:color w:val="000000"/>
                <w:sz w:val="20"/>
              </w:rPr>
              <w:t>арушы органыны</w:t>
            </w:r>
            <w:r>
              <w:rPr>
                <w:rFonts w:ascii="Times New Roman"/>
                <w:b w:val="false"/>
                <w:i w:val="false"/>
                <w:color w:val="000000"/>
                <w:sz w:val="20"/>
              </w:rPr>
              <w:t>ң</w:t>
            </w:r>
            <w:r>
              <w:rPr>
                <w:rFonts w:ascii="Times New Roman"/>
                <w:b w:val="false"/>
                <w:i w:val="false"/>
                <w:color w:val="000000"/>
                <w:sz w:val="20"/>
              </w:rPr>
              <w:t xml:space="preserve"> резерві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w:t>
            </w:r>
          </w:p>
        </w:tc>
      </w:tr>
      <w:tr>
        <w:trPr>
          <w:trHeight w:val="121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r>
      <w:tr>
        <w:trPr>
          <w:trHeight w:val="1425"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ы,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кредиттеу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w:t>
            </w:r>
            <w:r>
              <w:rPr>
                <w:rFonts w:ascii="Times New Roman"/>
                <w:b w:val="false"/>
                <w:i w:val="false"/>
                <w:color w:val="000000"/>
                <w:sz w:val="20"/>
              </w:rPr>
              <w:t>Қ</w:t>
            </w:r>
            <w:r>
              <w:rPr>
                <w:rFonts w:ascii="Times New Roman"/>
                <w:b w:val="false"/>
                <w:i w:val="false"/>
                <w:color w:val="000000"/>
                <w:sz w:val="20"/>
              </w:rPr>
              <w:t>аржы активтерімен жасалатын операциялар бойынша сальдо</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w:t>
            </w:r>
            <w:r>
              <w:rPr>
                <w:rFonts w:ascii="Times New Roman"/>
                <w:b w:val="false"/>
                <w:i w:val="false"/>
                <w:color w:val="000000"/>
                <w:sz w:val="20"/>
              </w:rPr>
              <w:t>ғ</w:t>
            </w:r>
            <w:r>
              <w:rPr>
                <w:rFonts w:ascii="Times New Roman"/>
                <w:b w:val="false"/>
                <w:i w:val="false"/>
                <w:color w:val="000000"/>
                <w:sz w:val="20"/>
              </w:rPr>
              <w:t>ы (профициті)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w:t>
            </w:r>
            <w:r>
              <w:rPr>
                <w:rFonts w:ascii="Times New Roman"/>
                <w:b w:val="false"/>
                <w:i w:val="false"/>
                <w:color w:val="000000"/>
                <w:sz w:val="20"/>
              </w:rPr>
              <w:t>ғ</w:t>
            </w:r>
            <w:r>
              <w:rPr>
                <w:rFonts w:ascii="Times New Roman"/>
                <w:b w:val="false"/>
                <w:i w:val="false"/>
                <w:color w:val="000000"/>
                <w:sz w:val="20"/>
              </w:rPr>
              <w:t xml:space="preserve">ының </w:t>
            </w:r>
            <w:r>
              <w:rPr>
                <w:rFonts w:ascii="Times New Roman"/>
                <w:b w:val="false"/>
                <w:i w:val="false"/>
                <w:color w:val="000000"/>
                <w:sz w:val="20"/>
              </w:rPr>
              <w:t>қ</w:t>
            </w:r>
            <w:r>
              <w:rPr>
                <w:rFonts w:ascii="Times New Roman"/>
                <w:b w:val="false"/>
                <w:i w:val="false"/>
                <w:color w:val="000000"/>
                <w:sz w:val="20"/>
              </w:rPr>
              <w:t>аржыландыру (профицитін пайдалану)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(IV сайланған XIX кезекті сессиясы)</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N 1/19 шешіміне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80"/>
          <w:sz w:val="28"/>
        </w:rPr>
        <w:t>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653"/>
        <w:gridCol w:w="7793"/>
        <w:gridCol w:w="2513"/>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2513"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Соммасы мың теңге</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КІРІСТЕР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1 769 883</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259 327</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99 609</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99 609</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98 942</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98 942</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55 294</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Мулікке салынатын салықтар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31 753</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3 581</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14 279</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5 681</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3 716</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777</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ресурсыдарды пайдаланғаны үшін түсетін түсімдер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900</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2 039</w:t>
            </w:r>
          </w:p>
        </w:tc>
      </w:tr>
      <w:tr>
        <w:trPr>
          <w:trHeight w:val="144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уәкілекттігі бар мемлекеттік органдар немесе лауазымды адамдар кұжаттар бергені үшін алатын міндетті төлемдер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1 766</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1 766</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2 028</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меншіктен түсетін кірістер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678</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678</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1 350</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1 350</w:t>
            </w:r>
          </w:p>
        </w:tc>
      </w:tr>
      <w:tr>
        <w:trPr>
          <w:trHeight w:val="33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Негізі капиталды сатудан түсетін түсімдер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56</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Трансферттердің  түсімдері</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1 508 472</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1 508 472</w:t>
            </w:r>
          </w:p>
        </w:tc>
      </w:tr>
      <w:tr>
        <w:trPr>
          <w:trHeight w:val="120" w:hRule="atLeast"/>
        </w:trPr>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77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25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1 508 472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97"/>
        <w:gridCol w:w="657"/>
        <w:gridCol w:w="758"/>
        <w:gridCol w:w="7020"/>
        <w:gridCol w:w="267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w:t>
            </w:r>
            <w:r>
              <w:rPr>
                <w:rFonts w:ascii="Times New Roman"/>
                <w:b w:val="false"/>
                <w:i w:val="false"/>
                <w:color w:val="000000"/>
                <w:sz w:val="20"/>
              </w:rPr>
              <w:t>қ</w:t>
            </w:r>
            <w:r>
              <w:rPr>
                <w:rFonts w:ascii="Times New Roman"/>
                <w:b w:val="false"/>
                <w:i w:val="false"/>
                <w:color w:val="000000"/>
                <w:sz w:val="20"/>
              </w:rPr>
              <w:t xml:space="preserve"> топ</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w:t>
            </w:r>
            <w:r>
              <w:rPr>
                <w:rFonts w:ascii="Times New Roman"/>
                <w:b w:val="false"/>
                <w:i w:val="false"/>
                <w:color w:val="000000"/>
                <w:sz w:val="20"/>
              </w:rPr>
              <w:t>ң</w:t>
            </w:r>
            <w:r>
              <w:rPr>
                <w:rFonts w:ascii="Times New Roman"/>
                <w:b w:val="false"/>
                <w:i w:val="false"/>
                <w:color w:val="000000"/>
                <w:sz w:val="20"/>
              </w:rPr>
              <w:t xml:space="preserve"> те</w:t>
            </w:r>
            <w:r>
              <w:rPr>
                <w:rFonts w:ascii="Times New Roman"/>
                <w:b w:val="false"/>
                <w:i w:val="false"/>
                <w:color w:val="000000"/>
                <w:sz w:val="20"/>
              </w:rPr>
              <w:t>ң</w:t>
            </w:r>
            <w:r>
              <w:rPr>
                <w:rFonts w:ascii="Times New Roman"/>
                <w:b w:val="false"/>
                <w:i w:val="false"/>
                <w:color w:val="000000"/>
                <w:sz w:val="20"/>
              </w:rPr>
              <w:t>ге)</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w:t>
            </w:r>
            <w:r>
              <w:rPr>
                <w:rFonts w:ascii="Times New Roman"/>
                <w:b w:val="false"/>
                <w:i w:val="false"/>
                <w:color w:val="000000"/>
                <w:sz w:val="20"/>
              </w:rPr>
              <w:t>ғ</w:t>
            </w:r>
            <w:r>
              <w:rPr>
                <w:rFonts w:ascii="Times New Roman"/>
                <w:b w:val="false"/>
                <w:i w:val="false"/>
                <w:color w:val="000000"/>
                <w:sz w:val="20"/>
              </w:rPr>
              <w:t>дарламаны</w:t>
            </w:r>
            <w:r>
              <w:rPr>
                <w:rFonts w:ascii="Times New Roman"/>
                <w:b w:val="false"/>
                <w:i w:val="false"/>
                <w:color w:val="000000"/>
                <w:sz w:val="20"/>
              </w:rPr>
              <w:t>ң</w:t>
            </w:r>
            <w:r>
              <w:rPr>
                <w:rFonts w:ascii="Times New Roman"/>
                <w:b w:val="false"/>
                <w:i w:val="false"/>
                <w:color w:val="000000"/>
                <w:sz w:val="20"/>
              </w:rPr>
              <w:t xml:space="preserve"> ә</w:t>
            </w:r>
            <w:r>
              <w:rPr>
                <w:rFonts w:ascii="Times New Roman"/>
                <w:b w:val="false"/>
                <w:i w:val="false"/>
                <w:color w:val="000000"/>
                <w:sz w:val="20"/>
              </w:rPr>
              <w:t>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w:t>
            </w:r>
            <w:r>
              <w:rPr>
                <w:rFonts w:ascii="Times New Roman"/>
                <w:b w:val="false"/>
                <w:i w:val="false"/>
                <w:color w:val="000000"/>
                <w:sz w:val="20"/>
              </w:rPr>
              <w:t>Ғ</w:t>
            </w:r>
            <w:r>
              <w:rPr>
                <w:rFonts w:ascii="Times New Roman"/>
                <w:b w:val="false"/>
                <w:i w:val="false"/>
                <w:color w:val="000000"/>
                <w:sz w:val="20"/>
              </w:rPr>
              <w:t>ЫНДАР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1769883</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сипатта</w:t>
            </w:r>
            <w:r>
              <w:rPr>
                <w:rFonts w:ascii="Times New Roman"/>
                <w:b w:val="false"/>
                <w:i w:val="false"/>
                <w:color w:val="000000"/>
                <w:sz w:val="20"/>
              </w:rPr>
              <w:t>ғ</w:t>
            </w:r>
            <w:r>
              <w:rPr>
                <w:rFonts w:ascii="Times New Roman"/>
                <w:b w:val="false"/>
                <w:i w:val="false"/>
                <w:color w:val="000000"/>
                <w:sz w:val="20"/>
              </w:rPr>
              <w:t xml:space="preserve">ы мемлекеттiк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194362</w:t>
            </w:r>
          </w:p>
        </w:tc>
      </w:tr>
      <w:tr>
        <w:trPr>
          <w:trHeight w:val="7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Мемлекеттiк бас</w:t>
            </w:r>
            <w:r>
              <w:rPr>
                <w:rFonts w:ascii="Times New Roman"/>
                <w:b w:val="false"/>
                <w:i w:val="false"/>
                <w:color w:val="000000"/>
                <w:sz w:val="20"/>
              </w:rPr>
              <w:t>қ</w:t>
            </w:r>
            <w:r>
              <w:rPr>
                <w:rFonts w:ascii="Times New Roman"/>
                <w:b w:val="false"/>
                <w:i w:val="false"/>
                <w:color w:val="000000"/>
                <w:sz w:val="20"/>
              </w:rPr>
              <w:t>аруды</w:t>
            </w:r>
            <w:r>
              <w:rPr>
                <w:rFonts w:ascii="Times New Roman"/>
                <w:b w:val="false"/>
                <w:i w:val="false"/>
                <w:color w:val="000000"/>
                <w:sz w:val="20"/>
              </w:rPr>
              <w:t>ң</w:t>
            </w:r>
            <w:r>
              <w:rPr>
                <w:rFonts w:ascii="Times New Roman"/>
                <w:b w:val="false"/>
                <w:i w:val="false"/>
                <w:color w:val="000000"/>
                <w:sz w:val="20"/>
              </w:rPr>
              <w:t xml:space="preserve"> жалпы функцияларын орындайтын </w:t>
            </w:r>
            <w:r>
              <w:rPr>
                <w:rFonts w:ascii="Times New Roman"/>
                <w:b w:val="false"/>
                <w:i w:val="false"/>
                <w:color w:val="000000"/>
                <w:sz w:val="20"/>
              </w:rPr>
              <w:t>ө</w:t>
            </w:r>
            <w:r>
              <w:rPr>
                <w:rFonts w:ascii="Times New Roman"/>
                <w:b w:val="false"/>
                <w:i w:val="false"/>
                <w:color w:val="000000"/>
                <w:sz w:val="20"/>
              </w:rPr>
              <w:t>кiлдi, ат</w:t>
            </w:r>
            <w:r>
              <w:rPr>
                <w:rFonts w:ascii="Times New Roman"/>
                <w:b w:val="false"/>
                <w:i w:val="false"/>
                <w:color w:val="000000"/>
                <w:sz w:val="20"/>
              </w:rPr>
              <w:t>қ</w:t>
            </w:r>
            <w:r>
              <w:rPr>
                <w:rFonts w:ascii="Times New Roman"/>
                <w:b w:val="false"/>
                <w:i w:val="false"/>
                <w:color w:val="000000"/>
                <w:sz w:val="20"/>
              </w:rPr>
              <w:t>арушы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а органдар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168862</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м</w:t>
            </w:r>
            <w:r>
              <w:rPr>
                <w:rFonts w:ascii="Times New Roman"/>
                <w:b w:val="false"/>
                <w:i w:val="false"/>
                <w:color w:val="000000"/>
                <w:sz w:val="20"/>
              </w:rPr>
              <w:t>ә</w:t>
            </w:r>
            <w:r>
              <w:rPr>
                <w:rFonts w:ascii="Times New Roman"/>
                <w:b w:val="false"/>
                <w:i w:val="false"/>
                <w:color w:val="000000"/>
                <w:sz w:val="20"/>
              </w:rPr>
              <w:t>слихатыны</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м</w:t>
            </w:r>
            <w:r>
              <w:rPr>
                <w:rFonts w:ascii="Times New Roman"/>
                <w:b w:val="false"/>
                <w:i w:val="false"/>
                <w:color w:val="000000"/>
                <w:sz w:val="20"/>
              </w:rPr>
              <w:t>ә</w:t>
            </w:r>
            <w:r>
              <w:rPr>
                <w:rFonts w:ascii="Times New Roman"/>
                <w:b w:val="false"/>
                <w:i w:val="false"/>
                <w:color w:val="000000"/>
                <w:sz w:val="20"/>
              </w:rPr>
              <w:t>слихатыны</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14721</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47836</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47836</w:t>
            </w:r>
          </w:p>
        </w:tc>
      </w:tr>
      <w:tr>
        <w:trPr>
          <w:trHeight w:val="6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106305</w:t>
            </w:r>
          </w:p>
        </w:tc>
      </w:tr>
      <w:tr>
        <w:trPr>
          <w:trHeight w:val="10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106305</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аржылы</w:t>
            </w:r>
            <w:r>
              <w:rPr>
                <w:rFonts w:ascii="Times New Roman"/>
                <w:b w:val="false"/>
                <w:i w:val="false"/>
                <w:color w:val="000000"/>
                <w:sz w:val="20"/>
              </w:rPr>
              <w:t>қ</w:t>
            </w:r>
            <w:r>
              <w:rPr>
                <w:rFonts w:ascii="Times New Roman"/>
                <w:b w:val="false"/>
                <w:i w:val="false"/>
                <w:color w:val="000000"/>
                <w:sz w:val="20"/>
              </w:rPr>
              <w:t xml:space="preserve"> қ</w:t>
            </w:r>
            <w:r>
              <w:rPr>
                <w:rFonts w:ascii="Times New Roman"/>
                <w:b w:val="false"/>
                <w:i w:val="false"/>
                <w:color w:val="000000"/>
                <w:sz w:val="20"/>
              </w:rPr>
              <w:t>ызмет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14338</w:t>
            </w:r>
          </w:p>
        </w:tc>
      </w:tr>
      <w:tr>
        <w:trPr>
          <w:trHeight w:val="10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бюджетті орындау ж</w:t>
            </w:r>
            <w:r>
              <w:rPr>
                <w:rFonts w:ascii="Times New Roman"/>
                <w:b w:val="false"/>
                <w:i w:val="false"/>
                <w:color w:val="000000"/>
                <w:sz w:val="20"/>
              </w:rPr>
              <w:t>ә</w:t>
            </w:r>
            <w:r>
              <w:rPr>
                <w:rFonts w:ascii="Times New Roman"/>
                <w:b w:val="false"/>
                <w:i w:val="false"/>
                <w:color w:val="000000"/>
                <w:sz w:val="20"/>
              </w:rPr>
              <w:t>не коммуналды</w:t>
            </w:r>
            <w:r>
              <w:rPr>
                <w:rFonts w:ascii="Times New Roman"/>
                <w:b w:val="false"/>
                <w:i w:val="false"/>
                <w:color w:val="000000"/>
                <w:sz w:val="20"/>
              </w:rPr>
              <w:t>қ</w:t>
            </w:r>
            <w:r>
              <w:rPr>
                <w:rFonts w:ascii="Times New Roman"/>
                <w:b w:val="false"/>
                <w:i w:val="false"/>
                <w:color w:val="000000"/>
                <w:sz w:val="20"/>
              </w:rPr>
              <w:t xml:space="preserve"> меншікті (облысты</w:t>
            </w:r>
            <w:r>
              <w:rPr>
                <w:rFonts w:ascii="Times New Roman"/>
                <w:b w:val="false"/>
                <w:i w:val="false"/>
                <w:color w:val="000000"/>
                <w:sz w:val="20"/>
              </w:rPr>
              <w:t>қ</w:t>
            </w:r>
            <w:r>
              <w:rPr>
                <w:rFonts w:ascii="Times New Roman"/>
                <w:b w:val="false"/>
                <w:i w:val="false"/>
                <w:color w:val="000000"/>
                <w:sz w:val="20"/>
              </w:rPr>
              <w:t xml:space="preserve"> маңызы бар </w:t>
            </w:r>
            <w:r>
              <w:rPr>
                <w:rFonts w:ascii="Times New Roman"/>
                <w:b w:val="false"/>
                <w:i w:val="false"/>
                <w:color w:val="000000"/>
                <w:sz w:val="20"/>
              </w:rPr>
              <w:t>қ</w:t>
            </w:r>
            <w:r>
              <w:rPr>
                <w:rFonts w:ascii="Times New Roman"/>
                <w:b w:val="false"/>
                <w:i w:val="false"/>
                <w:color w:val="000000"/>
                <w:sz w:val="20"/>
              </w:rPr>
              <w:t>ала)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14147</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w:t>
            </w:r>
            <w:r>
              <w:rPr>
                <w:rFonts w:ascii="Times New Roman"/>
                <w:b w:val="false"/>
                <w:i w:val="false"/>
                <w:color w:val="000000"/>
                <w:sz w:val="20"/>
              </w:rPr>
              <w:t>қ</w:t>
            </w:r>
            <w:r>
              <w:rPr>
                <w:rFonts w:ascii="Times New Roman"/>
                <w:b w:val="false"/>
                <w:i w:val="false"/>
                <w:color w:val="000000"/>
                <w:sz w:val="20"/>
              </w:rPr>
              <w:t xml:space="preserve"> салу ма</w:t>
            </w:r>
            <w:r>
              <w:rPr>
                <w:rFonts w:ascii="Times New Roman"/>
                <w:b w:val="false"/>
                <w:i w:val="false"/>
                <w:color w:val="000000"/>
                <w:sz w:val="20"/>
              </w:rPr>
              <w:t>қ</w:t>
            </w:r>
            <w:r>
              <w:rPr>
                <w:rFonts w:ascii="Times New Roman"/>
                <w:b w:val="false"/>
                <w:i w:val="false"/>
                <w:color w:val="000000"/>
                <w:sz w:val="20"/>
              </w:rPr>
              <w:t>сатында м</w:t>
            </w:r>
            <w:r>
              <w:rPr>
                <w:rFonts w:ascii="Times New Roman"/>
                <w:b w:val="false"/>
                <w:i w:val="false"/>
                <w:color w:val="000000"/>
                <w:sz w:val="20"/>
              </w:rPr>
              <w:t>ү</w:t>
            </w:r>
            <w:r>
              <w:rPr>
                <w:rFonts w:ascii="Times New Roman"/>
                <w:b w:val="false"/>
                <w:i w:val="false"/>
                <w:color w:val="000000"/>
                <w:sz w:val="20"/>
              </w:rPr>
              <w:t>лікті ба</w:t>
            </w:r>
            <w:r>
              <w:rPr>
                <w:rFonts w:ascii="Times New Roman"/>
                <w:b w:val="false"/>
                <w:i w:val="false"/>
                <w:color w:val="000000"/>
                <w:sz w:val="20"/>
              </w:rPr>
              <w:t>ғ</w:t>
            </w:r>
            <w:r>
              <w:rPr>
                <w:rFonts w:ascii="Times New Roman"/>
                <w:b w:val="false"/>
                <w:i w:val="false"/>
                <w:color w:val="000000"/>
                <w:sz w:val="20"/>
              </w:rPr>
              <w:t>алауды ж</w:t>
            </w:r>
            <w:r>
              <w:rPr>
                <w:rFonts w:ascii="Times New Roman"/>
                <w:b w:val="false"/>
                <w:i w:val="false"/>
                <w:color w:val="000000"/>
                <w:sz w:val="20"/>
              </w:rPr>
              <w:t>ү</w:t>
            </w:r>
            <w:r>
              <w:rPr>
                <w:rFonts w:ascii="Times New Roman"/>
                <w:b w:val="false"/>
                <w:i w:val="false"/>
                <w:color w:val="000000"/>
                <w:sz w:val="20"/>
              </w:rPr>
              <w:t>ргізу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Жоспарлау ж</w:t>
            </w:r>
            <w:r>
              <w:rPr>
                <w:rFonts w:ascii="Times New Roman"/>
                <w:b w:val="false"/>
                <w:i w:val="false"/>
                <w:color w:val="000000"/>
                <w:sz w:val="20"/>
              </w:rPr>
              <w:t>ә</w:t>
            </w:r>
            <w:r>
              <w:rPr>
                <w:rFonts w:ascii="Times New Roman"/>
                <w:b w:val="false"/>
                <w:i w:val="false"/>
                <w:color w:val="000000"/>
                <w:sz w:val="20"/>
              </w:rPr>
              <w:t>не статистикалы</w:t>
            </w:r>
            <w:r>
              <w:rPr>
                <w:rFonts w:ascii="Times New Roman"/>
                <w:b w:val="false"/>
                <w:i w:val="false"/>
                <w:color w:val="000000"/>
                <w:sz w:val="20"/>
              </w:rPr>
              <w:t>қ</w:t>
            </w:r>
            <w:r>
              <w:rPr>
                <w:rFonts w:ascii="Times New Roman"/>
                <w:b w:val="false"/>
                <w:i w:val="false"/>
                <w:color w:val="000000"/>
                <w:sz w:val="20"/>
              </w:rPr>
              <w:t xml:space="preserve"> қ</w:t>
            </w:r>
            <w:r>
              <w:rPr>
                <w:rFonts w:ascii="Times New Roman"/>
                <w:b w:val="false"/>
                <w:i w:val="false"/>
                <w:color w:val="000000"/>
                <w:sz w:val="20"/>
              </w:rPr>
              <w:t>ызмет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экономика ж</w:t>
            </w:r>
            <w:r>
              <w:rPr>
                <w:rFonts w:ascii="Times New Roman"/>
                <w:b w:val="false"/>
                <w:i w:val="false"/>
                <w:color w:val="000000"/>
                <w:sz w:val="20"/>
              </w:rPr>
              <w:t>ә</w:t>
            </w:r>
            <w:r>
              <w:rPr>
                <w:rFonts w:ascii="Times New Roman"/>
                <w:b w:val="false"/>
                <w:i w:val="false"/>
                <w:color w:val="000000"/>
                <w:sz w:val="20"/>
              </w:rPr>
              <w:t>не бюджеттік жоспарлау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12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Экономикалы</w:t>
            </w:r>
            <w:r>
              <w:rPr>
                <w:rFonts w:ascii="Times New Roman"/>
                <w:b w:val="false"/>
                <w:i w:val="false"/>
                <w:color w:val="000000"/>
                <w:sz w:val="20"/>
              </w:rPr>
              <w:t>қ</w:t>
            </w:r>
            <w:r>
              <w:rPr>
                <w:rFonts w:ascii="Times New Roman"/>
                <w:b w:val="false"/>
                <w:i w:val="false"/>
                <w:color w:val="000000"/>
                <w:sz w:val="20"/>
              </w:rPr>
              <w:t xml:space="preserve"> саясатты, мемлекеттік жоспарлау ж</w:t>
            </w:r>
            <w:r>
              <w:rPr>
                <w:rFonts w:ascii="Times New Roman"/>
                <w:b w:val="false"/>
                <w:i w:val="false"/>
                <w:color w:val="000000"/>
                <w:sz w:val="20"/>
              </w:rPr>
              <w:t>ү</w:t>
            </w:r>
            <w:r>
              <w:rPr>
                <w:rFonts w:ascii="Times New Roman"/>
                <w:b w:val="false"/>
                <w:i w:val="false"/>
                <w:color w:val="000000"/>
                <w:sz w:val="20"/>
              </w:rPr>
              <w:t xml:space="preserve">йесін </w:t>
            </w:r>
            <w:r>
              <w:rPr>
                <w:rFonts w:ascii="Times New Roman"/>
                <w:b w:val="false"/>
                <w:i w:val="false"/>
                <w:color w:val="000000"/>
                <w:sz w:val="20"/>
              </w:rPr>
              <w:t>қ</w:t>
            </w:r>
            <w:r>
              <w:rPr>
                <w:rFonts w:ascii="Times New Roman"/>
                <w:b w:val="false"/>
                <w:i w:val="false"/>
                <w:color w:val="000000"/>
                <w:sz w:val="20"/>
              </w:rPr>
              <w:t>алыптастыру ж</w:t>
            </w:r>
            <w:r>
              <w:rPr>
                <w:rFonts w:ascii="Times New Roman"/>
                <w:b w:val="false"/>
                <w:i w:val="false"/>
                <w:color w:val="000000"/>
                <w:sz w:val="20"/>
              </w:rPr>
              <w:t>ә</w:t>
            </w:r>
            <w:r>
              <w:rPr>
                <w:rFonts w:ascii="Times New Roman"/>
                <w:b w:val="false"/>
                <w:i w:val="false"/>
                <w:color w:val="000000"/>
                <w:sz w:val="20"/>
              </w:rPr>
              <w:t>не дамыту ж</w:t>
            </w:r>
            <w:r>
              <w:rPr>
                <w:rFonts w:ascii="Times New Roman"/>
                <w:b w:val="false"/>
                <w:i w:val="false"/>
                <w:color w:val="000000"/>
                <w:sz w:val="20"/>
              </w:rPr>
              <w:t>ә</w:t>
            </w:r>
            <w:r>
              <w:rPr>
                <w:rFonts w:ascii="Times New Roman"/>
                <w:b w:val="false"/>
                <w:i w:val="false"/>
                <w:color w:val="000000"/>
                <w:sz w:val="20"/>
              </w:rPr>
              <w:t>не ауданды (облысты</w:t>
            </w:r>
            <w:r>
              <w:rPr>
                <w:rFonts w:ascii="Times New Roman"/>
                <w:b w:val="false"/>
                <w:i w:val="false"/>
                <w:color w:val="000000"/>
                <w:sz w:val="20"/>
              </w:rPr>
              <w:t>қ</w:t>
            </w:r>
            <w:r>
              <w:rPr>
                <w:rFonts w:ascii="Times New Roman"/>
                <w:b w:val="false"/>
                <w:i w:val="false"/>
                <w:color w:val="000000"/>
                <w:sz w:val="20"/>
              </w:rPr>
              <w:t xml:space="preserve"> маңызы бар </w:t>
            </w:r>
            <w:r>
              <w:rPr>
                <w:rFonts w:ascii="Times New Roman"/>
                <w:b w:val="false"/>
                <w:i w:val="false"/>
                <w:color w:val="000000"/>
                <w:sz w:val="20"/>
              </w:rPr>
              <w:t>қ</w:t>
            </w:r>
            <w:r>
              <w:rPr>
                <w:rFonts w:ascii="Times New Roman"/>
                <w:b w:val="false"/>
                <w:i w:val="false"/>
                <w:color w:val="000000"/>
                <w:sz w:val="20"/>
              </w:rPr>
              <w:t>аланы) бас</w:t>
            </w:r>
            <w:r>
              <w:rPr>
                <w:rFonts w:ascii="Times New Roman"/>
                <w:b w:val="false"/>
                <w:i w:val="false"/>
                <w:color w:val="000000"/>
                <w:sz w:val="20"/>
              </w:rPr>
              <w:t>қ</w:t>
            </w:r>
            <w:r>
              <w:rPr>
                <w:rFonts w:ascii="Times New Roman"/>
                <w:b w:val="false"/>
                <w:i w:val="false"/>
                <w:color w:val="000000"/>
                <w:sz w:val="20"/>
              </w:rPr>
              <w:t>ару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11162</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аныс</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скери м</w:t>
            </w:r>
            <w:r>
              <w:rPr>
                <w:rFonts w:ascii="Times New Roman"/>
                <w:b w:val="false"/>
                <w:i w:val="false"/>
                <w:color w:val="000000"/>
                <w:sz w:val="20"/>
              </w:rPr>
              <w:t>ұқ</w:t>
            </w:r>
            <w:r>
              <w:rPr>
                <w:rFonts w:ascii="Times New Roman"/>
                <w:b w:val="false"/>
                <w:i w:val="false"/>
                <w:color w:val="000000"/>
                <w:sz w:val="20"/>
              </w:rPr>
              <w:t>таждар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4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w:t>
            </w:r>
            <w:r>
              <w:rPr>
                <w:rFonts w:ascii="Times New Roman"/>
                <w:b w:val="false"/>
                <w:i w:val="false"/>
                <w:color w:val="000000"/>
                <w:sz w:val="20"/>
              </w:rPr>
              <w:t>ғ</w:t>
            </w:r>
            <w:r>
              <w:rPr>
                <w:rFonts w:ascii="Times New Roman"/>
                <w:b w:val="false"/>
                <w:i w:val="false"/>
                <w:color w:val="000000"/>
                <w:sz w:val="20"/>
              </w:rPr>
              <w:t xml:space="preserve">а бірдей </w:t>
            </w:r>
            <w:r>
              <w:rPr>
                <w:rFonts w:ascii="Times New Roman"/>
                <w:b w:val="false"/>
                <w:i w:val="false"/>
                <w:color w:val="000000"/>
                <w:sz w:val="20"/>
              </w:rPr>
              <w:t>ә</w:t>
            </w:r>
            <w:r>
              <w:rPr>
                <w:rFonts w:ascii="Times New Roman"/>
                <w:b w:val="false"/>
                <w:i w:val="false"/>
                <w:color w:val="000000"/>
                <w:sz w:val="20"/>
              </w:rPr>
              <w:t>скери міндетті ат</w:t>
            </w:r>
            <w:r>
              <w:rPr>
                <w:rFonts w:ascii="Times New Roman"/>
                <w:b w:val="false"/>
                <w:i w:val="false"/>
                <w:color w:val="000000"/>
                <w:sz w:val="20"/>
              </w:rPr>
              <w:t>қ</w:t>
            </w:r>
            <w:r>
              <w:rPr>
                <w:rFonts w:ascii="Times New Roman"/>
                <w:b w:val="false"/>
                <w:i w:val="false"/>
                <w:color w:val="000000"/>
                <w:sz w:val="20"/>
              </w:rPr>
              <w:t>ару ше</w:t>
            </w:r>
            <w:r>
              <w:rPr>
                <w:rFonts w:ascii="Times New Roman"/>
                <w:b w:val="false"/>
                <w:i w:val="false"/>
                <w:color w:val="000000"/>
                <w:sz w:val="20"/>
              </w:rPr>
              <w:t>ң</w:t>
            </w:r>
            <w:r>
              <w:rPr>
                <w:rFonts w:ascii="Times New Roman"/>
                <w:b w:val="false"/>
                <w:i w:val="false"/>
                <w:color w:val="000000"/>
                <w:sz w:val="20"/>
              </w:rPr>
              <w:t>беріндегі іс-шаралар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тенше жа</w:t>
            </w:r>
            <w:r>
              <w:rPr>
                <w:rFonts w:ascii="Times New Roman"/>
                <w:b w:val="false"/>
                <w:i w:val="false"/>
                <w:color w:val="000000"/>
                <w:sz w:val="20"/>
              </w:rPr>
              <w:t>ғ</w:t>
            </w:r>
            <w:r>
              <w:rPr>
                <w:rFonts w:ascii="Times New Roman"/>
                <w:b w:val="false"/>
                <w:i w:val="false"/>
                <w:color w:val="000000"/>
                <w:sz w:val="20"/>
              </w:rPr>
              <w:t>дайлар ж</w:t>
            </w:r>
            <w:r>
              <w:rPr>
                <w:rFonts w:ascii="Times New Roman"/>
                <w:b w:val="false"/>
                <w:i w:val="false"/>
                <w:color w:val="000000"/>
                <w:sz w:val="20"/>
              </w:rPr>
              <w:t>ө</w:t>
            </w:r>
            <w:r>
              <w:rPr>
                <w:rFonts w:ascii="Times New Roman"/>
                <w:b w:val="false"/>
                <w:i w:val="false"/>
                <w:color w:val="000000"/>
                <w:sz w:val="20"/>
              </w:rPr>
              <w:t>нiндегi ж</w:t>
            </w:r>
            <w:r>
              <w:rPr>
                <w:rFonts w:ascii="Times New Roman"/>
                <w:b w:val="false"/>
                <w:i w:val="false"/>
                <w:color w:val="000000"/>
                <w:sz w:val="20"/>
              </w:rPr>
              <w:t>ұ</w:t>
            </w:r>
            <w:r>
              <w:rPr>
                <w:rFonts w:ascii="Times New Roman"/>
                <w:b w:val="false"/>
                <w:i w:val="false"/>
                <w:color w:val="000000"/>
                <w:sz w:val="20"/>
              </w:rPr>
              <w:t xml:space="preserve">мыстарды </w:t>
            </w:r>
            <w:r>
              <w:rPr>
                <w:rFonts w:ascii="Times New Roman"/>
                <w:b w:val="false"/>
                <w:i w:val="false"/>
                <w:color w:val="000000"/>
                <w:sz w:val="20"/>
              </w:rPr>
              <w:t>ұ</w:t>
            </w:r>
            <w:r>
              <w:rPr>
                <w:rFonts w:ascii="Times New Roman"/>
                <w:b w:val="false"/>
                <w:i w:val="false"/>
                <w:color w:val="000000"/>
                <w:sz w:val="20"/>
              </w:rPr>
              <w:t>йымдастыру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13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ау</w:t>
            </w:r>
            <w:r>
              <w:rPr>
                <w:rFonts w:ascii="Times New Roman"/>
                <w:b w:val="false"/>
                <w:i w:val="false"/>
                <w:color w:val="000000"/>
                <w:sz w:val="20"/>
              </w:rPr>
              <w:t>қ</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 xml:space="preserve">ы дала </w:t>
            </w:r>
            <w:r>
              <w:rPr>
                <w:rFonts w:ascii="Times New Roman"/>
                <w:b w:val="false"/>
                <w:i w:val="false"/>
                <w:color w:val="000000"/>
                <w:sz w:val="20"/>
              </w:rPr>
              <w:t>ө</w:t>
            </w:r>
            <w:r>
              <w:rPr>
                <w:rFonts w:ascii="Times New Roman"/>
                <w:b w:val="false"/>
                <w:i w:val="false"/>
                <w:color w:val="000000"/>
                <w:sz w:val="20"/>
              </w:rPr>
              <w:t>рттеріні</w:t>
            </w:r>
            <w:r>
              <w:rPr>
                <w:rFonts w:ascii="Times New Roman"/>
                <w:b w:val="false"/>
                <w:i w:val="false"/>
                <w:color w:val="000000"/>
                <w:sz w:val="20"/>
              </w:rPr>
              <w:t>ң</w:t>
            </w:r>
            <w:r>
              <w:rPr>
                <w:rFonts w:ascii="Times New Roman"/>
                <w:b w:val="false"/>
                <w:i w:val="false"/>
                <w:color w:val="000000"/>
                <w:sz w:val="20"/>
              </w:rPr>
              <w:t>, сондай-а</w:t>
            </w:r>
            <w:r>
              <w:rPr>
                <w:rFonts w:ascii="Times New Roman"/>
                <w:b w:val="false"/>
                <w:i w:val="false"/>
                <w:color w:val="000000"/>
                <w:sz w:val="20"/>
              </w:rPr>
              <w:t>қ</w:t>
            </w:r>
            <w:r>
              <w:rPr>
                <w:rFonts w:ascii="Times New Roman"/>
                <w:b w:val="false"/>
                <w:i w:val="false"/>
                <w:color w:val="000000"/>
                <w:sz w:val="20"/>
              </w:rPr>
              <w:t xml:space="preserve"> мемлекеттік </w:t>
            </w:r>
            <w:r>
              <w:rPr>
                <w:rFonts w:ascii="Times New Roman"/>
                <w:b w:val="false"/>
                <w:i w:val="false"/>
                <w:color w:val="000000"/>
                <w:sz w:val="20"/>
              </w:rPr>
              <w:t>ө</w:t>
            </w:r>
            <w:r>
              <w:rPr>
                <w:rFonts w:ascii="Times New Roman"/>
                <w:b w:val="false"/>
                <w:i w:val="false"/>
                <w:color w:val="000000"/>
                <w:sz w:val="20"/>
              </w:rPr>
              <w:t xml:space="preserve">ртке </w:t>
            </w:r>
            <w:r>
              <w:rPr>
                <w:rFonts w:ascii="Times New Roman"/>
                <w:b w:val="false"/>
                <w:i w:val="false"/>
                <w:color w:val="000000"/>
                <w:sz w:val="20"/>
              </w:rPr>
              <w:t>қ</w:t>
            </w:r>
            <w:r>
              <w:rPr>
                <w:rFonts w:ascii="Times New Roman"/>
                <w:b w:val="false"/>
                <w:i w:val="false"/>
                <w:color w:val="000000"/>
                <w:sz w:val="20"/>
              </w:rPr>
              <w:t xml:space="preserve">арсы </w:t>
            </w:r>
            <w:r>
              <w:rPr>
                <w:rFonts w:ascii="Times New Roman"/>
                <w:b w:val="false"/>
                <w:i w:val="false"/>
                <w:color w:val="000000"/>
                <w:sz w:val="20"/>
              </w:rPr>
              <w:t>қ</w:t>
            </w:r>
            <w:r>
              <w:rPr>
                <w:rFonts w:ascii="Times New Roman"/>
                <w:b w:val="false"/>
                <w:i w:val="false"/>
                <w:color w:val="000000"/>
                <w:sz w:val="20"/>
              </w:rPr>
              <w:t xml:space="preserve">ызмет органдары </w:t>
            </w:r>
            <w:r>
              <w:rPr>
                <w:rFonts w:ascii="Times New Roman"/>
                <w:b w:val="false"/>
                <w:i w:val="false"/>
                <w:color w:val="000000"/>
                <w:sz w:val="20"/>
              </w:rPr>
              <w:t>құ</w:t>
            </w:r>
            <w:r>
              <w:rPr>
                <w:rFonts w:ascii="Times New Roman"/>
                <w:b w:val="false"/>
                <w:i w:val="false"/>
                <w:color w:val="000000"/>
                <w:sz w:val="20"/>
              </w:rPr>
              <w:t>рылма</w:t>
            </w:r>
            <w:r>
              <w:rPr>
                <w:rFonts w:ascii="Times New Roman"/>
                <w:b w:val="false"/>
                <w:i w:val="false"/>
                <w:color w:val="000000"/>
                <w:sz w:val="20"/>
              </w:rPr>
              <w:t>ғ</w:t>
            </w:r>
            <w:r>
              <w:rPr>
                <w:rFonts w:ascii="Times New Roman"/>
                <w:b w:val="false"/>
                <w:i w:val="false"/>
                <w:color w:val="000000"/>
                <w:sz w:val="20"/>
              </w:rPr>
              <w:t xml:space="preserve">ан елдi мекендерде </w:t>
            </w:r>
            <w:r>
              <w:rPr>
                <w:rFonts w:ascii="Times New Roman"/>
                <w:b w:val="false"/>
                <w:i w:val="false"/>
                <w:color w:val="000000"/>
                <w:sz w:val="20"/>
              </w:rPr>
              <w:t>ө</w:t>
            </w:r>
            <w:r>
              <w:rPr>
                <w:rFonts w:ascii="Times New Roman"/>
                <w:b w:val="false"/>
                <w:i w:val="false"/>
                <w:color w:val="000000"/>
                <w:sz w:val="20"/>
              </w:rPr>
              <w:t>рттерді</w:t>
            </w:r>
            <w:r>
              <w:rPr>
                <w:rFonts w:ascii="Times New Roman"/>
                <w:b w:val="false"/>
                <w:i w:val="false"/>
                <w:color w:val="000000"/>
                <w:sz w:val="20"/>
              </w:rPr>
              <w:t>ң</w:t>
            </w:r>
            <w:r>
              <w:rPr>
                <w:rFonts w:ascii="Times New Roman"/>
                <w:b w:val="false"/>
                <w:i w:val="false"/>
                <w:color w:val="000000"/>
                <w:sz w:val="20"/>
              </w:rPr>
              <w:t xml:space="preserve"> алдын алу ж</w:t>
            </w:r>
            <w:r>
              <w:rPr>
                <w:rFonts w:ascii="Times New Roman"/>
                <w:b w:val="false"/>
                <w:i w:val="false"/>
                <w:color w:val="000000"/>
                <w:sz w:val="20"/>
              </w:rPr>
              <w:t>ә</w:t>
            </w:r>
            <w:r>
              <w:rPr>
                <w:rFonts w:ascii="Times New Roman"/>
                <w:b w:val="false"/>
                <w:i w:val="false"/>
                <w:color w:val="000000"/>
                <w:sz w:val="20"/>
              </w:rPr>
              <w:t>не оларды с</w:t>
            </w:r>
            <w:r>
              <w:rPr>
                <w:rFonts w:ascii="Times New Roman"/>
                <w:b w:val="false"/>
                <w:i w:val="false"/>
                <w:color w:val="000000"/>
                <w:sz w:val="20"/>
              </w:rPr>
              <w:t>ө</w:t>
            </w:r>
            <w:r>
              <w:rPr>
                <w:rFonts w:ascii="Times New Roman"/>
                <w:b w:val="false"/>
                <w:i w:val="false"/>
                <w:color w:val="000000"/>
                <w:sz w:val="20"/>
              </w:rPr>
              <w:t>ндіру ж</w:t>
            </w:r>
            <w:r>
              <w:rPr>
                <w:rFonts w:ascii="Times New Roman"/>
                <w:b w:val="false"/>
                <w:i w:val="false"/>
                <w:color w:val="000000"/>
                <w:sz w:val="20"/>
              </w:rPr>
              <w:t>ө</w:t>
            </w:r>
            <w:r>
              <w:rPr>
                <w:rFonts w:ascii="Times New Roman"/>
                <w:b w:val="false"/>
                <w:i w:val="false"/>
                <w:color w:val="000000"/>
                <w:sz w:val="20"/>
              </w:rPr>
              <w:t>ніндегі іс-шаралар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1184733</w:t>
            </w:r>
          </w:p>
        </w:tc>
      </w:tr>
      <w:tr>
        <w:trPr>
          <w:trHeight w:val="5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дейiнгi т</w:t>
            </w:r>
            <w:r>
              <w:rPr>
                <w:rFonts w:ascii="Times New Roman"/>
                <w:b w:val="false"/>
                <w:i w:val="false"/>
                <w:color w:val="000000"/>
                <w:sz w:val="20"/>
              </w:rPr>
              <w:t>ә</w:t>
            </w:r>
            <w:r>
              <w:rPr>
                <w:rFonts w:ascii="Times New Roman"/>
                <w:b w:val="false"/>
                <w:i w:val="false"/>
                <w:color w:val="000000"/>
                <w:sz w:val="20"/>
              </w:rPr>
              <w:t>рбие ж</w:t>
            </w:r>
            <w:r>
              <w:rPr>
                <w:rFonts w:ascii="Times New Roman"/>
                <w:b w:val="false"/>
                <w:i w:val="false"/>
                <w:color w:val="000000"/>
                <w:sz w:val="20"/>
              </w:rPr>
              <w:t>ә</w:t>
            </w:r>
            <w:r>
              <w:rPr>
                <w:rFonts w:ascii="Times New Roman"/>
                <w:b w:val="false"/>
                <w:i w:val="false"/>
                <w:color w:val="000000"/>
                <w:sz w:val="20"/>
              </w:rPr>
              <w:t>не о</w:t>
            </w:r>
            <w:r>
              <w:rPr>
                <w:rFonts w:ascii="Times New Roman"/>
                <w:b w:val="false"/>
                <w:i w:val="false"/>
                <w:color w:val="000000"/>
                <w:sz w:val="20"/>
              </w:rPr>
              <w:t>қ</w:t>
            </w:r>
            <w:r>
              <w:rPr>
                <w:rFonts w:ascii="Times New Roman"/>
                <w:b w:val="false"/>
                <w:i w:val="false"/>
                <w:color w:val="000000"/>
                <w:sz w:val="20"/>
              </w:rPr>
              <w:t>ыту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68941</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68941</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Мектепке дейінгі т</w:t>
            </w:r>
            <w:r>
              <w:rPr>
                <w:rFonts w:ascii="Times New Roman"/>
                <w:b w:val="false"/>
                <w:i w:val="false"/>
                <w:color w:val="000000"/>
                <w:sz w:val="20"/>
              </w:rPr>
              <w:t>ә</w:t>
            </w:r>
            <w:r>
              <w:rPr>
                <w:rFonts w:ascii="Times New Roman"/>
                <w:b w:val="false"/>
                <w:i w:val="false"/>
                <w:color w:val="000000"/>
                <w:sz w:val="20"/>
              </w:rPr>
              <w:t xml:space="preserve">рбие </w:t>
            </w:r>
            <w:r>
              <w:rPr>
                <w:rFonts w:ascii="Times New Roman"/>
                <w:b w:val="false"/>
                <w:i w:val="false"/>
                <w:color w:val="000000"/>
                <w:sz w:val="20"/>
              </w:rPr>
              <w:t>ұ</w:t>
            </w:r>
            <w:r>
              <w:rPr>
                <w:rFonts w:ascii="Times New Roman"/>
                <w:b w:val="false"/>
                <w:i w:val="false"/>
                <w:color w:val="000000"/>
                <w:sz w:val="20"/>
              </w:rPr>
              <w:t xml:space="preserve">йымдарын </w:t>
            </w:r>
            <w:r>
              <w:rPr>
                <w:rFonts w:ascii="Times New Roman"/>
                <w:b w:val="false"/>
                <w:i w:val="false"/>
                <w:color w:val="000000"/>
                <w:sz w:val="20"/>
              </w:rPr>
              <w:t>қ</w:t>
            </w:r>
            <w:r>
              <w:rPr>
                <w:rFonts w:ascii="Times New Roman"/>
                <w:b w:val="false"/>
                <w:i w:val="false"/>
                <w:color w:val="000000"/>
                <w:sz w:val="20"/>
              </w:rPr>
              <w:t>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68941</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w:t>
            </w:r>
            <w:r>
              <w:rPr>
                <w:rFonts w:ascii="Times New Roman"/>
                <w:b w:val="false"/>
                <w:i w:val="false"/>
                <w:color w:val="000000"/>
                <w:sz w:val="20"/>
              </w:rPr>
              <w:t>ә</w:t>
            </w:r>
            <w:r>
              <w:rPr>
                <w:rFonts w:ascii="Times New Roman"/>
                <w:b w:val="false"/>
                <w:i w:val="false"/>
                <w:color w:val="000000"/>
                <w:sz w:val="20"/>
              </w:rPr>
              <w:t>не жалпы орта білім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1095262</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жерлерде балаларды мектепке дейін тегін алып баруды ж</w:t>
            </w:r>
            <w:r>
              <w:rPr>
                <w:rFonts w:ascii="Times New Roman"/>
                <w:b w:val="false"/>
                <w:i w:val="false"/>
                <w:color w:val="000000"/>
                <w:sz w:val="20"/>
              </w:rPr>
              <w:t>ә</w:t>
            </w:r>
            <w:r>
              <w:rPr>
                <w:rFonts w:ascii="Times New Roman"/>
                <w:b w:val="false"/>
                <w:i w:val="false"/>
                <w:color w:val="000000"/>
                <w:sz w:val="20"/>
              </w:rPr>
              <w:t xml:space="preserve">не кері алып келуді </w:t>
            </w:r>
            <w:r>
              <w:rPr>
                <w:rFonts w:ascii="Times New Roman"/>
                <w:b w:val="false"/>
                <w:i w:val="false"/>
                <w:color w:val="000000"/>
                <w:sz w:val="20"/>
              </w:rPr>
              <w:t>ұ</w:t>
            </w:r>
            <w:r>
              <w:rPr>
                <w:rFonts w:ascii="Times New Roman"/>
                <w:b w:val="false"/>
                <w:i w:val="false"/>
                <w:color w:val="000000"/>
                <w:sz w:val="20"/>
              </w:rPr>
              <w:t>йымдастыру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білім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1088719</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1072782</w:t>
            </w:r>
          </w:p>
        </w:tc>
      </w:tr>
      <w:tr>
        <w:trPr>
          <w:trHeight w:val="4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Балалар мен жеткіншектерге </w:t>
            </w:r>
            <w:r>
              <w:rPr>
                <w:rFonts w:ascii="Times New Roman"/>
                <w:b w:val="false"/>
                <w:i w:val="false"/>
                <w:color w:val="000000"/>
                <w:sz w:val="20"/>
              </w:rPr>
              <w:t>қ</w:t>
            </w:r>
            <w:r>
              <w:rPr>
                <w:rFonts w:ascii="Times New Roman"/>
                <w:b w:val="false"/>
                <w:i w:val="false"/>
                <w:color w:val="000000"/>
                <w:sz w:val="20"/>
              </w:rPr>
              <w:t>осымша білім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15937</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білім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20530</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білім беру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p>
        </w:tc>
      </w:tr>
      <w:tr>
        <w:trPr>
          <w:trHeight w:val="106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(областык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мемлекеттік білім беру мекемелер </w:t>
            </w:r>
            <w:r>
              <w:rPr>
                <w:rFonts w:ascii="Times New Roman"/>
                <w:b w:val="false"/>
                <w:i w:val="false"/>
                <w:color w:val="000000"/>
                <w:sz w:val="20"/>
              </w:rPr>
              <w:t>ү</w:t>
            </w:r>
            <w:r>
              <w:rPr>
                <w:rFonts w:ascii="Times New Roman"/>
                <w:b w:val="false"/>
                <w:i w:val="false"/>
                <w:color w:val="000000"/>
                <w:sz w:val="20"/>
              </w:rPr>
              <w:t>шін о</w:t>
            </w:r>
            <w:r>
              <w:rPr>
                <w:rFonts w:ascii="Times New Roman"/>
                <w:b w:val="false"/>
                <w:i w:val="false"/>
                <w:color w:val="000000"/>
                <w:sz w:val="20"/>
              </w:rPr>
              <w:t>қ</w:t>
            </w:r>
            <w:r>
              <w:rPr>
                <w:rFonts w:ascii="Times New Roman"/>
                <w:b w:val="false"/>
                <w:i w:val="false"/>
                <w:color w:val="000000"/>
                <w:sz w:val="20"/>
              </w:rPr>
              <w:t>улы</w:t>
            </w:r>
            <w:r>
              <w:rPr>
                <w:rFonts w:ascii="Times New Roman"/>
                <w:b w:val="false"/>
                <w:i w:val="false"/>
                <w:color w:val="000000"/>
                <w:sz w:val="20"/>
              </w:rPr>
              <w:t>қ</w:t>
            </w:r>
            <w:r>
              <w:rPr>
                <w:rFonts w:ascii="Times New Roman"/>
                <w:b w:val="false"/>
                <w:i w:val="false"/>
                <w:color w:val="000000"/>
                <w:sz w:val="20"/>
              </w:rPr>
              <w:t>тар мен о</w:t>
            </w:r>
            <w:r>
              <w:rPr>
                <w:rFonts w:ascii="Times New Roman"/>
                <w:b w:val="false"/>
                <w:i w:val="false"/>
                <w:color w:val="000000"/>
                <w:sz w:val="20"/>
              </w:rPr>
              <w:t>қ</w:t>
            </w:r>
            <w:r>
              <w:rPr>
                <w:rFonts w:ascii="Times New Roman"/>
                <w:b w:val="false"/>
                <w:i w:val="false"/>
                <w:color w:val="000000"/>
                <w:sz w:val="20"/>
              </w:rPr>
              <w:t>у-</w:t>
            </w:r>
            <w:r>
              <w:rPr>
                <w:rFonts w:ascii="Times New Roman"/>
                <w:b w:val="false"/>
                <w:i w:val="false"/>
                <w:color w:val="000000"/>
                <w:sz w:val="20"/>
              </w:rPr>
              <w:t>ә</w:t>
            </w:r>
            <w:r>
              <w:rPr>
                <w:rFonts w:ascii="Times New Roman"/>
                <w:b w:val="false"/>
                <w:i w:val="false"/>
                <w:color w:val="000000"/>
                <w:sz w:val="20"/>
              </w:rPr>
              <w:t>дiстемелiк кешендерді сатып алу ж</w:t>
            </w:r>
            <w:r>
              <w:rPr>
                <w:rFonts w:ascii="Times New Roman"/>
                <w:b w:val="false"/>
                <w:i w:val="false"/>
                <w:color w:val="000000"/>
                <w:sz w:val="20"/>
              </w:rPr>
              <w:t>ә</w:t>
            </w:r>
            <w:r>
              <w:rPr>
                <w:rFonts w:ascii="Times New Roman"/>
                <w:b w:val="false"/>
                <w:i w:val="false"/>
                <w:color w:val="000000"/>
                <w:sz w:val="20"/>
              </w:rPr>
              <w:t>не жеткізу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ау</w:t>
            </w:r>
            <w:r>
              <w:rPr>
                <w:rFonts w:ascii="Times New Roman"/>
                <w:b w:val="false"/>
                <w:i w:val="false"/>
                <w:color w:val="000000"/>
                <w:sz w:val="20"/>
              </w:rPr>
              <w:t>қ</w:t>
            </w:r>
            <w:r>
              <w:rPr>
                <w:rFonts w:ascii="Times New Roman"/>
                <w:b w:val="false"/>
                <w:i w:val="false"/>
                <w:color w:val="000000"/>
                <w:sz w:val="20"/>
              </w:rPr>
              <w:t>ымда</w:t>
            </w:r>
            <w:r>
              <w:rPr>
                <w:rFonts w:ascii="Times New Roman"/>
                <w:b w:val="false"/>
                <w:i w:val="false"/>
                <w:color w:val="000000"/>
                <w:sz w:val="20"/>
              </w:rPr>
              <w:t>ғ</w:t>
            </w:r>
            <w:r>
              <w:rPr>
                <w:rFonts w:ascii="Times New Roman"/>
                <w:b w:val="false"/>
                <w:i w:val="false"/>
                <w:color w:val="000000"/>
                <w:sz w:val="20"/>
              </w:rPr>
              <w:t>ы мектеп олимпиадаларын ж</w:t>
            </w:r>
            <w:r>
              <w:rPr>
                <w:rFonts w:ascii="Times New Roman"/>
                <w:b w:val="false"/>
                <w:i w:val="false"/>
                <w:color w:val="000000"/>
                <w:sz w:val="20"/>
              </w:rPr>
              <w:t>ә</w:t>
            </w:r>
            <w:r>
              <w:rPr>
                <w:rFonts w:ascii="Times New Roman"/>
                <w:b w:val="false"/>
                <w:i w:val="false"/>
                <w:color w:val="000000"/>
                <w:sz w:val="20"/>
              </w:rPr>
              <w:t xml:space="preserve">не мектептен тыс іс-шараларды </w:t>
            </w:r>
            <w:r>
              <w:rPr>
                <w:rFonts w:ascii="Times New Roman"/>
                <w:b w:val="false"/>
                <w:i w:val="false"/>
                <w:color w:val="000000"/>
                <w:sz w:val="20"/>
              </w:rPr>
              <w:t>ө</w:t>
            </w:r>
            <w:r>
              <w:rPr>
                <w:rFonts w:ascii="Times New Roman"/>
                <w:b w:val="false"/>
                <w:i w:val="false"/>
                <w:color w:val="000000"/>
                <w:sz w:val="20"/>
              </w:rPr>
              <w:t>ткiзу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81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0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Ерекше жа</w:t>
            </w:r>
            <w:r>
              <w:rPr>
                <w:rFonts w:ascii="Times New Roman"/>
                <w:b w:val="false"/>
                <w:i w:val="false"/>
                <w:color w:val="000000"/>
                <w:sz w:val="20"/>
              </w:rPr>
              <w:t>ғ</w:t>
            </w:r>
            <w:r>
              <w:rPr>
                <w:rFonts w:ascii="Times New Roman"/>
                <w:b w:val="false"/>
                <w:i w:val="false"/>
                <w:color w:val="000000"/>
                <w:sz w:val="20"/>
              </w:rPr>
              <w:t>дайларда сыр</w:t>
            </w:r>
            <w:r>
              <w:rPr>
                <w:rFonts w:ascii="Times New Roman"/>
                <w:b w:val="false"/>
                <w:i w:val="false"/>
                <w:color w:val="000000"/>
                <w:sz w:val="20"/>
              </w:rPr>
              <w:t>қ</w:t>
            </w:r>
            <w:r>
              <w:rPr>
                <w:rFonts w:ascii="Times New Roman"/>
                <w:b w:val="false"/>
                <w:i w:val="false"/>
                <w:color w:val="000000"/>
                <w:sz w:val="20"/>
              </w:rPr>
              <w:t>аты ауыр адамдарды д</w:t>
            </w:r>
            <w:r>
              <w:rPr>
                <w:rFonts w:ascii="Times New Roman"/>
                <w:b w:val="false"/>
                <w:i w:val="false"/>
                <w:color w:val="000000"/>
                <w:sz w:val="20"/>
              </w:rPr>
              <w:t>ә</w:t>
            </w:r>
            <w:r>
              <w:rPr>
                <w:rFonts w:ascii="Times New Roman"/>
                <w:b w:val="false"/>
                <w:i w:val="false"/>
                <w:color w:val="000000"/>
                <w:sz w:val="20"/>
              </w:rPr>
              <w:t>рігерлік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рсететін е</w:t>
            </w:r>
            <w:r>
              <w:rPr>
                <w:rFonts w:ascii="Times New Roman"/>
                <w:b w:val="false"/>
                <w:i w:val="false"/>
                <w:color w:val="000000"/>
                <w:sz w:val="20"/>
              </w:rPr>
              <w:t>ң</w:t>
            </w:r>
            <w:r>
              <w:rPr>
                <w:rFonts w:ascii="Times New Roman"/>
                <w:b w:val="false"/>
                <w:i w:val="false"/>
                <w:color w:val="000000"/>
                <w:sz w:val="20"/>
              </w:rPr>
              <w:t xml:space="preserve"> жа</w:t>
            </w:r>
            <w:r>
              <w:rPr>
                <w:rFonts w:ascii="Times New Roman"/>
                <w:b w:val="false"/>
                <w:i w:val="false"/>
                <w:color w:val="000000"/>
                <w:sz w:val="20"/>
              </w:rPr>
              <w:t>қ</w:t>
            </w:r>
            <w:r>
              <w:rPr>
                <w:rFonts w:ascii="Times New Roman"/>
                <w:b w:val="false"/>
                <w:i w:val="false"/>
                <w:color w:val="000000"/>
                <w:sz w:val="20"/>
              </w:rPr>
              <w:t>ын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тау </w:t>
            </w:r>
            <w:r>
              <w:rPr>
                <w:rFonts w:ascii="Times New Roman"/>
                <w:b w:val="false"/>
                <w:i w:val="false"/>
                <w:color w:val="000000"/>
                <w:sz w:val="20"/>
              </w:rPr>
              <w:t>ұ</w:t>
            </w:r>
            <w:r>
              <w:rPr>
                <w:rFonts w:ascii="Times New Roman"/>
                <w:b w:val="false"/>
                <w:i w:val="false"/>
                <w:color w:val="000000"/>
                <w:sz w:val="20"/>
              </w:rPr>
              <w:t xml:space="preserve">йымына жеткізуді </w:t>
            </w:r>
            <w:r>
              <w:rPr>
                <w:rFonts w:ascii="Times New Roman"/>
                <w:b w:val="false"/>
                <w:i w:val="false"/>
                <w:color w:val="000000"/>
                <w:sz w:val="20"/>
              </w:rPr>
              <w:t>ұ</w:t>
            </w:r>
            <w:r>
              <w:rPr>
                <w:rFonts w:ascii="Times New Roman"/>
                <w:b w:val="false"/>
                <w:i w:val="false"/>
                <w:color w:val="000000"/>
                <w:sz w:val="20"/>
              </w:rPr>
              <w:t>йымдастыру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 xml:space="preserve">леуметтiк </w:t>
            </w:r>
            <w:r>
              <w:rPr>
                <w:rFonts w:ascii="Times New Roman"/>
                <w:b w:val="false"/>
                <w:i w:val="false"/>
                <w:color w:val="000000"/>
                <w:sz w:val="20"/>
              </w:rPr>
              <w:t>қ</w:t>
            </w:r>
            <w:r>
              <w:rPr>
                <w:rFonts w:ascii="Times New Roman"/>
                <w:b w:val="false"/>
                <w:i w:val="false"/>
                <w:color w:val="000000"/>
                <w:sz w:val="20"/>
              </w:rPr>
              <w:t>амсыздандыру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114370</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96557</w:t>
            </w:r>
          </w:p>
        </w:tc>
      </w:tr>
      <w:tr>
        <w:trPr>
          <w:trHeight w:val="6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ұқ</w:t>
            </w:r>
            <w:r>
              <w:rPr>
                <w:rFonts w:ascii="Times New Roman"/>
                <w:b w:val="false"/>
                <w:i w:val="false"/>
                <w:color w:val="000000"/>
                <w:sz w:val="20"/>
              </w:rPr>
              <w:t>таж азаматтар</w:t>
            </w:r>
            <w:r>
              <w:rPr>
                <w:rFonts w:ascii="Times New Roman"/>
                <w:b w:val="false"/>
                <w:i w:val="false"/>
                <w:color w:val="000000"/>
                <w:sz w:val="20"/>
              </w:rPr>
              <w:t>ғ</w:t>
            </w:r>
            <w:r>
              <w:rPr>
                <w:rFonts w:ascii="Times New Roman"/>
                <w:b w:val="false"/>
                <w:i w:val="false"/>
                <w:color w:val="000000"/>
                <w:sz w:val="20"/>
              </w:rPr>
              <w:t xml:space="preserve">а </w:t>
            </w:r>
            <w:r>
              <w:rPr>
                <w:rFonts w:ascii="Times New Roman"/>
                <w:b w:val="false"/>
                <w:i w:val="false"/>
                <w:color w:val="000000"/>
                <w:sz w:val="20"/>
              </w:rPr>
              <w:t>ү</w:t>
            </w:r>
            <w:r>
              <w:rPr>
                <w:rFonts w:ascii="Times New Roman"/>
                <w:b w:val="false"/>
                <w:i w:val="false"/>
                <w:color w:val="000000"/>
                <w:sz w:val="20"/>
              </w:rPr>
              <w:t xml:space="preserve">йінде </w:t>
            </w:r>
            <w:r>
              <w:rPr>
                <w:rFonts w:ascii="Times New Roman"/>
                <w:b w:val="false"/>
                <w:i w:val="false"/>
                <w:color w:val="000000"/>
                <w:sz w:val="20"/>
              </w:rPr>
              <w:t>ә</w:t>
            </w:r>
            <w:r>
              <w:rPr>
                <w:rFonts w:ascii="Times New Roman"/>
                <w:b w:val="false"/>
                <w:i w:val="false"/>
                <w:color w:val="000000"/>
                <w:sz w:val="20"/>
              </w:rPr>
              <w:t>леуметтік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амту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леуметтік ба</w:t>
            </w:r>
            <w:r>
              <w:rPr>
                <w:rFonts w:ascii="Times New Roman"/>
                <w:b w:val="false"/>
                <w:i w:val="false"/>
                <w:color w:val="000000"/>
                <w:sz w:val="20"/>
              </w:rPr>
              <w:t>ғ</w:t>
            </w:r>
            <w:r>
              <w:rPr>
                <w:rFonts w:ascii="Times New Roman"/>
                <w:b w:val="false"/>
                <w:i w:val="false"/>
                <w:color w:val="000000"/>
                <w:sz w:val="20"/>
              </w:rPr>
              <w:t>дарламалар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81794</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w:t>
            </w:r>
            <w:r>
              <w:rPr>
                <w:rFonts w:ascii="Times New Roman"/>
                <w:b w:val="false"/>
                <w:i w:val="false"/>
                <w:color w:val="000000"/>
                <w:sz w:val="20"/>
              </w:rPr>
              <w:t>ң</w:t>
            </w:r>
            <w:r>
              <w:rPr>
                <w:rFonts w:ascii="Times New Roman"/>
                <w:b w:val="false"/>
                <w:i w:val="false"/>
                <w:color w:val="000000"/>
                <w:sz w:val="20"/>
              </w:rPr>
              <w:t xml:space="preserve">бекпен </w:t>
            </w:r>
            <w:r>
              <w:rPr>
                <w:rFonts w:ascii="Times New Roman"/>
                <w:b w:val="false"/>
                <w:i w:val="false"/>
                <w:color w:val="000000"/>
                <w:sz w:val="20"/>
              </w:rPr>
              <w:t>қ</w:t>
            </w:r>
            <w:r>
              <w:rPr>
                <w:rFonts w:ascii="Times New Roman"/>
                <w:b w:val="false"/>
                <w:i w:val="false"/>
                <w:color w:val="000000"/>
                <w:sz w:val="20"/>
              </w:rPr>
              <w:t>амту ба</w:t>
            </w:r>
            <w:r>
              <w:rPr>
                <w:rFonts w:ascii="Times New Roman"/>
                <w:b w:val="false"/>
                <w:i w:val="false"/>
                <w:color w:val="000000"/>
                <w:sz w:val="20"/>
              </w:rPr>
              <w:t>ғ</w:t>
            </w:r>
            <w:r>
              <w:rPr>
                <w:rFonts w:ascii="Times New Roman"/>
                <w:b w:val="false"/>
                <w:i w:val="false"/>
                <w:color w:val="000000"/>
                <w:sz w:val="20"/>
              </w:rPr>
              <w:t>дарламасы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w:t>
            </w:r>
          </w:p>
        </w:tc>
      </w:tr>
      <w:tr>
        <w:trPr>
          <w:trHeight w:val="3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Мемлекеттік атаулы </w:t>
            </w:r>
            <w:r>
              <w:rPr>
                <w:rFonts w:ascii="Times New Roman"/>
                <w:b w:val="false"/>
                <w:i w:val="false"/>
                <w:color w:val="000000"/>
                <w:sz w:val="20"/>
              </w:rPr>
              <w:t>ә</w:t>
            </w:r>
            <w:r>
              <w:rPr>
                <w:rFonts w:ascii="Times New Roman"/>
                <w:b w:val="false"/>
                <w:i w:val="false"/>
                <w:color w:val="000000"/>
                <w:sz w:val="20"/>
              </w:rPr>
              <w:t>леуметтік к</w:t>
            </w:r>
            <w:r>
              <w:rPr>
                <w:rFonts w:ascii="Times New Roman"/>
                <w:b w:val="false"/>
                <w:i w:val="false"/>
                <w:color w:val="000000"/>
                <w:sz w:val="20"/>
              </w:rPr>
              <w:t>ө</w:t>
            </w:r>
            <w:r>
              <w:rPr>
                <w:rFonts w:ascii="Times New Roman"/>
                <w:b w:val="false"/>
                <w:i w:val="false"/>
                <w:color w:val="000000"/>
                <w:sz w:val="20"/>
              </w:rPr>
              <w:t>мек</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15117</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к</w:t>
            </w:r>
            <w:r>
              <w:rPr>
                <w:rFonts w:ascii="Times New Roman"/>
                <w:b w:val="false"/>
                <w:i w:val="false"/>
                <w:color w:val="000000"/>
                <w:sz w:val="20"/>
              </w:rPr>
              <w:t>ө</w:t>
            </w:r>
            <w:r>
              <w:rPr>
                <w:rFonts w:ascii="Times New Roman"/>
                <w:b w:val="false"/>
                <w:i w:val="false"/>
                <w:color w:val="000000"/>
                <w:sz w:val="20"/>
              </w:rPr>
              <w:t>мегі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9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w:t>
            </w:r>
            <w:r>
              <w:rPr>
                <w:rFonts w:ascii="Times New Roman"/>
                <w:b w:val="false"/>
                <w:i w:val="false"/>
                <w:color w:val="000000"/>
                <w:sz w:val="20"/>
              </w:rPr>
              <w:t>ө</w:t>
            </w:r>
            <w:r>
              <w:rPr>
                <w:rFonts w:ascii="Times New Roman"/>
                <w:b w:val="false"/>
                <w:i w:val="false"/>
                <w:color w:val="000000"/>
                <w:sz w:val="20"/>
              </w:rPr>
              <w:t>кілетті органдарды</w:t>
            </w:r>
            <w:r>
              <w:rPr>
                <w:rFonts w:ascii="Times New Roman"/>
                <w:b w:val="false"/>
                <w:i w:val="false"/>
                <w:color w:val="000000"/>
                <w:sz w:val="20"/>
              </w:rPr>
              <w:t>ң</w:t>
            </w:r>
            <w:r>
              <w:rPr>
                <w:rFonts w:ascii="Times New Roman"/>
                <w:b w:val="false"/>
                <w:i w:val="false"/>
                <w:color w:val="000000"/>
                <w:sz w:val="20"/>
              </w:rPr>
              <w:t xml:space="preserve"> шешімі бойынша м</w:t>
            </w:r>
            <w:r>
              <w:rPr>
                <w:rFonts w:ascii="Times New Roman"/>
                <w:b w:val="false"/>
                <w:i w:val="false"/>
                <w:color w:val="000000"/>
                <w:sz w:val="20"/>
              </w:rPr>
              <w:t>ұқ</w:t>
            </w:r>
            <w:r>
              <w:rPr>
                <w:rFonts w:ascii="Times New Roman"/>
                <w:b w:val="false"/>
                <w:i w:val="false"/>
                <w:color w:val="000000"/>
                <w:sz w:val="20"/>
              </w:rPr>
              <w:t>таж азаматтарды</w:t>
            </w:r>
            <w:r>
              <w:rPr>
                <w:rFonts w:ascii="Times New Roman"/>
                <w:b w:val="false"/>
                <w:i w:val="false"/>
                <w:color w:val="000000"/>
                <w:sz w:val="20"/>
              </w:rPr>
              <w:t>ң</w:t>
            </w:r>
            <w:r>
              <w:rPr>
                <w:rFonts w:ascii="Times New Roman"/>
                <w:b w:val="false"/>
                <w:i w:val="false"/>
                <w:color w:val="000000"/>
                <w:sz w:val="20"/>
              </w:rPr>
              <w:t xml:space="preserve"> жекелеген топтарына </w:t>
            </w:r>
            <w:r>
              <w:rPr>
                <w:rFonts w:ascii="Times New Roman"/>
                <w:b w:val="false"/>
                <w:i w:val="false"/>
                <w:color w:val="000000"/>
                <w:sz w:val="20"/>
              </w:rPr>
              <w:t>ә</w:t>
            </w:r>
            <w:r>
              <w:rPr>
                <w:rFonts w:ascii="Times New Roman"/>
                <w:b w:val="false"/>
                <w:i w:val="false"/>
                <w:color w:val="000000"/>
                <w:sz w:val="20"/>
              </w:rPr>
              <w:t>леуметтік к</w:t>
            </w:r>
            <w:r>
              <w:rPr>
                <w:rFonts w:ascii="Times New Roman"/>
                <w:b w:val="false"/>
                <w:i w:val="false"/>
                <w:color w:val="000000"/>
                <w:sz w:val="20"/>
              </w:rPr>
              <w:t>ө</w:t>
            </w:r>
            <w:r>
              <w:rPr>
                <w:rFonts w:ascii="Times New Roman"/>
                <w:b w:val="false"/>
                <w:i w:val="false"/>
                <w:color w:val="000000"/>
                <w:sz w:val="20"/>
              </w:rPr>
              <w:t>мек</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38306</w:t>
            </w:r>
          </w:p>
        </w:tc>
      </w:tr>
      <w:tr>
        <w:trPr>
          <w:trHeight w:val="7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Ү</w:t>
            </w:r>
            <w:r>
              <w:rPr>
                <w:rFonts w:ascii="Times New Roman"/>
                <w:b w:val="false"/>
                <w:i w:val="false"/>
                <w:color w:val="000000"/>
                <w:sz w:val="20"/>
              </w:rPr>
              <w:t>йден т</w:t>
            </w:r>
            <w:r>
              <w:rPr>
                <w:rFonts w:ascii="Times New Roman"/>
                <w:b w:val="false"/>
                <w:i w:val="false"/>
                <w:color w:val="000000"/>
                <w:sz w:val="20"/>
              </w:rPr>
              <w:t>ә</w:t>
            </w:r>
            <w:r>
              <w:rPr>
                <w:rFonts w:ascii="Times New Roman"/>
                <w:b w:val="false"/>
                <w:i w:val="false"/>
                <w:color w:val="000000"/>
                <w:sz w:val="20"/>
              </w:rPr>
              <w:t>рбиеленіп о</w:t>
            </w:r>
            <w:r>
              <w:rPr>
                <w:rFonts w:ascii="Times New Roman"/>
                <w:b w:val="false"/>
                <w:i w:val="false"/>
                <w:color w:val="000000"/>
                <w:sz w:val="20"/>
              </w:rPr>
              <w:t>қ</w:t>
            </w:r>
            <w:r>
              <w:rPr>
                <w:rFonts w:ascii="Times New Roman"/>
                <w:b w:val="false"/>
                <w:i w:val="false"/>
                <w:color w:val="000000"/>
                <w:sz w:val="20"/>
              </w:rPr>
              <w:t>ытылатын м</w:t>
            </w:r>
            <w:r>
              <w:rPr>
                <w:rFonts w:ascii="Times New Roman"/>
                <w:b w:val="false"/>
                <w:i w:val="false"/>
                <w:color w:val="000000"/>
                <w:sz w:val="20"/>
              </w:rPr>
              <w:t>ү</w:t>
            </w:r>
            <w:r>
              <w:rPr>
                <w:rFonts w:ascii="Times New Roman"/>
                <w:b w:val="false"/>
                <w:i w:val="false"/>
                <w:color w:val="000000"/>
                <w:sz w:val="20"/>
              </w:rPr>
              <w:t>гедек балаларды материалды</w:t>
            </w:r>
            <w:r>
              <w:rPr>
                <w:rFonts w:ascii="Times New Roman"/>
                <w:b w:val="false"/>
                <w:i w:val="false"/>
                <w:color w:val="000000"/>
                <w:sz w:val="20"/>
              </w:rPr>
              <w:t>қ</w:t>
            </w:r>
            <w:r>
              <w:rPr>
                <w:rFonts w:ascii="Times New Roman"/>
                <w:b w:val="false"/>
                <w:i w:val="false"/>
                <w:color w:val="000000"/>
                <w:sz w:val="20"/>
              </w:rPr>
              <w:t xml:space="preserve"> қ</w:t>
            </w:r>
            <w:r>
              <w:rPr>
                <w:rFonts w:ascii="Times New Roman"/>
                <w:b w:val="false"/>
                <w:i w:val="false"/>
                <w:color w:val="000000"/>
                <w:sz w:val="20"/>
              </w:rPr>
              <w:t>амтамасыз ету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жас</w:t>
            </w:r>
            <w:r>
              <w:rPr>
                <w:rFonts w:ascii="Times New Roman"/>
                <w:b w:val="false"/>
                <w:i w:val="false"/>
                <w:color w:val="000000"/>
                <w:sz w:val="20"/>
              </w:rPr>
              <w:t>қ</w:t>
            </w:r>
            <w:r>
              <w:rPr>
                <w:rFonts w:ascii="Times New Roman"/>
                <w:b w:val="false"/>
                <w:i w:val="false"/>
                <w:color w:val="000000"/>
                <w:sz w:val="20"/>
              </w:rPr>
              <w:t>а дейінгі балалар</w:t>
            </w:r>
            <w:r>
              <w:rPr>
                <w:rFonts w:ascii="Times New Roman"/>
                <w:b w:val="false"/>
                <w:i w:val="false"/>
                <w:color w:val="000000"/>
                <w:sz w:val="20"/>
              </w:rPr>
              <w:t>ғ</w:t>
            </w:r>
            <w:r>
              <w:rPr>
                <w:rFonts w:ascii="Times New Roman"/>
                <w:b w:val="false"/>
                <w:i w:val="false"/>
                <w:color w:val="000000"/>
                <w:sz w:val="20"/>
              </w:rPr>
              <w:t>а мемлекеттік 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r>
      <w:tr>
        <w:trPr>
          <w:trHeight w:val="13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ү</w:t>
            </w:r>
            <w:r>
              <w:rPr>
                <w:rFonts w:ascii="Times New Roman"/>
                <w:b w:val="false"/>
                <w:i w:val="false"/>
                <w:color w:val="000000"/>
                <w:sz w:val="20"/>
              </w:rPr>
              <w:t>гедектерді о</w:t>
            </w:r>
            <w:r>
              <w:rPr>
                <w:rFonts w:ascii="Times New Roman"/>
                <w:b w:val="false"/>
                <w:i w:val="false"/>
                <w:color w:val="000000"/>
                <w:sz w:val="20"/>
              </w:rPr>
              <w:t>ң</w:t>
            </w:r>
            <w:r>
              <w:rPr>
                <w:rFonts w:ascii="Times New Roman"/>
                <w:b w:val="false"/>
                <w:i w:val="false"/>
                <w:color w:val="000000"/>
                <w:sz w:val="20"/>
              </w:rPr>
              <w:t>алту жеке ба</w:t>
            </w:r>
            <w:r>
              <w:rPr>
                <w:rFonts w:ascii="Times New Roman"/>
                <w:b w:val="false"/>
                <w:i w:val="false"/>
                <w:color w:val="000000"/>
                <w:sz w:val="20"/>
              </w:rPr>
              <w:t>ғ</w:t>
            </w:r>
            <w:r>
              <w:rPr>
                <w:rFonts w:ascii="Times New Roman"/>
                <w:b w:val="false"/>
                <w:i w:val="false"/>
                <w:color w:val="000000"/>
                <w:sz w:val="20"/>
              </w:rPr>
              <w:t>дарламасына с</w:t>
            </w:r>
            <w:r>
              <w:rPr>
                <w:rFonts w:ascii="Times New Roman"/>
                <w:b w:val="false"/>
                <w:i w:val="false"/>
                <w:color w:val="000000"/>
                <w:sz w:val="20"/>
              </w:rPr>
              <w:t>ә</w:t>
            </w:r>
            <w:r>
              <w:rPr>
                <w:rFonts w:ascii="Times New Roman"/>
                <w:b w:val="false"/>
                <w:i w:val="false"/>
                <w:color w:val="000000"/>
                <w:sz w:val="20"/>
              </w:rPr>
              <w:t>йкес, м</w:t>
            </w:r>
            <w:r>
              <w:rPr>
                <w:rFonts w:ascii="Times New Roman"/>
                <w:b w:val="false"/>
                <w:i w:val="false"/>
                <w:color w:val="000000"/>
                <w:sz w:val="20"/>
              </w:rPr>
              <w:t>ұқ</w:t>
            </w:r>
            <w:r>
              <w:rPr>
                <w:rFonts w:ascii="Times New Roman"/>
                <w:b w:val="false"/>
                <w:i w:val="false"/>
                <w:color w:val="000000"/>
                <w:sz w:val="20"/>
              </w:rPr>
              <w:t>таж м</w:t>
            </w:r>
            <w:r>
              <w:rPr>
                <w:rFonts w:ascii="Times New Roman"/>
                <w:b w:val="false"/>
                <w:i w:val="false"/>
                <w:color w:val="000000"/>
                <w:sz w:val="20"/>
              </w:rPr>
              <w:t>ү</w:t>
            </w:r>
            <w:r>
              <w:rPr>
                <w:rFonts w:ascii="Times New Roman"/>
                <w:b w:val="false"/>
                <w:i w:val="false"/>
                <w:color w:val="000000"/>
                <w:sz w:val="20"/>
              </w:rPr>
              <w:t>гедектерді міндетті гигиеналы</w:t>
            </w:r>
            <w:r>
              <w:rPr>
                <w:rFonts w:ascii="Times New Roman"/>
                <w:b w:val="false"/>
                <w:i w:val="false"/>
                <w:color w:val="000000"/>
                <w:sz w:val="20"/>
              </w:rPr>
              <w:t>қ</w:t>
            </w:r>
            <w:r>
              <w:rPr>
                <w:rFonts w:ascii="Times New Roman"/>
                <w:b w:val="false"/>
                <w:i w:val="false"/>
                <w:color w:val="000000"/>
                <w:sz w:val="20"/>
              </w:rPr>
              <w:t xml:space="preserve"> құ</w:t>
            </w:r>
            <w:r>
              <w:rPr>
                <w:rFonts w:ascii="Times New Roman"/>
                <w:b w:val="false"/>
                <w:i w:val="false"/>
                <w:color w:val="000000"/>
                <w:sz w:val="20"/>
              </w:rPr>
              <w:t xml:space="preserve">ралдармен </w:t>
            </w:r>
            <w:r>
              <w:rPr>
                <w:rFonts w:ascii="Times New Roman"/>
                <w:b w:val="false"/>
                <w:i w:val="false"/>
                <w:color w:val="000000"/>
                <w:sz w:val="20"/>
              </w:rPr>
              <w:t>қ</w:t>
            </w:r>
            <w:r>
              <w:rPr>
                <w:rFonts w:ascii="Times New Roman"/>
                <w:b w:val="false"/>
                <w:i w:val="false"/>
                <w:color w:val="000000"/>
                <w:sz w:val="20"/>
              </w:rPr>
              <w:t>амтамасыз етуге, ж</w:t>
            </w:r>
            <w:r>
              <w:rPr>
                <w:rFonts w:ascii="Times New Roman"/>
                <w:b w:val="false"/>
                <w:i w:val="false"/>
                <w:color w:val="000000"/>
                <w:sz w:val="20"/>
              </w:rPr>
              <w:t>ә</w:t>
            </w:r>
            <w:r>
              <w:rPr>
                <w:rFonts w:ascii="Times New Roman"/>
                <w:b w:val="false"/>
                <w:i w:val="false"/>
                <w:color w:val="000000"/>
                <w:sz w:val="20"/>
              </w:rPr>
              <w:t>не ымдау тілі мамандарыны</w:t>
            </w:r>
            <w:r>
              <w:rPr>
                <w:rFonts w:ascii="Times New Roman"/>
                <w:b w:val="false"/>
                <w:i w:val="false"/>
                <w:color w:val="000000"/>
                <w:sz w:val="20"/>
              </w:rPr>
              <w:t>ң</w:t>
            </w:r>
            <w:r>
              <w:rPr>
                <w:rFonts w:ascii="Times New Roman"/>
                <w:b w:val="false"/>
                <w:i w:val="false"/>
                <w:color w:val="000000"/>
                <w:sz w:val="20"/>
              </w:rPr>
              <w:t>, жеке к</w:t>
            </w:r>
            <w:r>
              <w:rPr>
                <w:rFonts w:ascii="Times New Roman"/>
                <w:b w:val="false"/>
                <w:i w:val="false"/>
                <w:color w:val="000000"/>
                <w:sz w:val="20"/>
              </w:rPr>
              <w:t>ө</w:t>
            </w:r>
            <w:r>
              <w:rPr>
                <w:rFonts w:ascii="Times New Roman"/>
                <w:b w:val="false"/>
                <w:i w:val="false"/>
                <w:color w:val="000000"/>
                <w:sz w:val="20"/>
              </w:rPr>
              <w:t>мекшілерді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ызмет к</w:t>
            </w:r>
            <w:r>
              <w:rPr>
                <w:rFonts w:ascii="Times New Roman"/>
                <w:b w:val="false"/>
                <w:i w:val="false"/>
                <w:color w:val="000000"/>
                <w:sz w:val="20"/>
              </w:rPr>
              <w:t>ө</w:t>
            </w:r>
            <w:r>
              <w:rPr>
                <w:rFonts w:ascii="Times New Roman"/>
                <w:b w:val="false"/>
                <w:i w:val="false"/>
                <w:color w:val="000000"/>
                <w:sz w:val="20"/>
              </w:rPr>
              <w:t>рсету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w:t>
            </w:r>
          </w:p>
        </w:tc>
      </w:tr>
      <w:tr>
        <w:trPr>
          <w:trHeight w:val="6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леуметтiк к</w:t>
            </w:r>
            <w:r>
              <w:rPr>
                <w:rFonts w:ascii="Times New Roman"/>
                <w:b w:val="false"/>
                <w:i w:val="false"/>
                <w:color w:val="000000"/>
                <w:sz w:val="20"/>
              </w:rPr>
              <w:t>ө</w:t>
            </w:r>
            <w:r>
              <w:rPr>
                <w:rFonts w:ascii="Times New Roman"/>
                <w:b w:val="false"/>
                <w:i w:val="false"/>
                <w:color w:val="000000"/>
                <w:sz w:val="20"/>
              </w:rPr>
              <w:t>мек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 xml:space="preserve">леуметтiк </w:t>
            </w:r>
            <w:r>
              <w:rPr>
                <w:rFonts w:ascii="Times New Roman"/>
                <w:b w:val="false"/>
                <w:i w:val="false"/>
                <w:color w:val="000000"/>
                <w:sz w:val="20"/>
              </w:rPr>
              <w:t>қ</w:t>
            </w:r>
            <w:r>
              <w:rPr>
                <w:rFonts w:ascii="Times New Roman"/>
                <w:b w:val="false"/>
                <w:i w:val="false"/>
                <w:color w:val="000000"/>
                <w:sz w:val="20"/>
              </w:rPr>
              <w:t>амтамасыз ету салаларында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амту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ә</w:t>
            </w:r>
            <w:r>
              <w:rPr>
                <w:rFonts w:ascii="Times New Roman"/>
                <w:b w:val="false"/>
                <w:i w:val="false"/>
                <w:color w:val="000000"/>
                <w:sz w:val="20"/>
              </w:rPr>
              <w:t>леуметтік ба</w:t>
            </w:r>
            <w:r>
              <w:rPr>
                <w:rFonts w:ascii="Times New Roman"/>
                <w:b w:val="false"/>
                <w:i w:val="false"/>
                <w:color w:val="000000"/>
                <w:sz w:val="20"/>
              </w:rPr>
              <w:t>ғ</w:t>
            </w:r>
            <w:r>
              <w:rPr>
                <w:rFonts w:ascii="Times New Roman"/>
                <w:b w:val="false"/>
                <w:i w:val="false"/>
                <w:color w:val="000000"/>
                <w:sz w:val="20"/>
              </w:rPr>
              <w:t>дарламалар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w:t>
            </w:r>
          </w:p>
        </w:tc>
      </w:tr>
      <w:tr>
        <w:trPr>
          <w:trHeight w:val="12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облысты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мыспен </w:t>
            </w:r>
            <w:r>
              <w:rPr>
                <w:rFonts w:ascii="Times New Roman"/>
                <w:b w:val="false"/>
                <w:i w:val="false"/>
                <w:color w:val="000000"/>
                <w:sz w:val="20"/>
              </w:rPr>
              <w:t>қ</w:t>
            </w:r>
            <w:r>
              <w:rPr>
                <w:rFonts w:ascii="Times New Roman"/>
                <w:b w:val="false"/>
                <w:i w:val="false"/>
                <w:color w:val="000000"/>
                <w:sz w:val="20"/>
              </w:rPr>
              <w:t xml:space="preserve">амтуды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ү</w:t>
            </w:r>
            <w:r>
              <w:rPr>
                <w:rFonts w:ascii="Times New Roman"/>
                <w:b w:val="false"/>
                <w:i w:val="false"/>
                <w:color w:val="000000"/>
                <w:sz w:val="20"/>
              </w:rPr>
              <w:t xml:space="preserve">шін </w:t>
            </w:r>
            <w:r>
              <w:rPr>
                <w:rFonts w:ascii="Times New Roman"/>
                <w:b w:val="false"/>
                <w:i w:val="false"/>
                <w:color w:val="000000"/>
                <w:sz w:val="20"/>
              </w:rPr>
              <w:t>ә</w:t>
            </w:r>
            <w:r>
              <w:rPr>
                <w:rFonts w:ascii="Times New Roman"/>
                <w:b w:val="false"/>
                <w:i w:val="false"/>
                <w:color w:val="000000"/>
                <w:sz w:val="20"/>
              </w:rPr>
              <w:t>леуметтік ба</w:t>
            </w:r>
            <w:r>
              <w:rPr>
                <w:rFonts w:ascii="Times New Roman"/>
                <w:b w:val="false"/>
                <w:i w:val="false"/>
                <w:color w:val="000000"/>
                <w:sz w:val="20"/>
              </w:rPr>
              <w:t>ғ</w:t>
            </w:r>
            <w:r>
              <w:rPr>
                <w:rFonts w:ascii="Times New Roman"/>
                <w:b w:val="false"/>
                <w:i w:val="false"/>
                <w:color w:val="000000"/>
                <w:sz w:val="20"/>
              </w:rPr>
              <w:t>дарламаларды іске асыру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16856</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w:t>
            </w:r>
            <w:r>
              <w:rPr>
                <w:rFonts w:ascii="Times New Roman"/>
                <w:b w:val="false"/>
                <w:i w:val="false"/>
                <w:color w:val="000000"/>
                <w:sz w:val="20"/>
              </w:rPr>
              <w:t>ә</w:t>
            </w:r>
            <w:r>
              <w:rPr>
                <w:rFonts w:ascii="Times New Roman"/>
                <w:b w:val="false"/>
                <w:i w:val="false"/>
                <w:color w:val="000000"/>
                <w:sz w:val="20"/>
              </w:rPr>
              <w:t>рдема</w:t>
            </w:r>
            <w:r>
              <w:rPr>
                <w:rFonts w:ascii="Times New Roman"/>
                <w:b w:val="false"/>
                <w:i w:val="false"/>
                <w:color w:val="000000"/>
                <w:sz w:val="20"/>
              </w:rPr>
              <w:t>қ</w:t>
            </w:r>
            <w:r>
              <w:rPr>
                <w:rFonts w:ascii="Times New Roman"/>
                <w:b w:val="false"/>
                <w:i w:val="false"/>
                <w:color w:val="000000"/>
                <w:sz w:val="20"/>
              </w:rPr>
              <w:t>ыларды ж</w:t>
            </w:r>
            <w:r>
              <w:rPr>
                <w:rFonts w:ascii="Times New Roman"/>
                <w:b w:val="false"/>
                <w:i w:val="false"/>
                <w:color w:val="000000"/>
                <w:sz w:val="20"/>
              </w:rPr>
              <w:t>ә</w:t>
            </w:r>
            <w:r>
              <w:rPr>
                <w:rFonts w:ascii="Times New Roman"/>
                <w:b w:val="false"/>
                <w:i w:val="false"/>
                <w:color w:val="000000"/>
                <w:sz w:val="20"/>
              </w:rPr>
              <w:t>не бас</w:t>
            </w:r>
            <w:r>
              <w:rPr>
                <w:rFonts w:ascii="Times New Roman"/>
                <w:b w:val="false"/>
                <w:i w:val="false"/>
                <w:color w:val="000000"/>
                <w:sz w:val="20"/>
              </w:rPr>
              <w:t>қ</w:t>
            </w:r>
            <w:r>
              <w:rPr>
                <w:rFonts w:ascii="Times New Roman"/>
                <w:b w:val="false"/>
                <w:i w:val="false"/>
                <w:color w:val="000000"/>
                <w:sz w:val="20"/>
              </w:rPr>
              <w:t xml:space="preserve">а да </w:t>
            </w:r>
            <w:r>
              <w:rPr>
                <w:rFonts w:ascii="Times New Roman"/>
                <w:b w:val="false"/>
                <w:i w:val="false"/>
                <w:color w:val="000000"/>
                <w:sz w:val="20"/>
              </w:rPr>
              <w:t>ә</w:t>
            </w:r>
            <w:r>
              <w:rPr>
                <w:rFonts w:ascii="Times New Roman"/>
                <w:b w:val="false"/>
                <w:i w:val="false"/>
                <w:color w:val="000000"/>
                <w:sz w:val="20"/>
              </w:rPr>
              <w:t>леуметтік т</w:t>
            </w:r>
            <w:r>
              <w:rPr>
                <w:rFonts w:ascii="Times New Roman"/>
                <w:b w:val="false"/>
                <w:i w:val="false"/>
                <w:color w:val="000000"/>
                <w:sz w:val="20"/>
              </w:rPr>
              <w:t>ө</w:t>
            </w:r>
            <w:r>
              <w:rPr>
                <w:rFonts w:ascii="Times New Roman"/>
                <w:b w:val="false"/>
                <w:i w:val="false"/>
                <w:color w:val="000000"/>
                <w:sz w:val="20"/>
              </w:rPr>
              <w:t>лемдерді есептеу, т</w:t>
            </w:r>
            <w:r>
              <w:rPr>
                <w:rFonts w:ascii="Times New Roman"/>
                <w:b w:val="false"/>
                <w:i w:val="false"/>
                <w:color w:val="000000"/>
                <w:sz w:val="20"/>
              </w:rPr>
              <w:t>ө</w:t>
            </w:r>
            <w:r>
              <w:rPr>
                <w:rFonts w:ascii="Times New Roman"/>
                <w:b w:val="false"/>
                <w:i w:val="false"/>
                <w:color w:val="000000"/>
                <w:sz w:val="20"/>
              </w:rPr>
              <w:t xml:space="preserve">леу мен жеткізу бойынша </w:t>
            </w:r>
            <w:r>
              <w:rPr>
                <w:rFonts w:ascii="Times New Roman"/>
                <w:b w:val="false"/>
                <w:i w:val="false"/>
                <w:color w:val="000000"/>
                <w:sz w:val="20"/>
              </w:rPr>
              <w:t>қ</w:t>
            </w:r>
            <w:r>
              <w:rPr>
                <w:rFonts w:ascii="Times New Roman"/>
                <w:b w:val="false"/>
                <w:i w:val="false"/>
                <w:color w:val="000000"/>
                <w:sz w:val="20"/>
              </w:rPr>
              <w:t>ызметтерге а</w:t>
            </w:r>
            <w:r>
              <w:rPr>
                <w:rFonts w:ascii="Times New Roman"/>
                <w:b w:val="false"/>
                <w:i w:val="false"/>
                <w:color w:val="000000"/>
                <w:sz w:val="20"/>
              </w:rPr>
              <w:t>қ</w:t>
            </w:r>
            <w:r>
              <w:rPr>
                <w:rFonts w:ascii="Times New Roman"/>
                <w:b w:val="false"/>
                <w:i w:val="false"/>
                <w:color w:val="000000"/>
                <w:sz w:val="20"/>
              </w:rPr>
              <w:t>ы т</w:t>
            </w:r>
            <w:r>
              <w:rPr>
                <w:rFonts w:ascii="Times New Roman"/>
                <w:b w:val="false"/>
                <w:i w:val="false"/>
                <w:color w:val="000000"/>
                <w:sz w:val="20"/>
              </w:rPr>
              <w:t>ө</w:t>
            </w:r>
            <w:r>
              <w:rPr>
                <w:rFonts w:ascii="Times New Roman"/>
                <w:b w:val="false"/>
                <w:i w:val="false"/>
                <w:color w:val="000000"/>
                <w:sz w:val="20"/>
              </w:rPr>
              <w:t>леу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54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83009</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 шаруашылы</w:t>
            </w:r>
            <w:r>
              <w:rPr>
                <w:rFonts w:ascii="Times New Roman"/>
                <w:b w:val="false"/>
                <w:i w:val="false"/>
                <w:color w:val="000000"/>
                <w:sz w:val="20"/>
              </w:rPr>
              <w:t>ғ</w:t>
            </w:r>
            <w:r>
              <w:rPr>
                <w:rFonts w:ascii="Times New Roman"/>
                <w:b w:val="false"/>
                <w:i w:val="false"/>
                <w:color w:val="000000"/>
                <w:sz w:val="20"/>
              </w:rPr>
              <w:t>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19131</w:t>
            </w:r>
          </w:p>
        </w:tc>
      </w:tr>
      <w:tr>
        <w:trPr>
          <w:trHeight w:val="73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w:t>
            </w:r>
          </w:p>
        </w:tc>
      </w:tr>
      <w:tr>
        <w:trPr>
          <w:trHeight w:val="10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кентті</w:t>
            </w:r>
            <w:r>
              <w:rPr>
                <w:rFonts w:ascii="Times New Roman"/>
                <w:b w:val="false"/>
                <w:i w:val="false"/>
                <w:color w:val="000000"/>
                <w:sz w:val="20"/>
              </w:rPr>
              <w:t>ң</w:t>
            </w:r>
            <w:r>
              <w:rPr>
                <w:rFonts w:ascii="Times New Roman"/>
                <w:b w:val="false"/>
                <w:i w:val="false"/>
                <w:color w:val="000000"/>
                <w:sz w:val="20"/>
              </w:rPr>
              <w:t>, ауылды</w:t>
            </w:r>
            <w:r>
              <w:rPr>
                <w:rFonts w:ascii="Times New Roman"/>
                <w:b w:val="false"/>
                <w:i w:val="false"/>
                <w:color w:val="000000"/>
                <w:sz w:val="20"/>
              </w:rPr>
              <w:t>ң</w:t>
            </w:r>
            <w:r>
              <w:rPr>
                <w:rFonts w:ascii="Times New Roman"/>
                <w:b w:val="false"/>
                <w:i w:val="false"/>
                <w:color w:val="000000"/>
                <w:sz w:val="20"/>
              </w:rPr>
              <w:t xml:space="preserve"> (селоны</w:t>
            </w:r>
            <w:r>
              <w:rPr>
                <w:rFonts w:ascii="Times New Roman"/>
                <w:b w:val="false"/>
                <w:i w:val="false"/>
                <w:color w:val="000000"/>
                <w:sz w:val="20"/>
              </w:rPr>
              <w:t>ң</w:t>
            </w:r>
            <w:r>
              <w:rPr>
                <w:rFonts w:ascii="Times New Roman"/>
                <w:b w:val="false"/>
                <w:i w:val="false"/>
                <w:color w:val="000000"/>
                <w:sz w:val="20"/>
              </w:rPr>
              <w:t>),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округті</w:t>
            </w:r>
            <w:r>
              <w:rPr>
                <w:rFonts w:ascii="Times New Roman"/>
                <w:b w:val="false"/>
                <w:i w:val="false"/>
                <w:color w:val="000000"/>
                <w:sz w:val="20"/>
              </w:rPr>
              <w:t>ң</w:t>
            </w:r>
            <w:r>
              <w:rPr>
                <w:rFonts w:ascii="Times New Roman"/>
                <w:b w:val="false"/>
                <w:i w:val="false"/>
                <w:color w:val="000000"/>
                <w:sz w:val="20"/>
              </w:rPr>
              <w:t xml:space="preserve"> мемлекеттік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 </w:t>
            </w:r>
            <w:r>
              <w:rPr>
                <w:rFonts w:ascii="Times New Roman"/>
                <w:b w:val="false"/>
                <w:i w:val="false"/>
                <w:color w:val="000000"/>
                <w:sz w:val="20"/>
              </w:rPr>
              <w:t>қ</w:t>
            </w:r>
            <w:r>
              <w:rPr>
                <w:rFonts w:ascii="Times New Roman"/>
                <w:b w:val="false"/>
                <w:i w:val="false"/>
                <w:color w:val="000000"/>
                <w:sz w:val="20"/>
              </w:rPr>
              <w:t>орыны</w:t>
            </w:r>
            <w:r>
              <w:rPr>
                <w:rFonts w:ascii="Times New Roman"/>
                <w:b w:val="false"/>
                <w:i w:val="false"/>
                <w:color w:val="000000"/>
                <w:sz w:val="20"/>
              </w:rPr>
              <w:t>ң</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талуын </w:t>
            </w:r>
            <w:r>
              <w:rPr>
                <w:rFonts w:ascii="Times New Roman"/>
                <w:b w:val="false"/>
                <w:i w:val="false"/>
                <w:color w:val="000000"/>
                <w:sz w:val="20"/>
              </w:rPr>
              <w:t>ұ</w:t>
            </w:r>
            <w:r>
              <w:rPr>
                <w:rFonts w:ascii="Times New Roman"/>
                <w:b w:val="false"/>
                <w:i w:val="false"/>
                <w:color w:val="000000"/>
                <w:sz w:val="20"/>
              </w:rPr>
              <w:t>йымдастыру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Азматтарды</w:t>
            </w:r>
            <w:r>
              <w:rPr>
                <w:rFonts w:ascii="Times New Roman"/>
                <w:b w:val="false"/>
                <w:i w:val="false"/>
                <w:color w:val="000000"/>
                <w:sz w:val="20"/>
              </w:rPr>
              <w:t>ң</w:t>
            </w:r>
            <w:r>
              <w:rPr>
                <w:rFonts w:ascii="Times New Roman"/>
                <w:b w:val="false"/>
                <w:i w:val="false"/>
                <w:color w:val="000000"/>
                <w:sz w:val="20"/>
              </w:rPr>
              <w:t xml:space="preserve"> жекелген санаттарын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 xml:space="preserve">ймен </w:t>
            </w:r>
            <w:r>
              <w:rPr>
                <w:rFonts w:ascii="Times New Roman"/>
                <w:b w:val="false"/>
                <w:i w:val="false"/>
                <w:color w:val="000000"/>
                <w:sz w:val="20"/>
              </w:rPr>
              <w:t>қ</w:t>
            </w:r>
            <w:r>
              <w:rPr>
                <w:rFonts w:ascii="Times New Roman"/>
                <w:b w:val="false"/>
                <w:i w:val="false"/>
                <w:color w:val="000000"/>
                <w:sz w:val="20"/>
              </w:rPr>
              <w:t>амтамасыз ету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w:t>
            </w:r>
          </w:p>
        </w:tc>
      </w:tr>
      <w:tr>
        <w:trPr>
          <w:trHeight w:val="8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w:t>
            </w:r>
          </w:p>
        </w:tc>
      </w:tr>
      <w:tr>
        <w:trPr>
          <w:trHeight w:val="34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w:t>
            </w:r>
            <w:r>
              <w:rPr>
                <w:rFonts w:ascii="Times New Roman"/>
                <w:b w:val="false"/>
                <w:i w:val="false"/>
                <w:color w:val="000000"/>
                <w:sz w:val="20"/>
              </w:rPr>
              <w:t>қ</w:t>
            </w:r>
            <w:r>
              <w:rPr>
                <w:rFonts w:ascii="Times New Roman"/>
                <w:b w:val="false"/>
                <w:i w:val="false"/>
                <w:color w:val="000000"/>
                <w:sz w:val="20"/>
              </w:rPr>
              <w:t>тау ж</w:t>
            </w:r>
            <w:r>
              <w:rPr>
                <w:rFonts w:ascii="Times New Roman"/>
                <w:b w:val="false"/>
                <w:i w:val="false"/>
                <w:color w:val="000000"/>
                <w:sz w:val="20"/>
              </w:rPr>
              <w:t>ә</w:t>
            </w:r>
            <w:r>
              <w:rPr>
                <w:rFonts w:ascii="Times New Roman"/>
                <w:b w:val="false"/>
                <w:i w:val="false"/>
                <w:color w:val="000000"/>
                <w:sz w:val="20"/>
              </w:rPr>
              <w:t>не су б</w:t>
            </w:r>
            <w:r>
              <w:rPr>
                <w:rFonts w:ascii="Times New Roman"/>
                <w:b w:val="false"/>
                <w:i w:val="false"/>
                <w:color w:val="000000"/>
                <w:sz w:val="20"/>
              </w:rPr>
              <w:t>ө</w:t>
            </w:r>
            <w:r>
              <w:rPr>
                <w:rFonts w:ascii="Times New Roman"/>
                <w:b w:val="false"/>
                <w:i w:val="false"/>
                <w:color w:val="000000"/>
                <w:sz w:val="20"/>
              </w:rPr>
              <w:t>лу ж</w:t>
            </w:r>
            <w:r>
              <w:rPr>
                <w:rFonts w:ascii="Times New Roman"/>
                <w:b w:val="false"/>
                <w:i w:val="false"/>
                <w:color w:val="000000"/>
                <w:sz w:val="20"/>
              </w:rPr>
              <w:t>ү</w:t>
            </w:r>
            <w:r>
              <w:rPr>
                <w:rFonts w:ascii="Times New Roman"/>
                <w:b w:val="false"/>
                <w:i w:val="false"/>
                <w:color w:val="000000"/>
                <w:sz w:val="20"/>
              </w:rPr>
              <w:t>йесіні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ызмет етуі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19287</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Елді-мекендерді к</w:t>
            </w:r>
            <w:r>
              <w:rPr>
                <w:rFonts w:ascii="Times New Roman"/>
                <w:b w:val="false"/>
                <w:i w:val="false"/>
                <w:color w:val="000000"/>
                <w:sz w:val="20"/>
              </w:rPr>
              <w:t>ө</w:t>
            </w:r>
            <w:r>
              <w:rPr>
                <w:rFonts w:ascii="Times New Roman"/>
                <w:b w:val="false"/>
                <w:i w:val="false"/>
                <w:color w:val="000000"/>
                <w:sz w:val="20"/>
              </w:rPr>
              <w:t>ркейту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r>
      <w:tr>
        <w:trPr>
          <w:trHeight w:val="52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мекендерде к</w:t>
            </w:r>
            <w:r>
              <w:rPr>
                <w:rFonts w:ascii="Times New Roman"/>
                <w:b w:val="false"/>
                <w:i w:val="false"/>
                <w:color w:val="000000"/>
                <w:sz w:val="20"/>
              </w:rPr>
              <w:t>ө</w:t>
            </w:r>
            <w:r>
              <w:rPr>
                <w:rFonts w:ascii="Times New Roman"/>
                <w:b w:val="false"/>
                <w:i w:val="false"/>
                <w:color w:val="000000"/>
                <w:sz w:val="20"/>
              </w:rPr>
              <w:t>шелерді жары</w:t>
            </w:r>
            <w:r>
              <w:rPr>
                <w:rFonts w:ascii="Times New Roman"/>
                <w:b w:val="false"/>
                <w:i w:val="false"/>
                <w:color w:val="000000"/>
                <w:sz w:val="20"/>
              </w:rPr>
              <w:t>қ</w:t>
            </w:r>
            <w:r>
              <w:rPr>
                <w:rFonts w:ascii="Times New Roman"/>
                <w:b w:val="false"/>
                <w:i w:val="false"/>
                <w:color w:val="000000"/>
                <w:sz w:val="20"/>
              </w:rPr>
              <w:t>тандыру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11067</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w:t>
            </w:r>
            <w:r>
              <w:rPr>
                <w:rFonts w:ascii="Times New Roman"/>
                <w:b w:val="false"/>
                <w:i w:val="false"/>
                <w:color w:val="000000"/>
                <w:sz w:val="20"/>
              </w:rPr>
              <w:t>ң</w:t>
            </w:r>
            <w:r>
              <w:rPr>
                <w:rFonts w:ascii="Times New Roman"/>
                <w:b w:val="false"/>
                <w:i w:val="false"/>
                <w:color w:val="000000"/>
                <w:sz w:val="20"/>
              </w:rPr>
              <w:t xml:space="preserve"> санитариясын </w:t>
            </w:r>
            <w:r>
              <w:rPr>
                <w:rFonts w:ascii="Times New Roman"/>
                <w:b w:val="false"/>
                <w:i w:val="false"/>
                <w:color w:val="000000"/>
                <w:sz w:val="20"/>
              </w:rPr>
              <w:t>қ</w:t>
            </w:r>
            <w:r>
              <w:rPr>
                <w:rFonts w:ascii="Times New Roman"/>
                <w:b w:val="false"/>
                <w:i w:val="false"/>
                <w:color w:val="000000"/>
                <w:sz w:val="20"/>
              </w:rPr>
              <w:t>амтамасыз ету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Жерлеу орындарын к</w:t>
            </w:r>
            <w:r>
              <w:rPr>
                <w:rFonts w:ascii="Times New Roman"/>
                <w:b w:val="false"/>
                <w:i w:val="false"/>
                <w:color w:val="000000"/>
                <w:sz w:val="20"/>
              </w:rPr>
              <w:t>ү</w:t>
            </w:r>
            <w:r>
              <w:rPr>
                <w:rFonts w:ascii="Times New Roman"/>
                <w:b w:val="false"/>
                <w:i w:val="false"/>
                <w:color w:val="000000"/>
                <w:sz w:val="20"/>
              </w:rPr>
              <w:t>тіп-</w:t>
            </w:r>
            <w:r>
              <w:rPr>
                <w:rFonts w:ascii="Times New Roman"/>
                <w:b w:val="false"/>
                <w:i w:val="false"/>
                <w:color w:val="000000"/>
                <w:sz w:val="20"/>
              </w:rPr>
              <w:t>ұ</w:t>
            </w:r>
            <w:r>
              <w:rPr>
                <w:rFonts w:ascii="Times New Roman"/>
                <w:b w:val="false"/>
                <w:i w:val="false"/>
                <w:color w:val="000000"/>
                <w:sz w:val="20"/>
              </w:rPr>
              <w:t>стау ж</w:t>
            </w:r>
            <w:r>
              <w:rPr>
                <w:rFonts w:ascii="Times New Roman"/>
                <w:b w:val="false"/>
                <w:i w:val="false"/>
                <w:color w:val="000000"/>
                <w:sz w:val="20"/>
              </w:rPr>
              <w:t>ә</w:t>
            </w:r>
            <w:r>
              <w:rPr>
                <w:rFonts w:ascii="Times New Roman"/>
                <w:b w:val="false"/>
                <w:i w:val="false"/>
                <w:color w:val="000000"/>
                <w:sz w:val="20"/>
              </w:rPr>
              <w:t>не туысы жо</w:t>
            </w:r>
            <w:r>
              <w:rPr>
                <w:rFonts w:ascii="Times New Roman"/>
                <w:b w:val="false"/>
                <w:i w:val="false"/>
                <w:color w:val="000000"/>
                <w:sz w:val="20"/>
              </w:rPr>
              <w:t>қ</w:t>
            </w:r>
            <w:r>
              <w:rPr>
                <w:rFonts w:ascii="Times New Roman"/>
                <w:b w:val="false"/>
                <w:i w:val="false"/>
                <w:color w:val="000000"/>
                <w:sz w:val="20"/>
              </w:rPr>
              <w:t xml:space="preserve"> адамдарды жерлеу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Елді мекендерді абаттандыру мен к</w:t>
            </w:r>
            <w:r>
              <w:rPr>
                <w:rFonts w:ascii="Times New Roman"/>
                <w:b w:val="false"/>
                <w:i w:val="false"/>
                <w:color w:val="000000"/>
                <w:sz w:val="20"/>
              </w:rPr>
              <w:t>ө</w:t>
            </w:r>
            <w:r>
              <w:rPr>
                <w:rFonts w:ascii="Times New Roman"/>
                <w:b w:val="false"/>
                <w:i w:val="false"/>
                <w:color w:val="000000"/>
                <w:sz w:val="20"/>
              </w:rPr>
              <w:t>галдандыру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23557</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спорт, туризм ж</w:t>
            </w:r>
            <w:r>
              <w:rPr>
                <w:rFonts w:ascii="Times New Roman"/>
                <w:b w:val="false"/>
                <w:i w:val="false"/>
                <w:color w:val="000000"/>
                <w:sz w:val="20"/>
              </w:rPr>
              <w:t>ә</w:t>
            </w:r>
            <w:r>
              <w:rPr>
                <w:rFonts w:ascii="Times New Roman"/>
                <w:b w:val="false"/>
                <w:i w:val="false"/>
                <w:color w:val="000000"/>
                <w:sz w:val="20"/>
              </w:rPr>
              <w:t>не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істiк</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97166</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қ</w:t>
            </w:r>
            <w:r>
              <w:rPr>
                <w:rFonts w:ascii="Times New Roman"/>
                <w:b w:val="false"/>
                <w:i w:val="false"/>
                <w:color w:val="000000"/>
                <w:sz w:val="20"/>
              </w:rPr>
              <w:t>ызмет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51146</w:t>
            </w:r>
          </w:p>
        </w:tc>
      </w:tr>
      <w:tr>
        <w:trPr>
          <w:trHeight w:val="6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м</w:t>
            </w:r>
            <w:r>
              <w:rPr>
                <w:rFonts w:ascii="Times New Roman"/>
                <w:b w:val="false"/>
                <w:i w:val="false"/>
                <w:color w:val="000000"/>
                <w:sz w:val="20"/>
              </w:rPr>
              <w:t>ә</w:t>
            </w:r>
            <w:r>
              <w:rPr>
                <w:rFonts w:ascii="Times New Roman"/>
                <w:b w:val="false"/>
                <w:i w:val="false"/>
                <w:color w:val="000000"/>
                <w:sz w:val="20"/>
              </w:rPr>
              <w:t>дени-демалыс ж</w:t>
            </w:r>
            <w:r>
              <w:rPr>
                <w:rFonts w:ascii="Times New Roman"/>
                <w:b w:val="false"/>
                <w:i w:val="false"/>
                <w:color w:val="000000"/>
                <w:sz w:val="20"/>
              </w:rPr>
              <w:t>ұ</w:t>
            </w:r>
            <w:r>
              <w:rPr>
                <w:rFonts w:ascii="Times New Roman"/>
                <w:b w:val="false"/>
                <w:i w:val="false"/>
                <w:color w:val="000000"/>
                <w:sz w:val="20"/>
              </w:rPr>
              <w:t xml:space="preserve">мыстарын </w:t>
            </w:r>
            <w:r>
              <w:rPr>
                <w:rFonts w:ascii="Times New Roman"/>
                <w:b w:val="false"/>
                <w:i w:val="false"/>
                <w:color w:val="000000"/>
                <w:sz w:val="20"/>
              </w:rPr>
              <w:t>қ</w:t>
            </w:r>
            <w:r>
              <w:rPr>
                <w:rFonts w:ascii="Times New Roman"/>
                <w:b w:val="false"/>
                <w:i w:val="false"/>
                <w:color w:val="000000"/>
                <w:sz w:val="20"/>
              </w:rPr>
              <w:t>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51073</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дени-демалыс ж</w:t>
            </w:r>
            <w:r>
              <w:rPr>
                <w:rFonts w:ascii="Times New Roman"/>
                <w:b w:val="false"/>
                <w:i w:val="false"/>
                <w:color w:val="000000"/>
                <w:sz w:val="20"/>
              </w:rPr>
              <w:t>ұ</w:t>
            </w:r>
            <w:r>
              <w:rPr>
                <w:rFonts w:ascii="Times New Roman"/>
                <w:b w:val="false"/>
                <w:i w:val="false"/>
                <w:color w:val="000000"/>
                <w:sz w:val="20"/>
              </w:rPr>
              <w:t xml:space="preserve">мысын </w:t>
            </w:r>
            <w:r>
              <w:rPr>
                <w:rFonts w:ascii="Times New Roman"/>
                <w:b w:val="false"/>
                <w:i w:val="false"/>
                <w:color w:val="000000"/>
                <w:sz w:val="20"/>
              </w:rPr>
              <w:t>қ</w:t>
            </w:r>
            <w:r>
              <w:rPr>
                <w:rFonts w:ascii="Times New Roman"/>
                <w:b w:val="false"/>
                <w:i w:val="false"/>
                <w:color w:val="000000"/>
                <w:sz w:val="20"/>
              </w:rPr>
              <w:t>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51073</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Спорт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Дене шыны</w:t>
            </w:r>
            <w:r>
              <w:rPr>
                <w:rFonts w:ascii="Times New Roman"/>
                <w:b w:val="false"/>
                <w:i w:val="false"/>
                <w:color w:val="000000"/>
                <w:sz w:val="20"/>
              </w:rPr>
              <w:t>қ</w:t>
            </w:r>
            <w:r>
              <w:rPr>
                <w:rFonts w:ascii="Times New Roman"/>
                <w:b w:val="false"/>
                <w:i w:val="false"/>
                <w:color w:val="000000"/>
                <w:sz w:val="20"/>
              </w:rPr>
              <w:t>тыру ж</w:t>
            </w:r>
            <w:r>
              <w:rPr>
                <w:rFonts w:ascii="Times New Roman"/>
                <w:b w:val="false"/>
                <w:i w:val="false"/>
                <w:color w:val="000000"/>
                <w:sz w:val="20"/>
              </w:rPr>
              <w:t>ә</w:t>
            </w:r>
            <w:r>
              <w:rPr>
                <w:rFonts w:ascii="Times New Roman"/>
                <w:b w:val="false"/>
                <w:i w:val="false"/>
                <w:color w:val="000000"/>
                <w:sz w:val="20"/>
              </w:rPr>
              <w:t>не спорт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де</w:t>
            </w:r>
            <w:r>
              <w:rPr>
                <w:rFonts w:ascii="Times New Roman"/>
                <w:b w:val="false"/>
                <w:i w:val="false"/>
                <w:color w:val="000000"/>
                <w:sz w:val="20"/>
              </w:rPr>
              <w:t>ң</w:t>
            </w:r>
            <w:r>
              <w:rPr>
                <w:rFonts w:ascii="Times New Roman"/>
                <w:b w:val="false"/>
                <w:i w:val="false"/>
                <w:color w:val="000000"/>
                <w:sz w:val="20"/>
              </w:rPr>
              <w:t>гейде спортты</w:t>
            </w:r>
            <w:r>
              <w:rPr>
                <w:rFonts w:ascii="Times New Roman"/>
                <w:b w:val="false"/>
                <w:i w:val="false"/>
                <w:color w:val="000000"/>
                <w:sz w:val="20"/>
              </w:rPr>
              <w:t>қ</w:t>
            </w:r>
            <w:r>
              <w:rPr>
                <w:rFonts w:ascii="Times New Roman"/>
                <w:b w:val="false"/>
                <w:i w:val="false"/>
                <w:color w:val="000000"/>
                <w:sz w:val="20"/>
              </w:rPr>
              <w:t xml:space="preserve"> жарыстар </w:t>
            </w:r>
            <w:r>
              <w:rPr>
                <w:rFonts w:ascii="Times New Roman"/>
                <w:b w:val="false"/>
                <w:i w:val="false"/>
                <w:color w:val="000000"/>
                <w:sz w:val="20"/>
              </w:rPr>
              <w:t>ө</w:t>
            </w:r>
            <w:r>
              <w:rPr>
                <w:rFonts w:ascii="Times New Roman"/>
                <w:b w:val="false"/>
                <w:i w:val="false"/>
                <w:color w:val="000000"/>
                <w:sz w:val="20"/>
              </w:rPr>
              <w:t>ткiзу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12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w:t>
            </w:r>
            <w:r>
              <w:rPr>
                <w:rFonts w:ascii="Times New Roman"/>
                <w:b w:val="false"/>
                <w:i w:val="false"/>
                <w:color w:val="000000"/>
                <w:sz w:val="20"/>
              </w:rPr>
              <w:t>рт</w:t>
            </w:r>
            <w:r>
              <w:rPr>
                <w:rFonts w:ascii="Times New Roman"/>
                <w:b w:val="false"/>
                <w:i w:val="false"/>
                <w:color w:val="000000"/>
                <w:sz w:val="20"/>
              </w:rPr>
              <w:t>ү</w:t>
            </w:r>
            <w:r>
              <w:rPr>
                <w:rFonts w:ascii="Times New Roman"/>
                <w:b w:val="false"/>
                <w:i w:val="false"/>
                <w:color w:val="000000"/>
                <w:sz w:val="20"/>
              </w:rPr>
              <w:t>рлi спорт т</w:t>
            </w:r>
            <w:r>
              <w:rPr>
                <w:rFonts w:ascii="Times New Roman"/>
                <w:b w:val="false"/>
                <w:i w:val="false"/>
                <w:color w:val="000000"/>
                <w:sz w:val="20"/>
              </w:rPr>
              <w:t>ү</w:t>
            </w:r>
            <w:r>
              <w:rPr>
                <w:rFonts w:ascii="Times New Roman"/>
                <w:b w:val="false"/>
                <w:i w:val="false"/>
                <w:color w:val="000000"/>
                <w:sz w:val="20"/>
              </w:rPr>
              <w:t>рлерi бойынша аудан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рама командаларыны</w:t>
            </w:r>
            <w:r>
              <w:rPr>
                <w:rFonts w:ascii="Times New Roman"/>
                <w:b w:val="false"/>
                <w:i w:val="false"/>
                <w:color w:val="000000"/>
                <w:sz w:val="20"/>
              </w:rPr>
              <w:t>ң</w:t>
            </w:r>
            <w:r>
              <w:rPr>
                <w:rFonts w:ascii="Times New Roman"/>
                <w:b w:val="false"/>
                <w:i w:val="false"/>
                <w:color w:val="000000"/>
                <w:sz w:val="20"/>
              </w:rPr>
              <w:t xml:space="preserve"> м</w:t>
            </w:r>
            <w:r>
              <w:rPr>
                <w:rFonts w:ascii="Times New Roman"/>
                <w:b w:val="false"/>
                <w:i w:val="false"/>
                <w:color w:val="000000"/>
                <w:sz w:val="20"/>
              </w:rPr>
              <w:t>ү</w:t>
            </w:r>
            <w:r>
              <w:rPr>
                <w:rFonts w:ascii="Times New Roman"/>
                <w:b w:val="false"/>
                <w:i w:val="false"/>
                <w:color w:val="000000"/>
                <w:sz w:val="20"/>
              </w:rPr>
              <w:t>шелерiн дайындау ж</w:t>
            </w:r>
            <w:r>
              <w:rPr>
                <w:rFonts w:ascii="Times New Roman"/>
                <w:b w:val="false"/>
                <w:i w:val="false"/>
                <w:color w:val="000000"/>
                <w:sz w:val="20"/>
              </w:rPr>
              <w:t>ә</w:t>
            </w:r>
            <w:r>
              <w:rPr>
                <w:rFonts w:ascii="Times New Roman"/>
                <w:b w:val="false"/>
                <w:i w:val="false"/>
                <w:color w:val="000000"/>
                <w:sz w:val="20"/>
              </w:rPr>
              <w:t>не оларды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спорт жарыстарына </w:t>
            </w:r>
            <w:r>
              <w:rPr>
                <w:rFonts w:ascii="Times New Roman"/>
                <w:b w:val="false"/>
                <w:i w:val="false"/>
                <w:color w:val="000000"/>
                <w:sz w:val="20"/>
              </w:rPr>
              <w:t>қ</w:t>
            </w:r>
            <w:r>
              <w:rPr>
                <w:rFonts w:ascii="Times New Roman"/>
                <w:b w:val="false"/>
                <w:i w:val="false"/>
                <w:color w:val="000000"/>
                <w:sz w:val="20"/>
              </w:rPr>
              <w:t>атысуы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iстiк</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26942</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21172</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алалы</w:t>
            </w:r>
            <w:r>
              <w:rPr>
                <w:rFonts w:ascii="Times New Roman"/>
                <w:b w:val="false"/>
                <w:i w:val="false"/>
                <w:color w:val="000000"/>
                <w:sz w:val="20"/>
              </w:rPr>
              <w:t>қ</w:t>
            </w:r>
            <w:r>
              <w:rPr>
                <w:rFonts w:ascii="Times New Roman"/>
                <w:b w:val="false"/>
                <w:i w:val="false"/>
                <w:color w:val="000000"/>
                <w:sz w:val="20"/>
              </w:rPr>
              <w:t>) кiтапханаларды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мыс iстеуi</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Мемлекеттік тілді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халы</w:t>
            </w:r>
            <w:r>
              <w:rPr>
                <w:rFonts w:ascii="Times New Roman"/>
                <w:b w:val="false"/>
                <w:i w:val="false"/>
                <w:color w:val="000000"/>
                <w:sz w:val="20"/>
              </w:rPr>
              <w:t>қ</w:t>
            </w:r>
            <w:r>
              <w:rPr>
                <w:rFonts w:ascii="Times New Roman"/>
                <w:b w:val="false"/>
                <w:i w:val="false"/>
                <w:color w:val="000000"/>
                <w:sz w:val="20"/>
              </w:rPr>
              <w:t>тарыны</w:t>
            </w:r>
            <w:r>
              <w:rPr>
                <w:rFonts w:ascii="Times New Roman"/>
                <w:b w:val="false"/>
                <w:i w:val="false"/>
                <w:color w:val="000000"/>
                <w:sz w:val="20"/>
              </w:rPr>
              <w:t>ң</w:t>
            </w:r>
            <w:r>
              <w:rPr>
                <w:rFonts w:ascii="Times New Roman"/>
                <w:b w:val="false"/>
                <w:i w:val="false"/>
                <w:color w:val="000000"/>
                <w:sz w:val="20"/>
              </w:rPr>
              <w:t xml:space="preserve"> бас</w:t>
            </w:r>
            <w:r>
              <w:rPr>
                <w:rFonts w:ascii="Times New Roman"/>
                <w:b w:val="false"/>
                <w:i w:val="false"/>
                <w:color w:val="000000"/>
                <w:sz w:val="20"/>
              </w:rPr>
              <w:t>қ</w:t>
            </w:r>
            <w:r>
              <w:rPr>
                <w:rFonts w:ascii="Times New Roman"/>
                <w:b w:val="false"/>
                <w:i w:val="false"/>
                <w:color w:val="000000"/>
                <w:sz w:val="20"/>
              </w:rPr>
              <w:t>а да тілдерін дамыту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ішкі саясат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Газеттер мен журналдар ар</w:t>
            </w:r>
            <w:r>
              <w:rPr>
                <w:rFonts w:ascii="Times New Roman"/>
                <w:b w:val="false"/>
                <w:i w:val="false"/>
                <w:color w:val="000000"/>
                <w:sz w:val="20"/>
              </w:rPr>
              <w:t>қ</w:t>
            </w:r>
            <w:r>
              <w:rPr>
                <w:rFonts w:ascii="Times New Roman"/>
                <w:b w:val="false"/>
                <w:i w:val="false"/>
                <w:color w:val="000000"/>
                <w:sz w:val="20"/>
              </w:rPr>
              <w:t>ылы 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 ж</w:t>
            </w:r>
            <w:r>
              <w:rPr>
                <w:rFonts w:ascii="Times New Roman"/>
                <w:b w:val="false"/>
                <w:i w:val="false"/>
                <w:color w:val="000000"/>
                <w:sz w:val="20"/>
              </w:rPr>
              <w:t>ү</w:t>
            </w:r>
            <w:r>
              <w:rPr>
                <w:rFonts w:ascii="Times New Roman"/>
                <w:b w:val="false"/>
                <w:i w:val="false"/>
                <w:color w:val="000000"/>
                <w:sz w:val="20"/>
              </w:rPr>
              <w:t>ргізу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4006</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Телерадио хабарлары ар</w:t>
            </w:r>
            <w:r>
              <w:rPr>
                <w:rFonts w:ascii="Times New Roman"/>
                <w:b w:val="false"/>
                <w:i w:val="false"/>
                <w:color w:val="000000"/>
                <w:sz w:val="20"/>
              </w:rPr>
              <w:t>қ</w:t>
            </w:r>
            <w:r>
              <w:rPr>
                <w:rFonts w:ascii="Times New Roman"/>
                <w:b w:val="false"/>
                <w:i w:val="false"/>
                <w:color w:val="000000"/>
                <w:sz w:val="20"/>
              </w:rPr>
              <w:t>ылы мемлекеттік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саясат ж</w:t>
            </w:r>
            <w:r>
              <w:rPr>
                <w:rFonts w:ascii="Times New Roman"/>
                <w:b w:val="false"/>
                <w:i w:val="false"/>
                <w:color w:val="000000"/>
                <w:sz w:val="20"/>
              </w:rPr>
              <w:t>ү</w:t>
            </w:r>
            <w:r>
              <w:rPr>
                <w:rFonts w:ascii="Times New Roman"/>
                <w:b w:val="false"/>
                <w:i w:val="false"/>
                <w:color w:val="000000"/>
                <w:sz w:val="20"/>
              </w:rPr>
              <w:t>ргізу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w:t>
            </w:r>
            <w:r>
              <w:rPr>
                <w:rFonts w:ascii="Times New Roman"/>
                <w:b w:val="false"/>
                <w:i w:val="false"/>
                <w:color w:val="000000"/>
                <w:sz w:val="20"/>
              </w:rPr>
              <w:t>ә</w:t>
            </w:r>
            <w:r>
              <w:rPr>
                <w:rFonts w:ascii="Times New Roman"/>
                <w:b w:val="false"/>
                <w:i w:val="false"/>
                <w:color w:val="000000"/>
                <w:sz w:val="20"/>
              </w:rPr>
              <w:t>дениет, спорт, туризм ж</w:t>
            </w:r>
            <w:r>
              <w:rPr>
                <w:rFonts w:ascii="Times New Roman"/>
                <w:b w:val="false"/>
                <w:i w:val="false"/>
                <w:color w:val="000000"/>
                <w:sz w:val="20"/>
              </w:rPr>
              <w:t>ә</w:t>
            </w:r>
            <w:r>
              <w:rPr>
                <w:rFonts w:ascii="Times New Roman"/>
                <w:b w:val="false"/>
                <w:i w:val="false"/>
                <w:color w:val="000000"/>
                <w:sz w:val="20"/>
              </w:rPr>
              <w:t>не а</w:t>
            </w:r>
            <w:r>
              <w:rPr>
                <w:rFonts w:ascii="Times New Roman"/>
                <w:b w:val="false"/>
                <w:i w:val="false"/>
                <w:color w:val="000000"/>
                <w:sz w:val="20"/>
              </w:rPr>
              <w:t>қ</w:t>
            </w:r>
            <w:r>
              <w:rPr>
                <w:rFonts w:ascii="Times New Roman"/>
                <w:b w:val="false"/>
                <w:i w:val="false"/>
                <w:color w:val="000000"/>
                <w:sz w:val="20"/>
              </w:rPr>
              <w:t>паратты</w:t>
            </w:r>
            <w:r>
              <w:rPr>
                <w:rFonts w:ascii="Times New Roman"/>
                <w:b w:val="false"/>
                <w:i w:val="false"/>
                <w:color w:val="000000"/>
                <w:sz w:val="20"/>
              </w:rPr>
              <w:t>қ</w:t>
            </w:r>
            <w:r>
              <w:rPr>
                <w:rFonts w:ascii="Times New Roman"/>
                <w:b w:val="false"/>
                <w:i w:val="false"/>
                <w:color w:val="000000"/>
                <w:sz w:val="20"/>
              </w:rPr>
              <w:t xml:space="preserve"> ке</w:t>
            </w:r>
            <w:r>
              <w:rPr>
                <w:rFonts w:ascii="Times New Roman"/>
                <w:b w:val="false"/>
                <w:i w:val="false"/>
                <w:color w:val="000000"/>
                <w:sz w:val="20"/>
              </w:rPr>
              <w:t>ң</w:t>
            </w:r>
            <w:r>
              <w:rPr>
                <w:rFonts w:ascii="Times New Roman"/>
                <w:b w:val="false"/>
                <w:i w:val="false"/>
                <w:color w:val="000000"/>
                <w:sz w:val="20"/>
              </w:rPr>
              <w:t xml:space="preserve">iстiктi </w:t>
            </w:r>
            <w:r>
              <w:rPr>
                <w:rFonts w:ascii="Times New Roman"/>
                <w:b w:val="false"/>
                <w:i w:val="false"/>
                <w:color w:val="000000"/>
                <w:sz w:val="20"/>
              </w:rPr>
              <w:t>ұ</w:t>
            </w:r>
            <w:r>
              <w:rPr>
                <w:rFonts w:ascii="Times New Roman"/>
                <w:b w:val="false"/>
                <w:i w:val="false"/>
                <w:color w:val="000000"/>
                <w:sz w:val="20"/>
              </w:rPr>
              <w:t>йымдастыру ж</w:t>
            </w:r>
            <w:r>
              <w:rPr>
                <w:rFonts w:ascii="Times New Roman"/>
                <w:b w:val="false"/>
                <w:i w:val="false"/>
                <w:color w:val="000000"/>
                <w:sz w:val="20"/>
              </w:rPr>
              <w:t>ө</w:t>
            </w:r>
            <w:r>
              <w:rPr>
                <w:rFonts w:ascii="Times New Roman"/>
                <w:b w:val="false"/>
                <w:i w:val="false"/>
                <w:color w:val="000000"/>
                <w:sz w:val="20"/>
              </w:rPr>
              <w:t xml:space="preserve">нiндегi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16262</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12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тілдерді ж</w:t>
            </w:r>
            <w:r>
              <w:rPr>
                <w:rFonts w:ascii="Times New Roman"/>
                <w:b w:val="false"/>
                <w:i w:val="false"/>
                <w:color w:val="000000"/>
                <w:sz w:val="20"/>
              </w:rPr>
              <w:t>ә</w:t>
            </w:r>
            <w:r>
              <w:rPr>
                <w:rFonts w:ascii="Times New Roman"/>
                <w:b w:val="false"/>
                <w:i w:val="false"/>
                <w:color w:val="000000"/>
                <w:sz w:val="20"/>
              </w:rPr>
              <w:t>не м</w:t>
            </w:r>
            <w:r>
              <w:rPr>
                <w:rFonts w:ascii="Times New Roman"/>
                <w:b w:val="false"/>
                <w:i w:val="false"/>
                <w:color w:val="000000"/>
                <w:sz w:val="20"/>
              </w:rPr>
              <w:t>ә</w:t>
            </w:r>
            <w:r>
              <w:rPr>
                <w:rFonts w:ascii="Times New Roman"/>
                <w:b w:val="false"/>
                <w:i w:val="false"/>
                <w:color w:val="000000"/>
                <w:sz w:val="20"/>
              </w:rPr>
              <w:t>дениетті дамыту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ішкі саясат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5954</w:t>
            </w:r>
          </w:p>
        </w:tc>
      </w:tr>
      <w:tr>
        <w:trPr>
          <w:trHeight w:val="139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аппарат, мемлекеттілікті ны</w:t>
            </w:r>
            <w:r>
              <w:rPr>
                <w:rFonts w:ascii="Times New Roman"/>
                <w:b w:val="false"/>
                <w:i w:val="false"/>
                <w:color w:val="000000"/>
                <w:sz w:val="20"/>
              </w:rPr>
              <w:t>ғ</w:t>
            </w:r>
            <w:r>
              <w:rPr>
                <w:rFonts w:ascii="Times New Roman"/>
                <w:b w:val="false"/>
                <w:i w:val="false"/>
                <w:color w:val="000000"/>
                <w:sz w:val="20"/>
              </w:rPr>
              <w:t>айту ж</w:t>
            </w:r>
            <w:r>
              <w:rPr>
                <w:rFonts w:ascii="Times New Roman"/>
                <w:b w:val="false"/>
                <w:i w:val="false"/>
                <w:color w:val="000000"/>
                <w:sz w:val="20"/>
              </w:rPr>
              <w:t>ә</w:t>
            </w:r>
            <w:r>
              <w:rPr>
                <w:rFonts w:ascii="Times New Roman"/>
                <w:b w:val="false"/>
                <w:i w:val="false"/>
                <w:color w:val="000000"/>
                <w:sz w:val="20"/>
              </w:rPr>
              <w:t>не азаматтарды</w:t>
            </w:r>
            <w:r>
              <w:rPr>
                <w:rFonts w:ascii="Times New Roman"/>
                <w:b w:val="false"/>
                <w:i w:val="false"/>
                <w:color w:val="000000"/>
                <w:sz w:val="20"/>
              </w:rPr>
              <w:t>ң</w:t>
            </w:r>
            <w:r>
              <w:rPr>
                <w:rFonts w:ascii="Times New Roman"/>
                <w:b w:val="false"/>
                <w:i w:val="false"/>
                <w:color w:val="000000"/>
                <w:sz w:val="20"/>
              </w:rPr>
              <w:t xml:space="preserve"> ә</w:t>
            </w:r>
            <w:r>
              <w:rPr>
                <w:rFonts w:ascii="Times New Roman"/>
                <w:b w:val="false"/>
                <w:i w:val="false"/>
                <w:color w:val="000000"/>
                <w:sz w:val="20"/>
              </w:rPr>
              <w:t xml:space="preserve">леуметтік сенімділігін </w:t>
            </w:r>
            <w:r>
              <w:rPr>
                <w:rFonts w:ascii="Times New Roman"/>
                <w:b w:val="false"/>
                <w:i w:val="false"/>
                <w:color w:val="000000"/>
                <w:sz w:val="20"/>
              </w:rPr>
              <w:t>қ</w:t>
            </w:r>
            <w:r>
              <w:rPr>
                <w:rFonts w:ascii="Times New Roman"/>
                <w:b w:val="false"/>
                <w:i w:val="false"/>
                <w:color w:val="000000"/>
                <w:sz w:val="20"/>
              </w:rPr>
              <w:t>алыптастыруда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Жастар саясаты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өң</w:t>
            </w:r>
            <w:r>
              <w:rPr>
                <w:rFonts w:ascii="Times New Roman"/>
                <w:b w:val="false"/>
                <w:i w:val="false"/>
                <w:color w:val="000000"/>
                <w:sz w:val="20"/>
              </w:rPr>
              <w:t>ірлік ба</w:t>
            </w:r>
            <w:r>
              <w:rPr>
                <w:rFonts w:ascii="Times New Roman"/>
                <w:b w:val="false"/>
                <w:i w:val="false"/>
                <w:color w:val="000000"/>
                <w:sz w:val="20"/>
              </w:rPr>
              <w:t>ғ</w:t>
            </w:r>
            <w:r>
              <w:rPr>
                <w:rFonts w:ascii="Times New Roman"/>
                <w:b w:val="false"/>
                <w:i w:val="false"/>
                <w:color w:val="000000"/>
                <w:sz w:val="20"/>
              </w:rPr>
              <w:t>дарламаларды iске асыру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Дене шыны</w:t>
            </w:r>
            <w:r>
              <w:rPr>
                <w:rFonts w:ascii="Times New Roman"/>
                <w:b w:val="false"/>
                <w:i w:val="false"/>
                <w:color w:val="000000"/>
                <w:sz w:val="20"/>
              </w:rPr>
              <w:t>қ</w:t>
            </w:r>
            <w:r>
              <w:rPr>
                <w:rFonts w:ascii="Times New Roman"/>
                <w:b w:val="false"/>
                <w:i w:val="false"/>
                <w:color w:val="000000"/>
                <w:sz w:val="20"/>
              </w:rPr>
              <w:t>тыру ж</w:t>
            </w:r>
            <w:r>
              <w:rPr>
                <w:rFonts w:ascii="Times New Roman"/>
                <w:b w:val="false"/>
                <w:i w:val="false"/>
                <w:color w:val="000000"/>
                <w:sz w:val="20"/>
              </w:rPr>
              <w:t>ә</w:t>
            </w:r>
            <w:r>
              <w:rPr>
                <w:rFonts w:ascii="Times New Roman"/>
                <w:b w:val="false"/>
                <w:i w:val="false"/>
                <w:color w:val="000000"/>
                <w:sz w:val="20"/>
              </w:rPr>
              <w:t>не спорт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r>
      <w:tr>
        <w:trPr>
          <w:trHeight w:val="85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м</w:t>
            </w:r>
            <w:r>
              <w:rPr>
                <w:rFonts w:ascii="Times New Roman"/>
                <w:b w:val="false"/>
                <w:i w:val="false"/>
                <w:color w:val="000000"/>
                <w:sz w:val="20"/>
              </w:rPr>
              <w:t>ә</w:t>
            </w:r>
            <w:r>
              <w:rPr>
                <w:rFonts w:ascii="Times New Roman"/>
                <w:b w:val="false"/>
                <w:i w:val="false"/>
                <w:color w:val="000000"/>
                <w:sz w:val="20"/>
              </w:rPr>
              <w:t>дениет ж</w:t>
            </w:r>
            <w:r>
              <w:rPr>
                <w:rFonts w:ascii="Times New Roman"/>
                <w:b w:val="false"/>
                <w:i w:val="false"/>
                <w:color w:val="000000"/>
                <w:sz w:val="20"/>
              </w:rPr>
              <w:t>ә</w:t>
            </w:r>
            <w:r>
              <w:rPr>
                <w:rFonts w:ascii="Times New Roman"/>
                <w:b w:val="false"/>
                <w:i w:val="false"/>
                <w:color w:val="000000"/>
                <w:sz w:val="20"/>
              </w:rPr>
              <w:t>не тілдерді дамыту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r>
      <w:tr>
        <w:trPr>
          <w:trHeight w:val="10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 xml:space="preserve">ы, ерекше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алатын таби</w:t>
            </w:r>
            <w:r>
              <w:rPr>
                <w:rFonts w:ascii="Times New Roman"/>
                <w:b w:val="false"/>
                <w:i w:val="false"/>
                <w:color w:val="000000"/>
                <w:sz w:val="20"/>
              </w:rPr>
              <w:t>ғ</w:t>
            </w:r>
            <w:r>
              <w:rPr>
                <w:rFonts w:ascii="Times New Roman"/>
                <w:b w:val="false"/>
                <w:i w:val="false"/>
                <w:color w:val="000000"/>
                <w:sz w:val="20"/>
              </w:rPr>
              <w:t>и аума</w:t>
            </w:r>
            <w:r>
              <w:rPr>
                <w:rFonts w:ascii="Times New Roman"/>
                <w:b w:val="false"/>
                <w:i w:val="false"/>
                <w:color w:val="000000"/>
                <w:sz w:val="20"/>
              </w:rPr>
              <w:t>қ</w:t>
            </w:r>
            <w:r>
              <w:rPr>
                <w:rFonts w:ascii="Times New Roman"/>
                <w:b w:val="false"/>
                <w:i w:val="false"/>
                <w:color w:val="000000"/>
                <w:sz w:val="20"/>
              </w:rPr>
              <w:t xml:space="preserve">тар, </w:t>
            </w:r>
            <w:r>
              <w:rPr>
                <w:rFonts w:ascii="Times New Roman"/>
                <w:b w:val="false"/>
                <w:i w:val="false"/>
                <w:color w:val="000000"/>
                <w:sz w:val="20"/>
              </w:rPr>
              <w:t>қ</w:t>
            </w:r>
            <w:r>
              <w:rPr>
                <w:rFonts w:ascii="Times New Roman"/>
                <w:b w:val="false"/>
                <w:i w:val="false"/>
                <w:color w:val="000000"/>
                <w:sz w:val="20"/>
              </w:rPr>
              <w:t>орша</w:t>
            </w:r>
            <w:r>
              <w:rPr>
                <w:rFonts w:ascii="Times New Roman"/>
                <w:b w:val="false"/>
                <w:i w:val="false"/>
                <w:color w:val="000000"/>
                <w:sz w:val="20"/>
              </w:rPr>
              <w:t>ғ</w:t>
            </w:r>
            <w:r>
              <w:rPr>
                <w:rFonts w:ascii="Times New Roman"/>
                <w:b w:val="false"/>
                <w:i w:val="false"/>
                <w:color w:val="000000"/>
                <w:sz w:val="20"/>
              </w:rPr>
              <w:t>ан ортаны ж</w:t>
            </w:r>
            <w:r>
              <w:rPr>
                <w:rFonts w:ascii="Times New Roman"/>
                <w:b w:val="false"/>
                <w:i w:val="false"/>
                <w:color w:val="000000"/>
                <w:sz w:val="20"/>
              </w:rPr>
              <w:t>ә</w:t>
            </w:r>
            <w:r>
              <w:rPr>
                <w:rFonts w:ascii="Times New Roman"/>
                <w:b w:val="false"/>
                <w:i w:val="false"/>
                <w:color w:val="000000"/>
                <w:sz w:val="20"/>
              </w:rPr>
              <w:t>не жануарлар д</w:t>
            </w:r>
            <w:r>
              <w:rPr>
                <w:rFonts w:ascii="Times New Roman"/>
                <w:b w:val="false"/>
                <w:i w:val="false"/>
                <w:color w:val="000000"/>
                <w:sz w:val="20"/>
              </w:rPr>
              <w:t>ү</w:t>
            </w:r>
            <w:r>
              <w:rPr>
                <w:rFonts w:ascii="Times New Roman"/>
                <w:b w:val="false"/>
                <w:i w:val="false"/>
                <w:color w:val="000000"/>
                <w:sz w:val="20"/>
              </w:rPr>
              <w:t xml:space="preserve">ниесін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 xml:space="preserve">ау, жер </w:t>
            </w:r>
            <w:r>
              <w:rPr>
                <w:rFonts w:ascii="Times New Roman"/>
                <w:b w:val="false"/>
                <w:i w:val="false"/>
                <w:color w:val="000000"/>
                <w:sz w:val="20"/>
              </w:rPr>
              <w:t>қ</w:t>
            </w:r>
            <w:r>
              <w:rPr>
                <w:rFonts w:ascii="Times New Roman"/>
                <w:b w:val="false"/>
                <w:i w:val="false"/>
                <w:color w:val="000000"/>
                <w:sz w:val="20"/>
              </w:rPr>
              <w:t>атынастары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20168</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шаруашылы</w:t>
            </w:r>
            <w:r>
              <w:rPr>
                <w:rFonts w:ascii="Times New Roman"/>
                <w:b w:val="false"/>
                <w:i w:val="false"/>
                <w:color w:val="000000"/>
                <w:sz w:val="20"/>
              </w:rPr>
              <w:t>ғ</w:t>
            </w:r>
            <w:r>
              <w:rPr>
                <w:rFonts w:ascii="Times New Roman"/>
                <w:b w:val="false"/>
                <w:i w:val="false"/>
                <w:color w:val="000000"/>
                <w:sz w:val="20"/>
              </w:rPr>
              <w:t>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w:t>
            </w:r>
          </w:p>
        </w:tc>
      </w:tr>
      <w:tr>
        <w:trPr>
          <w:trHeight w:val="7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ауыл шаруашылы</w:t>
            </w:r>
            <w:r>
              <w:rPr>
                <w:rFonts w:ascii="Times New Roman"/>
                <w:b w:val="false"/>
                <w:i w:val="false"/>
                <w:color w:val="000000"/>
                <w:sz w:val="20"/>
              </w:rPr>
              <w:t>ғ</w:t>
            </w:r>
            <w:r>
              <w:rPr>
                <w:rFonts w:ascii="Times New Roman"/>
                <w:b w:val="false"/>
                <w:i w:val="false"/>
                <w:color w:val="000000"/>
                <w:sz w:val="20"/>
              </w:rPr>
              <w:t>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w:t>
            </w:r>
          </w:p>
        </w:tc>
      </w:tr>
      <w:tr>
        <w:trPr>
          <w:trHeight w:val="87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Жергілікте де</w:t>
            </w:r>
            <w:r>
              <w:rPr>
                <w:rFonts w:ascii="Times New Roman"/>
                <w:b w:val="false"/>
                <w:i w:val="false"/>
                <w:color w:val="000000"/>
                <w:sz w:val="20"/>
              </w:rPr>
              <w:t>ң</w:t>
            </w:r>
            <w:r>
              <w:rPr>
                <w:rFonts w:ascii="Times New Roman"/>
                <w:b w:val="false"/>
                <w:i w:val="false"/>
                <w:color w:val="000000"/>
                <w:sz w:val="20"/>
              </w:rPr>
              <w:t>гейде ауыл шаруашылы</w:t>
            </w:r>
            <w:r>
              <w:rPr>
                <w:rFonts w:ascii="Times New Roman"/>
                <w:b w:val="false"/>
                <w:i w:val="false"/>
                <w:color w:val="000000"/>
                <w:sz w:val="20"/>
              </w:rPr>
              <w:t>ғ</w:t>
            </w:r>
            <w:r>
              <w:rPr>
                <w:rFonts w:ascii="Times New Roman"/>
                <w:b w:val="false"/>
                <w:i w:val="false"/>
                <w:color w:val="000000"/>
                <w:sz w:val="20"/>
              </w:rPr>
              <w:t>ы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 </w:t>
            </w:r>
            <w:r>
              <w:rPr>
                <w:rFonts w:ascii="Times New Roman"/>
                <w:b w:val="false"/>
                <w:i w:val="false"/>
                <w:color w:val="000000"/>
                <w:sz w:val="20"/>
              </w:rPr>
              <w:t>қ</w:t>
            </w:r>
            <w:r>
              <w:rPr>
                <w:rFonts w:ascii="Times New Roman"/>
                <w:b w:val="false"/>
                <w:i w:val="false"/>
                <w:color w:val="000000"/>
                <w:sz w:val="20"/>
              </w:rPr>
              <w:t>атынастары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жер </w:t>
            </w:r>
            <w:r>
              <w:rPr>
                <w:rFonts w:ascii="Times New Roman"/>
                <w:b w:val="false"/>
                <w:i w:val="false"/>
                <w:color w:val="000000"/>
                <w:sz w:val="20"/>
              </w:rPr>
              <w:t>қ</w:t>
            </w:r>
            <w:r>
              <w:rPr>
                <w:rFonts w:ascii="Times New Roman"/>
                <w:b w:val="false"/>
                <w:i w:val="false"/>
                <w:color w:val="000000"/>
                <w:sz w:val="20"/>
              </w:rPr>
              <w:t>атынастары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r>
      <w:tr>
        <w:trPr>
          <w:trHeight w:val="10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 (облысты</w:t>
            </w:r>
            <w:r>
              <w:rPr>
                <w:rFonts w:ascii="Times New Roman"/>
                <w:b w:val="false"/>
                <w:i w:val="false"/>
                <w:color w:val="000000"/>
                <w:sz w:val="20"/>
              </w:rPr>
              <w:t>қ</w:t>
            </w:r>
            <w:r>
              <w:rPr>
                <w:rFonts w:ascii="Times New Roman"/>
                <w:b w:val="false"/>
                <w:i w:val="false"/>
                <w:color w:val="000000"/>
                <w:sz w:val="20"/>
              </w:rPr>
              <w:t xml:space="preserve"> маңызы бар </w:t>
            </w:r>
            <w:r>
              <w:rPr>
                <w:rFonts w:ascii="Times New Roman"/>
                <w:b w:val="false"/>
                <w:i w:val="false"/>
                <w:color w:val="000000"/>
                <w:sz w:val="20"/>
              </w:rPr>
              <w:t>қ</w:t>
            </w:r>
            <w:r>
              <w:rPr>
                <w:rFonts w:ascii="Times New Roman"/>
                <w:b w:val="false"/>
                <w:i w:val="false"/>
                <w:color w:val="000000"/>
                <w:sz w:val="20"/>
              </w:rPr>
              <w:t>ала) аума</w:t>
            </w:r>
            <w:r>
              <w:rPr>
                <w:rFonts w:ascii="Times New Roman"/>
                <w:b w:val="false"/>
                <w:i w:val="false"/>
                <w:color w:val="000000"/>
                <w:sz w:val="20"/>
              </w:rPr>
              <w:t>ғ</w:t>
            </w:r>
            <w:r>
              <w:rPr>
                <w:rFonts w:ascii="Times New Roman"/>
                <w:b w:val="false"/>
                <w:i w:val="false"/>
                <w:color w:val="000000"/>
                <w:sz w:val="20"/>
              </w:rPr>
              <w:t xml:space="preserve">ында жер </w:t>
            </w:r>
            <w:r>
              <w:rPr>
                <w:rFonts w:ascii="Times New Roman"/>
                <w:b w:val="false"/>
                <w:i w:val="false"/>
                <w:color w:val="000000"/>
                <w:sz w:val="20"/>
              </w:rPr>
              <w:t>қ</w:t>
            </w:r>
            <w:r>
              <w:rPr>
                <w:rFonts w:ascii="Times New Roman"/>
                <w:b w:val="false"/>
                <w:i w:val="false"/>
                <w:color w:val="000000"/>
                <w:sz w:val="20"/>
              </w:rPr>
              <w:t>атынастарын реттеу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6981</w:t>
            </w:r>
          </w:p>
        </w:tc>
      </w:tr>
      <w:tr>
        <w:trPr>
          <w:trHeight w:val="7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 с</w:t>
            </w:r>
            <w:r>
              <w:rPr>
                <w:rFonts w:ascii="Times New Roman"/>
                <w:b w:val="false"/>
                <w:i w:val="false"/>
                <w:color w:val="000000"/>
                <w:sz w:val="20"/>
              </w:rPr>
              <w:t>ә</w:t>
            </w:r>
            <w:r>
              <w:rPr>
                <w:rFonts w:ascii="Times New Roman"/>
                <w:b w:val="false"/>
                <w:i w:val="false"/>
                <w:color w:val="000000"/>
                <w:sz w:val="20"/>
              </w:rPr>
              <w:t xml:space="preserve">улет,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w:t>
            </w:r>
            <w:r>
              <w:rPr>
                <w:rFonts w:ascii="Times New Roman"/>
                <w:b w:val="false"/>
                <w:i w:val="false"/>
                <w:color w:val="000000"/>
                <w:sz w:val="20"/>
              </w:rPr>
              <w:t>ызметі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w:t>
            </w:r>
            <w:r>
              <w:rPr>
                <w:rFonts w:ascii="Times New Roman"/>
                <w:b w:val="false"/>
                <w:i w:val="false"/>
                <w:color w:val="000000"/>
                <w:sz w:val="20"/>
              </w:rPr>
              <w:t>ә</w:t>
            </w:r>
            <w:r>
              <w:rPr>
                <w:rFonts w:ascii="Times New Roman"/>
                <w:b w:val="false"/>
                <w:i w:val="false"/>
                <w:color w:val="000000"/>
                <w:sz w:val="20"/>
              </w:rPr>
              <w:t xml:space="preserve">улет,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құ</w:t>
            </w:r>
            <w:r>
              <w:rPr>
                <w:rFonts w:ascii="Times New Roman"/>
                <w:b w:val="false"/>
                <w:i w:val="false"/>
                <w:color w:val="000000"/>
                <w:sz w:val="20"/>
              </w:rPr>
              <w:t xml:space="preserve">рылыс </w:t>
            </w:r>
            <w:r>
              <w:rPr>
                <w:rFonts w:ascii="Times New Roman"/>
                <w:b w:val="false"/>
                <w:i w:val="false"/>
                <w:color w:val="000000"/>
                <w:sz w:val="20"/>
              </w:rPr>
              <w:t>қ</w:t>
            </w:r>
            <w:r>
              <w:rPr>
                <w:rFonts w:ascii="Times New Roman"/>
                <w:b w:val="false"/>
                <w:i w:val="false"/>
                <w:color w:val="000000"/>
                <w:sz w:val="20"/>
              </w:rPr>
              <w:t>ызметі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11082</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құ</w:t>
            </w:r>
            <w:r>
              <w:rPr>
                <w:rFonts w:ascii="Times New Roman"/>
                <w:b w:val="false"/>
                <w:i w:val="false"/>
                <w:color w:val="000000"/>
                <w:sz w:val="20"/>
              </w:rPr>
              <w:t>рылыс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r>
      <w:tr>
        <w:trPr>
          <w:trHeight w:val="70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Құ</w:t>
            </w:r>
            <w:r>
              <w:rPr>
                <w:rFonts w:ascii="Times New Roman"/>
                <w:b w:val="false"/>
                <w:i w:val="false"/>
                <w:color w:val="000000"/>
                <w:sz w:val="20"/>
              </w:rPr>
              <w:t>рылыс, с</w:t>
            </w:r>
            <w:r>
              <w:rPr>
                <w:rFonts w:ascii="Times New Roman"/>
                <w:b w:val="false"/>
                <w:i w:val="false"/>
                <w:color w:val="000000"/>
                <w:sz w:val="20"/>
              </w:rPr>
              <w:t>ә</w:t>
            </w:r>
            <w:r>
              <w:rPr>
                <w:rFonts w:ascii="Times New Roman"/>
                <w:b w:val="false"/>
                <w:i w:val="false"/>
                <w:color w:val="000000"/>
                <w:sz w:val="20"/>
              </w:rPr>
              <w:t>улет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б</w:t>
            </w:r>
            <w:r>
              <w:rPr>
                <w:rFonts w:ascii="Times New Roman"/>
                <w:b w:val="false"/>
                <w:i w:val="false"/>
                <w:color w:val="000000"/>
                <w:sz w:val="20"/>
              </w:rPr>
              <w:t>ө</w:t>
            </w:r>
            <w:r>
              <w:rPr>
                <w:rFonts w:ascii="Times New Roman"/>
                <w:b w:val="false"/>
                <w:i w:val="false"/>
                <w:color w:val="000000"/>
                <w:sz w:val="20"/>
              </w:rPr>
              <w:t>ліміні</w:t>
            </w:r>
            <w:r>
              <w:rPr>
                <w:rFonts w:ascii="Times New Roman"/>
                <w:b w:val="false"/>
                <w:i w:val="false"/>
                <w:color w:val="000000"/>
                <w:sz w:val="20"/>
              </w:rPr>
              <w:t>ң</w:t>
            </w:r>
            <w:r>
              <w:rPr>
                <w:rFonts w:ascii="Times New Roman"/>
                <w:b w:val="false"/>
                <w:i w:val="false"/>
                <w:color w:val="000000"/>
                <w:sz w:val="20"/>
              </w:rPr>
              <w:t xml:space="preserve"> қ</w:t>
            </w:r>
            <w:r>
              <w:rPr>
                <w:rFonts w:ascii="Times New Roman"/>
                <w:b w:val="false"/>
                <w:i w:val="false"/>
                <w:color w:val="000000"/>
                <w:sz w:val="20"/>
              </w:rPr>
              <w:t xml:space="preserve">ызметін </w:t>
            </w:r>
            <w:r>
              <w:rPr>
                <w:rFonts w:ascii="Times New Roman"/>
                <w:b w:val="false"/>
                <w:i w:val="false"/>
                <w:color w:val="000000"/>
                <w:sz w:val="20"/>
              </w:rPr>
              <w:t>қ</w:t>
            </w:r>
            <w:r>
              <w:rPr>
                <w:rFonts w:ascii="Times New Roman"/>
                <w:b w:val="false"/>
                <w:i w:val="false"/>
                <w:color w:val="000000"/>
                <w:sz w:val="20"/>
              </w:rPr>
              <w:t>амтамасыз ету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5854</w:t>
            </w:r>
          </w:p>
        </w:tc>
      </w:tr>
      <w:tr>
        <w:trPr>
          <w:trHeight w:val="72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с</w:t>
            </w:r>
            <w:r>
              <w:rPr>
                <w:rFonts w:ascii="Times New Roman"/>
                <w:b w:val="false"/>
                <w:i w:val="false"/>
                <w:color w:val="000000"/>
                <w:sz w:val="20"/>
              </w:rPr>
              <w:t>ә</w:t>
            </w:r>
            <w:r>
              <w:rPr>
                <w:rFonts w:ascii="Times New Roman"/>
                <w:b w:val="false"/>
                <w:i w:val="false"/>
                <w:color w:val="000000"/>
                <w:sz w:val="20"/>
              </w:rPr>
              <w:t>улет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с</w:t>
            </w:r>
            <w:r>
              <w:rPr>
                <w:rFonts w:ascii="Times New Roman"/>
                <w:b w:val="false"/>
                <w:i w:val="false"/>
                <w:color w:val="000000"/>
                <w:sz w:val="20"/>
              </w:rPr>
              <w:t>ә</w:t>
            </w:r>
            <w:r>
              <w:rPr>
                <w:rFonts w:ascii="Times New Roman"/>
                <w:b w:val="false"/>
                <w:i w:val="false"/>
                <w:color w:val="000000"/>
                <w:sz w:val="20"/>
              </w:rPr>
              <w:t>улет ж</w:t>
            </w:r>
            <w:r>
              <w:rPr>
                <w:rFonts w:ascii="Times New Roman"/>
                <w:b w:val="false"/>
                <w:i w:val="false"/>
                <w:color w:val="000000"/>
                <w:sz w:val="20"/>
              </w:rPr>
              <w:t>ә</w:t>
            </w:r>
            <w:r>
              <w:rPr>
                <w:rFonts w:ascii="Times New Roman"/>
                <w:b w:val="false"/>
                <w:i w:val="false"/>
                <w:color w:val="000000"/>
                <w:sz w:val="20"/>
              </w:rPr>
              <w:t xml:space="preserve">не </w:t>
            </w:r>
            <w:r>
              <w:rPr>
                <w:rFonts w:ascii="Times New Roman"/>
                <w:b w:val="false"/>
                <w:i w:val="false"/>
                <w:color w:val="000000"/>
                <w:sz w:val="20"/>
              </w:rPr>
              <w:t>қ</w:t>
            </w:r>
            <w:r>
              <w:rPr>
                <w:rFonts w:ascii="Times New Roman"/>
                <w:b w:val="false"/>
                <w:i w:val="false"/>
                <w:color w:val="000000"/>
                <w:sz w:val="20"/>
              </w:rPr>
              <w:t xml:space="preserve">ала </w:t>
            </w:r>
            <w:r>
              <w:rPr>
                <w:rFonts w:ascii="Times New Roman"/>
                <w:b w:val="false"/>
                <w:i w:val="false"/>
                <w:color w:val="000000"/>
                <w:sz w:val="20"/>
              </w:rPr>
              <w:t>құ</w:t>
            </w:r>
            <w:r>
              <w:rPr>
                <w:rFonts w:ascii="Times New Roman"/>
                <w:b w:val="false"/>
                <w:i w:val="false"/>
                <w:color w:val="000000"/>
                <w:sz w:val="20"/>
              </w:rPr>
              <w:t>рылысы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 ж</w:t>
            </w:r>
            <w:r>
              <w:rPr>
                <w:rFonts w:ascii="Times New Roman"/>
                <w:b w:val="false"/>
                <w:i w:val="false"/>
                <w:color w:val="000000"/>
                <w:sz w:val="20"/>
              </w:rPr>
              <w:t>ә</w:t>
            </w:r>
            <w:r>
              <w:rPr>
                <w:rFonts w:ascii="Times New Roman"/>
                <w:b w:val="false"/>
                <w:i w:val="false"/>
                <w:color w:val="000000"/>
                <w:sz w:val="20"/>
              </w:rPr>
              <w:t>не коммуникация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39739</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к</w:t>
            </w:r>
            <w:r>
              <w:rPr>
                <w:rFonts w:ascii="Times New Roman"/>
                <w:b w:val="false"/>
                <w:i w:val="false"/>
                <w:color w:val="000000"/>
                <w:sz w:val="20"/>
              </w:rPr>
              <w:t>ө</w:t>
            </w:r>
            <w:r>
              <w:rPr>
                <w:rFonts w:ascii="Times New Roman"/>
                <w:b w:val="false"/>
                <w:i w:val="false"/>
                <w:color w:val="000000"/>
                <w:sz w:val="20"/>
              </w:rPr>
              <w:t>лiгi</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p>
        </w:tc>
      </w:tr>
      <w:tr>
        <w:trPr>
          <w:trHeight w:val="78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15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алаларда, кенттерде, ауылдарда (селоларда),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округтерде автомобиль жолдарыны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 істеуін </w:t>
            </w:r>
            <w:r>
              <w:rPr>
                <w:rFonts w:ascii="Times New Roman"/>
                <w:b w:val="false"/>
                <w:i w:val="false"/>
                <w:color w:val="000000"/>
                <w:sz w:val="20"/>
              </w:rPr>
              <w:t>қ</w:t>
            </w:r>
            <w:r>
              <w:rPr>
                <w:rFonts w:ascii="Times New Roman"/>
                <w:b w:val="false"/>
                <w:i w:val="false"/>
                <w:color w:val="000000"/>
                <w:sz w:val="20"/>
              </w:rPr>
              <w:t>амтамасыз ету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w:t>
            </w:r>
          </w:p>
        </w:tc>
      </w:tr>
      <w:tr>
        <w:trPr>
          <w:trHeight w:val="88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Автомобиль жолдарыны</w:t>
            </w:r>
            <w:r>
              <w:rPr>
                <w:rFonts w:ascii="Times New Roman"/>
                <w:b w:val="false"/>
                <w:i w:val="false"/>
                <w:color w:val="000000"/>
                <w:sz w:val="20"/>
              </w:rPr>
              <w:t>ң</w:t>
            </w:r>
            <w:r>
              <w:rPr>
                <w:rFonts w:ascii="Times New Roman"/>
                <w:b w:val="false"/>
                <w:i w:val="false"/>
                <w:color w:val="000000"/>
                <w:sz w:val="20"/>
              </w:rPr>
              <w:t xml:space="preserve"> ж</w:t>
            </w:r>
            <w:r>
              <w:rPr>
                <w:rFonts w:ascii="Times New Roman"/>
                <w:b w:val="false"/>
                <w:i w:val="false"/>
                <w:color w:val="000000"/>
                <w:sz w:val="20"/>
              </w:rPr>
              <w:t>ұ</w:t>
            </w:r>
            <w:r>
              <w:rPr>
                <w:rFonts w:ascii="Times New Roman"/>
                <w:b w:val="false"/>
                <w:i w:val="false"/>
                <w:color w:val="000000"/>
                <w:sz w:val="20"/>
              </w:rPr>
              <w:t xml:space="preserve">мыс істеуін </w:t>
            </w:r>
            <w:r>
              <w:rPr>
                <w:rFonts w:ascii="Times New Roman"/>
                <w:b w:val="false"/>
                <w:i w:val="false"/>
                <w:color w:val="000000"/>
                <w:sz w:val="20"/>
              </w:rPr>
              <w:t>қ</w:t>
            </w:r>
            <w:r>
              <w:rPr>
                <w:rFonts w:ascii="Times New Roman"/>
                <w:b w:val="false"/>
                <w:i w:val="false"/>
                <w:color w:val="000000"/>
                <w:sz w:val="20"/>
              </w:rPr>
              <w:t>амтамасыз ету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31663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лiк ж</w:t>
            </w:r>
            <w:r>
              <w:rPr>
                <w:rFonts w:ascii="Times New Roman"/>
                <w:b w:val="false"/>
                <w:i w:val="false"/>
                <w:color w:val="000000"/>
                <w:sz w:val="20"/>
              </w:rPr>
              <w:t>ә</w:t>
            </w:r>
            <w:r>
              <w:rPr>
                <w:rFonts w:ascii="Times New Roman"/>
                <w:b w:val="false"/>
                <w:i w:val="false"/>
                <w:color w:val="000000"/>
                <w:sz w:val="20"/>
              </w:rPr>
              <w:t>не коммуникациялар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6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Кентiшiлiк (</w:t>
            </w:r>
            <w:r>
              <w:rPr>
                <w:rFonts w:ascii="Times New Roman"/>
                <w:b w:val="false"/>
                <w:i w:val="false"/>
                <w:color w:val="000000"/>
                <w:sz w:val="20"/>
              </w:rPr>
              <w:t>қ</w:t>
            </w:r>
            <w:r>
              <w:rPr>
                <w:rFonts w:ascii="Times New Roman"/>
                <w:b w:val="false"/>
                <w:i w:val="false"/>
                <w:color w:val="000000"/>
                <w:sz w:val="20"/>
              </w:rPr>
              <w:t>алаiшiлiк) ж</w:t>
            </w:r>
            <w:r>
              <w:rPr>
                <w:rFonts w:ascii="Times New Roman"/>
                <w:b w:val="false"/>
                <w:i w:val="false"/>
                <w:color w:val="000000"/>
                <w:sz w:val="20"/>
              </w:rPr>
              <w:t>ә</w:t>
            </w:r>
            <w:r>
              <w:rPr>
                <w:rFonts w:ascii="Times New Roman"/>
                <w:b w:val="false"/>
                <w:i w:val="false"/>
                <w:color w:val="000000"/>
                <w:sz w:val="20"/>
              </w:rPr>
              <w:t xml:space="preserve">не ауданiшiлiк </w:t>
            </w:r>
            <w:r>
              <w:rPr>
                <w:rFonts w:ascii="Times New Roman"/>
                <w:b w:val="false"/>
                <w:i w:val="false"/>
                <w:color w:val="000000"/>
                <w:sz w:val="20"/>
              </w:rPr>
              <w:t>қ</w:t>
            </w:r>
            <w:r>
              <w:rPr>
                <w:rFonts w:ascii="Times New Roman"/>
                <w:b w:val="false"/>
                <w:i w:val="false"/>
                <w:color w:val="000000"/>
                <w:sz w:val="20"/>
              </w:rPr>
              <w:t>о</w:t>
            </w:r>
            <w:r>
              <w:rPr>
                <w:rFonts w:ascii="Times New Roman"/>
                <w:b w:val="false"/>
                <w:i w:val="false"/>
                <w:color w:val="000000"/>
                <w:sz w:val="20"/>
              </w:rPr>
              <w:t>ғ</w:t>
            </w:r>
            <w:r>
              <w:rPr>
                <w:rFonts w:ascii="Times New Roman"/>
                <w:b w:val="false"/>
                <w:i w:val="false"/>
                <w:color w:val="000000"/>
                <w:sz w:val="20"/>
              </w:rPr>
              <w:t>амды</w:t>
            </w:r>
            <w:r>
              <w:rPr>
                <w:rFonts w:ascii="Times New Roman"/>
                <w:b w:val="false"/>
                <w:i w:val="false"/>
                <w:color w:val="000000"/>
                <w:sz w:val="20"/>
              </w:rPr>
              <w:t>қ</w:t>
            </w:r>
            <w:r>
              <w:rPr>
                <w:rFonts w:ascii="Times New Roman"/>
                <w:b w:val="false"/>
                <w:i w:val="false"/>
                <w:color w:val="000000"/>
                <w:sz w:val="20"/>
              </w:rPr>
              <w:t xml:space="preserve"> жолаушылар тасымалдарын </w:t>
            </w:r>
            <w:r>
              <w:rPr>
                <w:rFonts w:ascii="Times New Roman"/>
                <w:b w:val="false"/>
                <w:i w:val="false"/>
                <w:color w:val="000000"/>
                <w:sz w:val="20"/>
              </w:rPr>
              <w:t>ұ</w:t>
            </w:r>
            <w:r>
              <w:rPr>
                <w:rFonts w:ascii="Times New Roman"/>
                <w:b w:val="false"/>
                <w:i w:val="false"/>
                <w:color w:val="000000"/>
                <w:sz w:val="20"/>
              </w:rPr>
              <w:t>йымдастыру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16618</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 xml:space="preserve">сiпкерлiк </w:t>
            </w:r>
            <w:r>
              <w:rPr>
                <w:rFonts w:ascii="Times New Roman"/>
                <w:b w:val="false"/>
                <w:i w:val="false"/>
                <w:color w:val="000000"/>
                <w:sz w:val="20"/>
              </w:rPr>
              <w:t>қ</w:t>
            </w:r>
            <w:r>
              <w:rPr>
                <w:rFonts w:ascii="Times New Roman"/>
                <w:b w:val="false"/>
                <w:i w:val="false"/>
                <w:color w:val="000000"/>
                <w:sz w:val="20"/>
              </w:rPr>
              <w:t xml:space="preserve">ызметтi </w:t>
            </w:r>
            <w:r>
              <w:rPr>
                <w:rFonts w:ascii="Times New Roman"/>
                <w:b w:val="false"/>
                <w:i w:val="false"/>
                <w:color w:val="000000"/>
                <w:sz w:val="20"/>
              </w:rPr>
              <w:t>қ</w:t>
            </w:r>
            <w:r>
              <w:rPr>
                <w:rFonts w:ascii="Times New Roman"/>
                <w:b w:val="false"/>
                <w:i w:val="false"/>
                <w:color w:val="000000"/>
                <w:sz w:val="20"/>
              </w:rPr>
              <w:t>олдау ж</w:t>
            </w:r>
            <w:r>
              <w:rPr>
                <w:rFonts w:ascii="Times New Roman"/>
                <w:b w:val="false"/>
                <w:i w:val="false"/>
                <w:color w:val="000000"/>
                <w:sz w:val="20"/>
              </w:rPr>
              <w:t>ә</w:t>
            </w:r>
            <w:r>
              <w:rPr>
                <w:rFonts w:ascii="Times New Roman"/>
                <w:b w:val="false"/>
                <w:i w:val="false"/>
                <w:color w:val="000000"/>
                <w:sz w:val="20"/>
              </w:rPr>
              <w:t>не б</w:t>
            </w:r>
            <w:r>
              <w:rPr>
                <w:rFonts w:ascii="Times New Roman"/>
                <w:b w:val="false"/>
                <w:i w:val="false"/>
                <w:color w:val="000000"/>
                <w:sz w:val="20"/>
              </w:rPr>
              <w:t>ә</w:t>
            </w:r>
            <w:r>
              <w:rPr>
                <w:rFonts w:ascii="Times New Roman"/>
                <w:b w:val="false"/>
                <w:i w:val="false"/>
                <w:color w:val="000000"/>
                <w:sz w:val="20"/>
              </w:rPr>
              <w:t xml:space="preserve">секелестікті </w:t>
            </w:r>
            <w:r>
              <w:rPr>
                <w:rFonts w:ascii="Times New Roman"/>
                <w:b w:val="false"/>
                <w:i w:val="false"/>
                <w:color w:val="000000"/>
                <w:sz w:val="20"/>
              </w:rPr>
              <w:t>қ</w:t>
            </w:r>
            <w:r>
              <w:rPr>
                <w:rFonts w:ascii="Times New Roman"/>
                <w:b w:val="false"/>
                <w:i w:val="false"/>
                <w:color w:val="000000"/>
                <w:sz w:val="20"/>
              </w:rPr>
              <w:t>ор</w:t>
            </w:r>
            <w:r>
              <w:rPr>
                <w:rFonts w:ascii="Times New Roman"/>
                <w:b w:val="false"/>
                <w:i w:val="false"/>
                <w:color w:val="000000"/>
                <w:sz w:val="20"/>
              </w:rPr>
              <w:t>ғ</w:t>
            </w:r>
            <w:r>
              <w:rPr>
                <w:rFonts w:ascii="Times New Roman"/>
                <w:b w:val="false"/>
                <w:i w:val="false"/>
                <w:color w:val="000000"/>
                <w:sz w:val="20"/>
              </w:rPr>
              <w:t>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к</w:t>
            </w:r>
            <w:r>
              <w:rPr>
                <w:rFonts w:ascii="Times New Roman"/>
                <w:b w:val="false"/>
                <w:i w:val="false"/>
                <w:color w:val="000000"/>
                <w:sz w:val="20"/>
              </w:rPr>
              <w:t>ә</w:t>
            </w:r>
            <w:r>
              <w:rPr>
                <w:rFonts w:ascii="Times New Roman"/>
                <w:b w:val="false"/>
                <w:i w:val="false"/>
                <w:color w:val="000000"/>
                <w:sz w:val="20"/>
              </w:rPr>
              <w:t>сіпкерлік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9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к</w:t>
            </w:r>
            <w:r>
              <w:rPr>
                <w:rFonts w:ascii="Times New Roman"/>
                <w:b w:val="false"/>
                <w:i w:val="false"/>
                <w:color w:val="000000"/>
                <w:sz w:val="20"/>
              </w:rPr>
              <w:t>ә</w:t>
            </w:r>
            <w:r>
              <w:rPr>
                <w:rFonts w:ascii="Times New Roman"/>
                <w:b w:val="false"/>
                <w:i w:val="false"/>
                <w:color w:val="000000"/>
                <w:sz w:val="20"/>
              </w:rPr>
              <w:t xml:space="preserve">сіпкерлік пен </w:t>
            </w:r>
            <w:r>
              <w:rPr>
                <w:rFonts w:ascii="Times New Roman"/>
                <w:b w:val="false"/>
                <w:i w:val="false"/>
                <w:color w:val="000000"/>
                <w:sz w:val="20"/>
              </w:rPr>
              <w:t>ө</w:t>
            </w:r>
            <w:r>
              <w:rPr>
                <w:rFonts w:ascii="Times New Roman"/>
                <w:b w:val="false"/>
                <w:i w:val="false"/>
                <w:color w:val="000000"/>
                <w:sz w:val="20"/>
              </w:rPr>
              <w:t>нерк</w:t>
            </w:r>
            <w:r>
              <w:rPr>
                <w:rFonts w:ascii="Times New Roman"/>
                <w:b w:val="false"/>
                <w:i w:val="false"/>
                <w:color w:val="000000"/>
                <w:sz w:val="20"/>
              </w:rPr>
              <w:t>ә</w:t>
            </w:r>
            <w:r>
              <w:rPr>
                <w:rFonts w:ascii="Times New Roman"/>
                <w:b w:val="false"/>
                <w:i w:val="false"/>
                <w:color w:val="000000"/>
                <w:sz w:val="20"/>
              </w:rPr>
              <w:t>сіпті дамыту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5235</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w:t>
            </w:r>
            <w:r>
              <w:rPr>
                <w:rFonts w:ascii="Times New Roman"/>
                <w:b w:val="false"/>
                <w:i w:val="false"/>
                <w:color w:val="000000"/>
                <w:sz w:val="20"/>
              </w:rPr>
              <w:t>ә</w:t>
            </w:r>
            <w:r>
              <w:rPr>
                <w:rFonts w:ascii="Times New Roman"/>
                <w:b w:val="false"/>
                <w:i w:val="false"/>
                <w:color w:val="000000"/>
                <w:sz w:val="20"/>
              </w:rPr>
              <w:t xml:space="preserve">сіпкерлік </w:t>
            </w:r>
            <w:r>
              <w:rPr>
                <w:rFonts w:ascii="Times New Roman"/>
                <w:b w:val="false"/>
                <w:i w:val="false"/>
                <w:color w:val="000000"/>
                <w:sz w:val="20"/>
              </w:rPr>
              <w:t>қ</w:t>
            </w:r>
            <w:r>
              <w:rPr>
                <w:rFonts w:ascii="Times New Roman"/>
                <w:b w:val="false"/>
                <w:i w:val="false"/>
                <w:color w:val="000000"/>
                <w:sz w:val="20"/>
              </w:rPr>
              <w:t xml:space="preserve">ызметті </w:t>
            </w:r>
            <w:r>
              <w:rPr>
                <w:rFonts w:ascii="Times New Roman"/>
                <w:b w:val="false"/>
                <w:i w:val="false"/>
                <w:color w:val="000000"/>
                <w:sz w:val="20"/>
              </w:rPr>
              <w:t>қ</w:t>
            </w:r>
            <w:r>
              <w:rPr>
                <w:rFonts w:ascii="Times New Roman"/>
                <w:b w:val="false"/>
                <w:i w:val="false"/>
                <w:color w:val="000000"/>
                <w:sz w:val="20"/>
              </w:rPr>
              <w:t>олдау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w:t>
            </w:r>
            <w:r>
              <w:rPr>
                <w:rFonts w:ascii="Times New Roman"/>
                <w:b w:val="false"/>
                <w:i w:val="false"/>
                <w:color w:val="000000"/>
                <w:sz w:val="20"/>
              </w:rPr>
              <w:t>қ</w:t>
            </w:r>
            <w:r>
              <w:rPr>
                <w:rFonts w:ascii="Times New Roman"/>
                <w:b w:val="false"/>
                <w:i w:val="false"/>
                <w:color w:val="000000"/>
                <w:sz w:val="20"/>
              </w:rPr>
              <w:t>алар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w:t>
            </w:r>
          </w:p>
        </w:tc>
      </w:tr>
      <w:tr>
        <w:trPr>
          <w:trHeight w:val="6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xml:space="preserve">) </w:t>
            </w:r>
            <w:r>
              <w:rPr>
                <w:rFonts w:ascii="Times New Roman"/>
                <w:b w:val="false"/>
                <w:i w:val="false"/>
                <w:color w:val="000000"/>
                <w:sz w:val="20"/>
              </w:rPr>
              <w:t>қ</w:t>
            </w:r>
            <w:r>
              <w:rPr>
                <w:rFonts w:ascii="Times New Roman"/>
                <w:b w:val="false"/>
                <w:i w:val="false"/>
                <w:color w:val="000000"/>
                <w:sz w:val="20"/>
              </w:rPr>
              <w:t>аржы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p>
        </w:tc>
      </w:tr>
      <w:tr>
        <w:trPr>
          <w:trHeight w:val="9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жергілікті ат</w:t>
            </w:r>
            <w:r>
              <w:rPr>
                <w:rFonts w:ascii="Times New Roman"/>
                <w:b w:val="false"/>
                <w:i w:val="false"/>
                <w:color w:val="000000"/>
                <w:sz w:val="20"/>
              </w:rPr>
              <w:t>қ</w:t>
            </w:r>
            <w:r>
              <w:rPr>
                <w:rFonts w:ascii="Times New Roman"/>
                <w:b w:val="false"/>
                <w:i w:val="false"/>
                <w:color w:val="000000"/>
                <w:sz w:val="20"/>
              </w:rPr>
              <w:t>арушы органыны</w:t>
            </w:r>
            <w:r>
              <w:rPr>
                <w:rFonts w:ascii="Times New Roman"/>
                <w:b w:val="false"/>
                <w:i w:val="false"/>
                <w:color w:val="000000"/>
                <w:sz w:val="20"/>
              </w:rPr>
              <w:t>ң</w:t>
            </w:r>
            <w:r>
              <w:rPr>
                <w:rFonts w:ascii="Times New Roman"/>
                <w:b w:val="false"/>
                <w:i w:val="false"/>
                <w:color w:val="000000"/>
                <w:sz w:val="20"/>
              </w:rPr>
              <w:t xml:space="preserve"> резерві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w:t>
            </w:r>
          </w:p>
        </w:tc>
      </w:tr>
      <w:tr>
        <w:trPr>
          <w:trHeight w:val="12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w:t>
            </w:r>
            <w:r>
              <w:rPr>
                <w:rFonts w:ascii="Times New Roman"/>
                <w:b w:val="false"/>
                <w:i w:val="false"/>
                <w:color w:val="000000"/>
                <w:sz w:val="20"/>
              </w:rPr>
              <w:t>ң</w:t>
            </w:r>
            <w:r>
              <w:rPr>
                <w:rFonts w:ascii="Times New Roman"/>
                <w:b w:val="false"/>
                <w:i w:val="false"/>
                <w:color w:val="000000"/>
                <w:sz w:val="20"/>
              </w:rPr>
              <w:t xml:space="preserve"> (облысты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аланы</w:t>
            </w:r>
            <w:r>
              <w:rPr>
                <w:rFonts w:ascii="Times New Roman"/>
                <w:b w:val="false"/>
                <w:i w:val="false"/>
                <w:color w:val="000000"/>
                <w:sz w:val="20"/>
              </w:rPr>
              <w:t>ң</w:t>
            </w:r>
            <w:r>
              <w:rPr>
                <w:rFonts w:ascii="Times New Roman"/>
                <w:b w:val="false"/>
                <w:i w:val="false"/>
                <w:color w:val="000000"/>
                <w:sz w:val="20"/>
              </w:rPr>
              <w:t>)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қ</w:t>
            </w:r>
            <w:r>
              <w:rPr>
                <w:rFonts w:ascii="Times New Roman"/>
                <w:b w:val="false"/>
                <w:i w:val="false"/>
                <w:color w:val="000000"/>
                <w:sz w:val="20"/>
              </w:rPr>
              <w:t>,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б</w:t>
            </w:r>
            <w:r>
              <w:rPr>
                <w:rFonts w:ascii="Times New Roman"/>
                <w:b w:val="false"/>
                <w:i w:val="false"/>
                <w:color w:val="000000"/>
                <w:sz w:val="20"/>
              </w:rPr>
              <w:t>ө</w:t>
            </w:r>
            <w:r>
              <w:rPr>
                <w:rFonts w:ascii="Times New Roman"/>
                <w:b w:val="false"/>
                <w:i w:val="false"/>
                <w:color w:val="000000"/>
                <w:sz w:val="20"/>
              </w:rPr>
              <w:t>лімі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121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де</w:t>
            </w:r>
            <w:r>
              <w:rPr>
                <w:rFonts w:ascii="Times New Roman"/>
                <w:b w:val="false"/>
                <w:i w:val="false"/>
                <w:color w:val="000000"/>
                <w:sz w:val="20"/>
              </w:rPr>
              <w:t>ң</w:t>
            </w:r>
            <w:r>
              <w:rPr>
                <w:rFonts w:ascii="Times New Roman"/>
                <w:b w:val="false"/>
                <w:i w:val="false"/>
                <w:color w:val="000000"/>
                <w:sz w:val="20"/>
              </w:rPr>
              <w:t>гейде т</w:t>
            </w:r>
            <w:r>
              <w:rPr>
                <w:rFonts w:ascii="Times New Roman"/>
                <w:b w:val="false"/>
                <w:i w:val="false"/>
                <w:color w:val="000000"/>
                <w:sz w:val="20"/>
              </w:rPr>
              <w:t>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ү</w:t>
            </w:r>
            <w:r>
              <w:rPr>
                <w:rFonts w:ascii="Times New Roman"/>
                <w:b w:val="false"/>
                <w:i w:val="false"/>
                <w:color w:val="000000"/>
                <w:sz w:val="20"/>
              </w:rPr>
              <w:t>й-коммуналды</w:t>
            </w:r>
            <w:r>
              <w:rPr>
                <w:rFonts w:ascii="Times New Roman"/>
                <w:b w:val="false"/>
                <w:i w:val="false"/>
                <w:color w:val="000000"/>
                <w:sz w:val="20"/>
              </w:rPr>
              <w:t>қ</w:t>
            </w:r>
            <w:r>
              <w:rPr>
                <w:rFonts w:ascii="Times New Roman"/>
                <w:b w:val="false"/>
                <w:i w:val="false"/>
                <w:color w:val="000000"/>
                <w:sz w:val="20"/>
              </w:rPr>
              <w:t xml:space="preserve"> шаруашылы</w:t>
            </w:r>
            <w:r>
              <w:rPr>
                <w:rFonts w:ascii="Times New Roman"/>
                <w:b w:val="false"/>
                <w:i w:val="false"/>
                <w:color w:val="000000"/>
                <w:sz w:val="20"/>
              </w:rPr>
              <w:t>ғ</w:t>
            </w:r>
            <w:r>
              <w:rPr>
                <w:rFonts w:ascii="Times New Roman"/>
                <w:b w:val="false"/>
                <w:i w:val="false"/>
                <w:color w:val="000000"/>
                <w:sz w:val="20"/>
              </w:rPr>
              <w:t>ы, жолаушылар к</w:t>
            </w:r>
            <w:r>
              <w:rPr>
                <w:rFonts w:ascii="Times New Roman"/>
                <w:b w:val="false"/>
                <w:i w:val="false"/>
                <w:color w:val="000000"/>
                <w:sz w:val="20"/>
              </w:rPr>
              <w:t>ө</w:t>
            </w:r>
            <w:r>
              <w:rPr>
                <w:rFonts w:ascii="Times New Roman"/>
                <w:b w:val="false"/>
                <w:i w:val="false"/>
                <w:color w:val="000000"/>
                <w:sz w:val="20"/>
              </w:rPr>
              <w:t>лігі ж</w:t>
            </w:r>
            <w:r>
              <w:rPr>
                <w:rFonts w:ascii="Times New Roman"/>
                <w:b w:val="false"/>
                <w:i w:val="false"/>
                <w:color w:val="000000"/>
                <w:sz w:val="20"/>
              </w:rPr>
              <w:t>ә</w:t>
            </w:r>
            <w:r>
              <w:rPr>
                <w:rFonts w:ascii="Times New Roman"/>
                <w:b w:val="false"/>
                <w:i w:val="false"/>
                <w:color w:val="000000"/>
                <w:sz w:val="20"/>
              </w:rPr>
              <w:t>не автомобиль жолдары саласында</w:t>
            </w:r>
            <w:r>
              <w:rPr>
                <w:rFonts w:ascii="Times New Roman"/>
                <w:b w:val="false"/>
                <w:i w:val="false"/>
                <w:color w:val="000000"/>
                <w:sz w:val="20"/>
              </w:rPr>
              <w:t>ғ</w:t>
            </w:r>
            <w:r>
              <w:rPr>
                <w:rFonts w:ascii="Times New Roman"/>
                <w:b w:val="false"/>
                <w:i w:val="false"/>
                <w:color w:val="000000"/>
                <w:sz w:val="20"/>
              </w:rPr>
              <w:t>ы мемлекеттік саясатты іске асыру ж</w:t>
            </w:r>
            <w:r>
              <w:rPr>
                <w:rFonts w:ascii="Times New Roman"/>
                <w:b w:val="false"/>
                <w:i w:val="false"/>
                <w:color w:val="000000"/>
                <w:sz w:val="20"/>
              </w:rPr>
              <w:t>ө</w:t>
            </w:r>
            <w:r>
              <w:rPr>
                <w:rFonts w:ascii="Times New Roman"/>
                <w:b w:val="false"/>
                <w:i w:val="false"/>
                <w:color w:val="000000"/>
                <w:sz w:val="20"/>
              </w:rPr>
              <w:t xml:space="preserve">ніндегі </w:t>
            </w:r>
            <w:r>
              <w:rPr>
                <w:rFonts w:ascii="Times New Roman"/>
                <w:b w:val="false"/>
                <w:i w:val="false"/>
                <w:color w:val="000000"/>
                <w:sz w:val="20"/>
              </w:rPr>
              <w:t>қ</w:t>
            </w:r>
            <w:r>
              <w:rPr>
                <w:rFonts w:ascii="Times New Roman"/>
                <w:b w:val="false"/>
                <w:i w:val="false"/>
                <w:color w:val="000000"/>
                <w:sz w:val="20"/>
              </w:rPr>
              <w:t>ызметтер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6423</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III. Таза бюджеттік кредиттеу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w:t>
            </w:r>
            <w:r>
              <w:rPr>
                <w:rFonts w:ascii="Times New Roman"/>
                <w:b w:val="false"/>
                <w:i w:val="false"/>
                <w:color w:val="000000"/>
                <w:sz w:val="20"/>
              </w:rPr>
              <w:t>Қ</w:t>
            </w:r>
            <w:r>
              <w:rPr>
                <w:rFonts w:ascii="Times New Roman"/>
                <w:b w:val="false"/>
                <w:i w:val="false"/>
                <w:color w:val="000000"/>
                <w:sz w:val="20"/>
              </w:rPr>
              <w:t>аржы активтерімен жасалатын операциялар бойынша сальдо</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 Бюджет тапшылы</w:t>
            </w:r>
            <w:r>
              <w:rPr>
                <w:rFonts w:ascii="Times New Roman"/>
                <w:b w:val="false"/>
                <w:i w:val="false"/>
                <w:color w:val="000000"/>
                <w:sz w:val="20"/>
              </w:rPr>
              <w:t>ғ</w:t>
            </w:r>
            <w:r>
              <w:rPr>
                <w:rFonts w:ascii="Times New Roman"/>
                <w:b w:val="false"/>
                <w:i w:val="false"/>
                <w:color w:val="000000"/>
                <w:sz w:val="20"/>
              </w:rPr>
              <w:t>ы (профициті)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VI. Бюджет тапшылы</w:t>
            </w:r>
            <w:r>
              <w:rPr>
                <w:rFonts w:ascii="Times New Roman"/>
                <w:b w:val="false"/>
                <w:i w:val="false"/>
                <w:color w:val="000000"/>
                <w:sz w:val="20"/>
              </w:rPr>
              <w:t>ғ</w:t>
            </w:r>
            <w:r>
              <w:rPr>
                <w:rFonts w:ascii="Times New Roman"/>
                <w:b w:val="false"/>
                <w:i w:val="false"/>
                <w:color w:val="000000"/>
                <w:sz w:val="20"/>
              </w:rPr>
              <w:t xml:space="preserve">ын </w:t>
            </w:r>
            <w:r>
              <w:rPr>
                <w:rFonts w:ascii="Times New Roman"/>
                <w:b w:val="false"/>
                <w:i w:val="false"/>
                <w:color w:val="000000"/>
                <w:sz w:val="20"/>
              </w:rPr>
              <w:t>қ</w:t>
            </w:r>
            <w:r>
              <w:rPr>
                <w:rFonts w:ascii="Times New Roman"/>
                <w:b w:val="false"/>
                <w:i w:val="false"/>
                <w:color w:val="000000"/>
                <w:sz w:val="20"/>
              </w:rPr>
              <w:t>аржыландыру (профицитін пайдалану)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XIX кезекті сессиясы)   </w:t>
      </w:r>
      <w:r>
        <w:br/>
      </w:r>
      <w:r>
        <w:rPr>
          <w:rFonts w:ascii="Times New Roman"/>
          <w:b w:val="false"/>
          <w:i w:val="false"/>
          <w:color w:val="000000"/>
          <w:sz w:val="28"/>
        </w:rPr>
        <w:t>
2009 жылғы 25 желтоқсандағы N 1/19 шешіміне</w:t>
      </w:r>
      <w:r>
        <w:br/>
      </w:r>
      <w:r>
        <w:rPr>
          <w:rFonts w:ascii="Times New Roman"/>
          <w:b w:val="false"/>
          <w:i w:val="false"/>
          <w:color w:val="000000"/>
          <w:sz w:val="28"/>
        </w:rPr>
        <w:t xml:space="preserve">
4 қосымша                </w:t>
      </w:r>
    </w:p>
    <w:p>
      <w:pPr>
        <w:spacing w:after="0"/>
        <w:ind w:left="0"/>
        <w:jc w:val="both"/>
      </w:pPr>
      <w:r>
        <w:rPr>
          <w:rFonts w:ascii="Times New Roman"/>
          <w:b/>
          <w:i w:val="false"/>
          <w:color w:val="000080"/>
          <w:sz w:val="28"/>
        </w:rPr>
        <w:t>2010 жылға арналған жергілікті бюджеттерді атқару</w:t>
      </w:r>
      <w:r>
        <w:br/>
      </w:r>
      <w:r>
        <w:rPr>
          <w:rFonts w:ascii="Times New Roman"/>
          <w:b w:val="false"/>
          <w:i w:val="false"/>
          <w:color w:val="000000"/>
          <w:sz w:val="28"/>
        </w:rPr>
        <w:t>
</w:t>
      </w:r>
      <w:r>
        <w:rPr>
          <w:rFonts w:ascii="Times New Roman"/>
          <w:b/>
          <w:i w:val="false"/>
          <w:color w:val="000080"/>
          <w:sz w:val="28"/>
        </w:rPr>
        <w:t>үдерісінде секвестрге жатпайтын жергілікті</w:t>
      </w:r>
      <w:r>
        <w:br/>
      </w:r>
      <w:r>
        <w:rPr>
          <w:rFonts w:ascii="Times New Roman"/>
          <w:b w:val="false"/>
          <w:i w:val="false"/>
          <w:color w:val="000000"/>
          <w:sz w:val="28"/>
        </w:rPr>
        <w:t>
</w:t>
      </w:r>
      <w:r>
        <w:rPr>
          <w:rFonts w:ascii="Times New Roman"/>
          <w:b/>
          <w:i w:val="false"/>
          <w:color w:val="000080"/>
          <w:sz w:val="28"/>
        </w:rPr>
        <w:t>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78"/>
        <w:gridCol w:w="699"/>
        <w:gridCol w:w="699"/>
        <w:gridCol w:w="972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60"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тау саласында</w:t>
            </w:r>
            <w:r>
              <w:rPr>
                <w:rFonts w:ascii="Times New Roman"/>
                <w:b w:val="false"/>
                <w:i w:val="false"/>
                <w:color w:val="000000"/>
                <w:sz w:val="20"/>
              </w:rPr>
              <w:t>ғ</w:t>
            </w:r>
            <w:r>
              <w:rPr>
                <w:rFonts w:ascii="Times New Roman"/>
                <w:b w:val="false"/>
                <w:i w:val="false"/>
                <w:color w:val="000000"/>
                <w:sz w:val="20"/>
              </w:rPr>
              <w:t xml:space="preserve">ы </w:t>
            </w:r>
            <w:r>
              <w:rPr>
                <w:rFonts w:ascii="Times New Roman"/>
                <w:b w:val="false"/>
                <w:i w:val="false"/>
                <w:color w:val="000000"/>
                <w:sz w:val="20"/>
              </w:rPr>
              <w:t>ө</w:t>
            </w:r>
            <w:r>
              <w:rPr>
                <w:rFonts w:ascii="Times New Roman"/>
                <w:b w:val="false"/>
                <w:i w:val="false"/>
                <w:color w:val="000000"/>
                <w:sz w:val="20"/>
              </w:rPr>
              <w:t xml:space="preserve">зге де </w:t>
            </w:r>
            <w:r>
              <w:rPr>
                <w:rFonts w:ascii="Times New Roman"/>
                <w:b w:val="false"/>
                <w:i w:val="false"/>
                <w:color w:val="000000"/>
                <w:sz w:val="20"/>
              </w:rPr>
              <w:t>қ</w:t>
            </w:r>
            <w:r>
              <w:rPr>
                <w:rFonts w:ascii="Times New Roman"/>
                <w:b w:val="false"/>
                <w:i w:val="false"/>
                <w:color w:val="000000"/>
                <w:sz w:val="20"/>
              </w:rPr>
              <w:t>ызметтер</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w:t>
            </w:r>
            <w:r>
              <w:rPr>
                <w:rFonts w:ascii="Times New Roman"/>
                <w:b w:val="false"/>
                <w:i w:val="false"/>
                <w:color w:val="000000"/>
                <w:sz w:val="20"/>
              </w:rPr>
              <w:t>алада</w:t>
            </w:r>
            <w:r>
              <w:rPr>
                <w:rFonts w:ascii="Times New Roman"/>
                <w:b w:val="false"/>
                <w:i w:val="false"/>
                <w:color w:val="000000"/>
                <w:sz w:val="20"/>
              </w:rPr>
              <w:t>ғ</w:t>
            </w:r>
            <w:r>
              <w:rPr>
                <w:rFonts w:ascii="Times New Roman"/>
                <w:b w:val="false"/>
                <w:i w:val="false"/>
                <w:color w:val="000000"/>
                <w:sz w:val="20"/>
              </w:rPr>
              <w:t>ы аудан, ауданды</w:t>
            </w:r>
            <w:r>
              <w:rPr>
                <w:rFonts w:ascii="Times New Roman"/>
                <w:b w:val="false"/>
                <w:i w:val="false"/>
                <w:color w:val="000000"/>
                <w:sz w:val="20"/>
              </w:rPr>
              <w:t>қ</w:t>
            </w:r>
            <w:r>
              <w:rPr>
                <w:rFonts w:ascii="Times New Roman"/>
                <w:b w:val="false"/>
                <w:i w:val="false"/>
                <w:color w:val="000000"/>
                <w:sz w:val="20"/>
              </w:rPr>
              <w:t xml:space="preserve"> ма</w:t>
            </w:r>
            <w:r>
              <w:rPr>
                <w:rFonts w:ascii="Times New Roman"/>
                <w:b w:val="false"/>
                <w:i w:val="false"/>
                <w:color w:val="000000"/>
                <w:sz w:val="20"/>
              </w:rPr>
              <w:t>ң</w:t>
            </w:r>
            <w:r>
              <w:rPr>
                <w:rFonts w:ascii="Times New Roman"/>
                <w:b w:val="false"/>
                <w:i w:val="false"/>
                <w:color w:val="000000"/>
                <w:sz w:val="20"/>
              </w:rPr>
              <w:t xml:space="preserve">ызы бар </w:t>
            </w:r>
            <w:r>
              <w:rPr>
                <w:rFonts w:ascii="Times New Roman"/>
                <w:b w:val="false"/>
                <w:i w:val="false"/>
                <w:color w:val="000000"/>
                <w:sz w:val="20"/>
              </w:rPr>
              <w:t>қ</w:t>
            </w:r>
            <w:r>
              <w:rPr>
                <w:rFonts w:ascii="Times New Roman"/>
                <w:b w:val="false"/>
                <w:i w:val="false"/>
                <w:color w:val="000000"/>
                <w:sz w:val="20"/>
              </w:rPr>
              <w:t>ала, кент, ауыл (село), ауылды</w:t>
            </w:r>
            <w:r>
              <w:rPr>
                <w:rFonts w:ascii="Times New Roman"/>
                <w:b w:val="false"/>
                <w:i w:val="false"/>
                <w:color w:val="000000"/>
                <w:sz w:val="20"/>
              </w:rPr>
              <w:t>қ</w:t>
            </w:r>
            <w:r>
              <w:rPr>
                <w:rFonts w:ascii="Times New Roman"/>
                <w:b w:val="false"/>
                <w:i w:val="false"/>
                <w:color w:val="000000"/>
                <w:sz w:val="20"/>
              </w:rPr>
              <w:t xml:space="preserve"> (селолы</w:t>
            </w:r>
            <w:r>
              <w:rPr>
                <w:rFonts w:ascii="Times New Roman"/>
                <w:b w:val="false"/>
                <w:i w:val="false"/>
                <w:color w:val="000000"/>
                <w:sz w:val="20"/>
              </w:rPr>
              <w:t>қ</w:t>
            </w:r>
            <w:r>
              <w:rPr>
                <w:rFonts w:ascii="Times New Roman"/>
                <w:b w:val="false"/>
                <w:i w:val="false"/>
                <w:color w:val="000000"/>
                <w:sz w:val="20"/>
              </w:rPr>
              <w:t xml:space="preserve">) округ </w:t>
            </w:r>
            <w:r>
              <w:rPr>
                <w:rFonts w:ascii="Times New Roman"/>
                <w:b w:val="false"/>
                <w:i w:val="false"/>
                <w:color w:val="000000"/>
                <w:sz w:val="20"/>
              </w:rPr>
              <w:t>ә</w:t>
            </w:r>
            <w:r>
              <w:rPr>
                <w:rFonts w:ascii="Times New Roman"/>
                <w:b w:val="false"/>
                <w:i w:val="false"/>
                <w:color w:val="000000"/>
                <w:sz w:val="20"/>
              </w:rPr>
              <w:t>кіміні</w:t>
            </w:r>
            <w:r>
              <w:rPr>
                <w:rFonts w:ascii="Times New Roman"/>
                <w:b w:val="false"/>
                <w:i w:val="false"/>
                <w:color w:val="000000"/>
                <w:sz w:val="20"/>
              </w:rPr>
              <w:t>ң</w:t>
            </w:r>
            <w:r>
              <w:rPr>
                <w:rFonts w:ascii="Times New Roman"/>
                <w:b w:val="false"/>
                <w:i w:val="false"/>
                <w:color w:val="000000"/>
                <w:sz w:val="20"/>
              </w:rPr>
              <w:t xml:space="preserve"> аппараты</w:t>
            </w:r>
          </w:p>
        </w:tc>
      </w:tr>
      <w:tr>
        <w:trPr>
          <w:trHeight w:val="315" w:hRule="atLeast"/>
        </w:trPr>
        <w:tc>
          <w:tcPr>
            <w:tcW w:w="5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002</w:t>
            </w:r>
          </w:p>
        </w:tc>
        <w:tc>
          <w:tcPr>
            <w:tcW w:w="9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жа</w:t>
            </w:r>
            <w:r>
              <w:rPr>
                <w:rFonts w:ascii="Times New Roman"/>
                <w:b w:val="false"/>
                <w:i w:val="false"/>
                <w:color w:val="000000"/>
                <w:sz w:val="20"/>
              </w:rPr>
              <w:t>ғ</w:t>
            </w:r>
            <w:r>
              <w:rPr>
                <w:rFonts w:ascii="Times New Roman"/>
                <w:b w:val="false"/>
                <w:i w:val="false"/>
                <w:color w:val="000000"/>
                <w:sz w:val="20"/>
              </w:rPr>
              <w:t>дайларда сыр</w:t>
            </w:r>
            <w:r>
              <w:rPr>
                <w:rFonts w:ascii="Times New Roman"/>
                <w:b w:val="false"/>
                <w:i w:val="false"/>
                <w:color w:val="000000"/>
                <w:sz w:val="20"/>
              </w:rPr>
              <w:t>қ</w:t>
            </w:r>
            <w:r>
              <w:rPr>
                <w:rFonts w:ascii="Times New Roman"/>
                <w:b w:val="false"/>
                <w:i w:val="false"/>
                <w:color w:val="000000"/>
                <w:sz w:val="20"/>
              </w:rPr>
              <w:t>аты ауыр адамдарды д</w:t>
            </w:r>
            <w:r>
              <w:rPr>
                <w:rFonts w:ascii="Times New Roman"/>
                <w:b w:val="false"/>
                <w:i w:val="false"/>
                <w:color w:val="000000"/>
                <w:sz w:val="20"/>
              </w:rPr>
              <w:t>ә</w:t>
            </w:r>
            <w:r>
              <w:rPr>
                <w:rFonts w:ascii="Times New Roman"/>
                <w:b w:val="false"/>
                <w:i w:val="false"/>
                <w:color w:val="000000"/>
                <w:sz w:val="20"/>
              </w:rPr>
              <w:t>рігерлік к</w:t>
            </w:r>
            <w:r>
              <w:rPr>
                <w:rFonts w:ascii="Times New Roman"/>
                <w:b w:val="false"/>
                <w:i w:val="false"/>
                <w:color w:val="000000"/>
                <w:sz w:val="20"/>
              </w:rPr>
              <w:t>ө</w:t>
            </w:r>
            <w:r>
              <w:rPr>
                <w:rFonts w:ascii="Times New Roman"/>
                <w:b w:val="false"/>
                <w:i w:val="false"/>
                <w:color w:val="000000"/>
                <w:sz w:val="20"/>
              </w:rPr>
              <w:t>мек к</w:t>
            </w:r>
            <w:r>
              <w:rPr>
                <w:rFonts w:ascii="Times New Roman"/>
                <w:b w:val="false"/>
                <w:i w:val="false"/>
                <w:color w:val="000000"/>
                <w:sz w:val="20"/>
              </w:rPr>
              <w:t>ө</w:t>
            </w:r>
            <w:r>
              <w:rPr>
                <w:rFonts w:ascii="Times New Roman"/>
                <w:b w:val="false"/>
                <w:i w:val="false"/>
                <w:color w:val="000000"/>
                <w:sz w:val="20"/>
              </w:rPr>
              <w:t>рсететін е</w:t>
            </w:r>
            <w:r>
              <w:rPr>
                <w:rFonts w:ascii="Times New Roman"/>
                <w:b w:val="false"/>
                <w:i w:val="false"/>
                <w:color w:val="000000"/>
                <w:sz w:val="20"/>
              </w:rPr>
              <w:t>ң</w:t>
            </w:r>
            <w:r>
              <w:rPr>
                <w:rFonts w:ascii="Times New Roman"/>
                <w:b w:val="false"/>
                <w:i w:val="false"/>
                <w:color w:val="000000"/>
                <w:sz w:val="20"/>
              </w:rPr>
              <w:t xml:space="preserve"> жа</w:t>
            </w:r>
            <w:r>
              <w:rPr>
                <w:rFonts w:ascii="Times New Roman"/>
                <w:b w:val="false"/>
                <w:i w:val="false"/>
                <w:color w:val="000000"/>
                <w:sz w:val="20"/>
              </w:rPr>
              <w:t>қ</w:t>
            </w:r>
            <w:r>
              <w:rPr>
                <w:rFonts w:ascii="Times New Roman"/>
                <w:b w:val="false"/>
                <w:i w:val="false"/>
                <w:color w:val="000000"/>
                <w:sz w:val="20"/>
              </w:rPr>
              <w:t>ын денсаулы</w:t>
            </w:r>
            <w:r>
              <w:rPr>
                <w:rFonts w:ascii="Times New Roman"/>
                <w:b w:val="false"/>
                <w:i w:val="false"/>
                <w:color w:val="000000"/>
                <w:sz w:val="20"/>
              </w:rPr>
              <w:t>қ</w:t>
            </w:r>
            <w:r>
              <w:rPr>
                <w:rFonts w:ascii="Times New Roman"/>
                <w:b w:val="false"/>
                <w:i w:val="false"/>
                <w:color w:val="000000"/>
                <w:sz w:val="20"/>
              </w:rPr>
              <w:t xml:space="preserve"> са</w:t>
            </w:r>
            <w:r>
              <w:rPr>
                <w:rFonts w:ascii="Times New Roman"/>
                <w:b w:val="false"/>
                <w:i w:val="false"/>
                <w:color w:val="000000"/>
                <w:sz w:val="20"/>
              </w:rPr>
              <w:t>қ</w:t>
            </w:r>
            <w:r>
              <w:rPr>
                <w:rFonts w:ascii="Times New Roman"/>
                <w:b w:val="false"/>
                <w:i w:val="false"/>
                <w:color w:val="000000"/>
                <w:sz w:val="20"/>
              </w:rPr>
              <w:t xml:space="preserve">тау </w:t>
            </w:r>
            <w:r>
              <w:rPr>
                <w:rFonts w:ascii="Times New Roman"/>
                <w:b w:val="false"/>
                <w:i w:val="false"/>
                <w:color w:val="000000"/>
                <w:sz w:val="20"/>
              </w:rPr>
              <w:t>ұ</w:t>
            </w:r>
            <w:r>
              <w:rPr>
                <w:rFonts w:ascii="Times New Roman"/>
                <w:b w:val="false"/>
                <w:i w:val="false"/>
                <w:color w:val="000000"/>
                <w:sz w:val="20"/>
              </w:rPr>
              <w:t xml:space="preserve">йымына жеткізуді </w:t>
            </w:r>
            <w:r>
              <w:rPr>
                <w:rFonts w:ascii="Times New Roman"/>
                <w:b w:val="false"/>
                <w:i w:val="false"/>
                <w:color w:val="000000"/>
                <w:sz w:val="20"/>
              </w:rPr>
              <w:t>ұ</w:t>
            </w:r>
            <w:r>
              <w:rPr>
                <w:rFonts w:ascii="Times New Roman"/>
                <w:b w:val="false"/>
                <w:i w:val="false"/>
                <w:color w:val="000000"/>
                <w:sz w:val="20"/>
              </w:rPr>
              <w:t>йымдастыру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XIX кезекті сессиясы)    </w:t>
      </w:r>
      <w:r>
        <w:br/>
      </w:r>
      <w:r>
        <w:rPr>
          <w:rFonts w:ascii="Times New Roman"/>
          <w:b w:val="false"/>
          <w:i w:val="false"/>
          <w:color w:val="000000"/>
          <w:sz w:val="28"/>
        </w:rPr>
        <w:t>
2009 жылғы 25 желтоқсандағы N 1/19 шешіміне</w:t>
      </w:r>
      <w:r>
        <w:br/>
      </w:r>
      <w:r>
        <w:rPr>
          <w:rFonts w:ascii="Times New Roman"/>
          <w:b w:val="false"/>
          <w:i w:val="false"/>
          <w:color w:val="000000"/>
          <w:sz w:val="28"/>
        </w:rPr>
        <w:t xml:space="preserve">
5 қосымша                </w:t>
      </w:r>
    </w:p>
    <w:p>
      <w:pPr>
        <w:spacing w:after="0"/>
        <w:ind w:left="0"/>
        <w:jc w:val="both"/>
      </w:pPr>
      <w:r>
        <w:rPr>
          <w:rFonts w:ascii="Times New Roman"/>
          <w:b/>
          <w:i w:val="false"/>
          <w:color w:val="000080"/>
          <w:sz w:val="28"/>
        </w:rPr>
        <w:t>Тереңкөл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p>
      <w:pPr>
        <w:spacing w:after="0"/>
        <w:ind w:left="0"/>
        <w:jc w:val="both"/>
      </w:pPr>
      <w:r>
        <w:rPr>
          <w:rFonts w:ascii="Times New Roman"/>
          <w:b w:val="false"/>
          <w:i/>
          <w:color w:val="800000"/>
          <w:sz w:val="28"/>
        </w:rPr>
        <w:t xml:space="preserve">      Ескерту. 5-қосымша жаңа редакцияда - Павлодар облысы Қачир аудандық мәслихатының 2010.11.11 </w:t>
      </w:r>
      <w:r>
        <w:rPr>
          <w:rFonts w:ascii="Times New Roman"/>
          <w:b w:val="false"/>
          <w:i w:val="false"/>
          <w:color w:val="000000"/>
          <w:sz w:val="28"/>
        </w:rPr>
        <w:t>N 2/25</w:t>
      </w:r>
      <w:r>
        <w:rPr>
          <w:rFonts w:ascii="Times New Roman"/>
          <w:b w:val="false"/>
          <w:i/>
          <w:color w:val="80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617"/>
        <w:gridCol w:w="637"/>
        <w:gridCol w:w="678"/>
        <w:gridCol w:w="101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007</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r>
      <w:tr>
        <w:trPr>
          <w:trHeight w:val="7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08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015</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010</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020</w:t>
            </w:r>
          </w:p>
        </w:tc>
        <w:tc>
          <w:tcPr>
            <w:tcW w:w="101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Песчан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96"/>
        <w:gridCol w:w="656"/>
        <w:gridCol w:w="677"/>
        <w:gridCol w:w="1015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004</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9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Березовка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77"/>
        <w:gridCol w:w="678"/>
        <w:gridCol w:w="678"/>
        <w:gridCol w:w="1017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4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6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7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022</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r>
      <w:tr>
        <w:trPr>
          <w:trHeight w:val="42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45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54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Бобровка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577"/>
        <w:gridCol w:w="678"/>
        <w:gridCol w:w="657"/>
        <w:gridCol w:w="101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9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Ивановка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576"/>
        <w:gridCol w:w="656"/>
        <w:gridCol w:w="657"/>
        <w:gridCol w:w="101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55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5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0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6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9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75" w:hRule="atLeast"/>
        </w:trPr>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Октябрь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76"/>
        <w:gridCol w:w="632"/>
        <w:gridCol w:w="717"/>
        <w:gridCol w:w="10179"/>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1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1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1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15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4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73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12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28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5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4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1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25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180"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49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Калиновка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57"/>
        <w:gridCol w:w="637"/>
        <w:gridCol w:w="698"/>
        <w:gridCol w:w="1019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8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7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9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Федоровка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556"/>
        <w:gridCol w:w="632"/>
        <w:gridCol w:w="717"/>
        <w:gridCol w:w="1013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Байконыс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556"/>
        <w:gridCol w:w="632"/>
        <w:gridCol w:w="717"/>
        <w:gridCol w:w="1013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08</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006</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Коммунар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575"/>
        <w:gridCol w:w="631"/>
        <w:gridCol w:w="736"/>
        <w:gridCol w:w="1010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5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0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48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7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1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Береговой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595"/>
        <w:gridCol w:w="631"/>
        <w:gridCol w:w="756"/>
        <w:gridCol w:w="1004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4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4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9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0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Верненка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615"/>
        <w:gridCol w:w="631"/>
        <w:gridCol w:w="736"/>
        <w:gridCol w:w="1008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005</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011</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08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Жаңа-Құрлыс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576"/>
        <w:gridCol w:w="636"/>
        <w:gridCol w:w="757"/>
        <w:gridCol w:w="1007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6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630"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6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0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Воскресенка ауылының (селоның) 2010 жылға арналған</w:t>
      </w:r>
      <w:r>
        <w:br/>
      </w:r>
      <w:r>
        <w:rPr>
          <w:rFonts w:ascii="Times New Roman"/>
          <w:b w:val="false"/>
          <w:i w:val="false"/>
          <w:color w:val="000000"/>
          <w:sz w:val="28"/>
        </w:rPr>
        <w:t>
</w:t>
      </w:r>
      <w:r>
        <w:rPr>
          <w:rFonts w:ascii="Times New Roman"/>
          <w:b/>
          <w:i w:val="false"/>
          <w:color w:val="000080"/>
          <w:sz w:val="28"/>
        </w:rPr>
        <w:t>аудандық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594"/>
        <w:gridCol w:w="630"/>
        <w:gridCol w:w="635"/>
        <w:gridCol w:w="1020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                 Атауы</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001</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8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023</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r>
      <w:tr>
        <w:trPr>
          <w:trHeight w:val="40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0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r>
      <w:tr>
        <w:trPr>
          <w:trHeight w:val="45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003</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07</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008</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009</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r>
      <w:tr>
        <w:trPr>
          <w:trHeight w:val="390"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123</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25" w:hRule="atLeast"/>
        </w:trPr>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013</w:t>
            </w:r>
          </w:p>
        </w:tc>
        <w:tc>
          <w:tcPr>
            <w:tcW w:w="102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