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1de55" w14:textId="691de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25 желтоқсандағы (VIII сессиясы IV шақырылған) "2009 жылға арналған аудандық бюджеті туралы" N 2/8 шешіміне өзгерістер мен толықтырулар енгізу турлалы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ауданы Аққу селолық мәслихатының 2009 жылғы 29 сәуірдегі N 1/11 шешімі. Павлодар облысы Лебяжі ауданының Әділет басқармасында 2009 жылғы 4 мамырда N 90 тіркелген. Күші жойылды - қолдану мерзімінің өтуіне байланысты (Павлодар облысы Лебяжі аудандық мәслихатының 2010 жылғы 13 сәуірдегі N 1-23/53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қолдану мерзімінің өтуіне байланысты (Павлодар облысы Лебяжі аудандық мәслихатының 2010.04.13 N 1-23/53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бабы, 1 тармағының 1  тармақшасына, "Қазақстан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бюджеттік Кодексінің</w:t>
      </w:r>
      <w:r>
        <w:rPr>
          <w:rFonts w:ascii="Times New Roman"/>
          <w:b w:val="false"/>
          <w:i w:val="false"/>
          <w:color w:val="000000"/>
          <w:sz w:val="28"/>
        </w:rPr>
        <w:t>" 106 бабының 2-тармағына 4-тармақшасына және облыстық мәслихаттың (IV сайланған XV сессиясы) 2009 жылғы 22 сәуірдегі "Облыстық мәслихатының (IV сайланған XI сессиясы) 2008 жылғы 18 желтоқсандағы "2009 жылға арналған облыстық бюджет туралы" N 146/11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N 191/15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2008 жылғы 25 желтоқсандағы (VІІІ сессиясы ІҮ шақырылған) "2009 жылға арналған аудандық бюджет туралы" N 2/8 шешіміне төмендегідей өзгерістер мен толықтырулар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 тармағы төмендегідей мәтінде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1555528,0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117942,0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808,0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1436778,0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1584159,0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 тең,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жөніндегі сальдо -0 тең, соның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дефициті - -28631,0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дефицитін қаржыландыру – 28631,0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2009 жылға аудандық бюджетке ағымдағы нысаналы трансферттер 42200,0 мың теңге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өңірлік жұмыспен қамту және кадрларды қайта даярлау стратегиясын іске асыруға - 38400,0 мың теңге, соның ішінде республикалық бюджет қаражаты есебінен 33137,0 мың теңге, облыстық бюджет қаражаты есебінен 5263,0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әлеуметтік жұмыс орындары және жастар тәжірибесі бағдарламасын кеңейтуге республикалық бюджет қаражаты есебінен - 3800,0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 пен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2009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Сессия төрағасы                            М.Смағұлов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Лебяжі аудандық мәслихаттың (XI-сессия, IV шақырылған)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29 сәуірдегі "Лебяжі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желтоқсандағы (YIII сессиясы IY шақырылған)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"2009 жылға арналған аудандық бюджет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2/8 шешіміне өзгерістер мен толықтырулар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1/11 шешіміне 1 қосымша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490"/>
        <w:gridCol w:w="468"/>
        <w:gridCol w:w="490"/>
        <w:gridCol w:w="6943"/>
        <w:gridCol w:w="272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1555528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117942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44943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44943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салынатын табыстардан ұсталатын жеке табыс салығы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39251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салынбайтын табыстардан ұсталатын жеке табыс салығы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</w:p>
        </w:tc>
      </w:tr>
      <w:tr>
        <w:trPr>
          <w:trHeight w:val="4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біржолғы талон бойынша жүзеге асыратын жеке тұлғалардан алынатын жеке табыс салығы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52206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52206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52206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10561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 мүлкіне салынатын салық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мүлкіне салынатын салық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жеке тұлғалардан алынатын жер салығы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 алынатын жер салығы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</w:p>
        </w:tc>
      </w:tr>
      <w:tr>
        <w:trPr>
          <w:trHeight w:val="4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 және ауыл шаруашылығына арналмаған өзге де жерге салынатын жер салығы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4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О7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 тұлғалардан, жеке кәсіпкерлерден, жеке нотариустар мен адвокаттардан алынатын жер салығы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4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 жеке кәсіпкерлерден, жеке нотариустар  мен адвокаттардан алынатын жер салығы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көлік құралдарына салынатын салық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көлік құралдарына салынатын салық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4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 өткізетін, сондай-ақ өзінің өндірістік мұхтаждарына пайдаланылатын бензин ( авиациалықты қоспағанда)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4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 өткізетін, сондай-ақ өндірістік мұқтаждарына пайдалынатын дизель отыны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 үшін алынатын алым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түрлерімен айналысу құқығы үшін алынатын лицензиялық алым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 және филиалдар мен өкілдіктерді есептік тіркегені,сондай-ақ оларды қайта тіркегені үшін алым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О5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 мемлекеттік тіркегені және кеменің немесе жасалып жатқан кеменің ипотекасы үшін алынатын алым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тіркегені,сондай-ақ оларды қайта тіркегені үшін алым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 жасау құқығын мемлекеттік тіркегені үшін алынатын алым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6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/немесе/ оған уәкілеттігі бар мемлекеттік органдар немесе лауазымды адамдар қүжаттар бергені үшін алынатын міндетті төлемдер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18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 талап арыздарынан алынатын мемлекеттік бажды қоспағанда, мемлекеттік баж сотқа берілетін талап арыздардан, ерекше талап ету істері арыздарынан, ерекше жүргізілетін істер бойынша арыздардан/ шағымдардан/, сот бұйрығын шығару туралы өтініштерден,атқару парағының дубликатын беру туралы шағымдардан, аралық /төрелік/ соттардың және шетелдік соттардың шешімдерін мәжбүрлеп орындауға атқару парағын беру туралы шығымдардың,сот актлерінің атқару парағының және өзге де құжаттардың көшірмелерін қайта беру туралы шағымдардан алынады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9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тіркегені үшін, сондай-ақ азаматтарға азаматтық хал актілерін тіркеу туралы  куәліктерді және азаматтық хал актілері жазбаларын өзгертуге, толықтыруға және қалпына келтіруге байланысты куәліктерді қайтадан бергені үшін мемлекеттік баж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6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О5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 Республикасына басқа мемлекеттерден адамдарды шақыруға құқық беретін құжаттарды рәсімдегені үшін, сондай-ақ осы құжаттарға өзгерістер енгізгені үшін мемлекеттік баж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6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О6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6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 ал , Қазақстан Республикасының азаматтығына қалпына келтіру және Қазақстан Республикасының азаматтығын тоқтату туралы құжаттарды рәсімдегені үшін мемлекеттік баж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 тіркегені үшін мемлекеттік баж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 куәлігін бергені және оны жыл сайын тіркегені үшін мемлекеттік баж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3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азаматтық,қызметтік қаруының /аңшылық суық қаруды, белгі беретін қаруды, ұнғысыз атыс қаруын, механикалық шашыратқыштарды, көзден жас ағызатын немесе тітіркендіретін заттар толтырылған аэрозольді және басқа құрылғыларды, үрлемелі қуаты 7,5 Дж-дан аспайтын пневматикалық қаруды қоспағанда және калибрі 4,5 мм-ге дейінгілерін қоспағанда /әрбір бірлігін тіркегені және қайта тіркегені үшін алынатын мемлекеттік баж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 түсетін кірістер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О9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Жергіліктік бюджетке түсетін салықтық емес басқа да түсімдер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1436778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1436778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1436778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109163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402288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485"/>
        <w:gridCol w:w="544"/>
        <w:gridCol w:w="544"/>
        <w:gridCol w:w="6828"/>
        <w:gridCol w:w="273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1584159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127821</w:t>
            </w:r>
          </w:p>
        </w:tc>
      </w:tr>
      <w:tr>
        <w:trPr>
          <w:trHeight w:val="8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өкілді,атқарушы және басқа органдар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112991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9693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9693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әкiмiнiң аппараты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36297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әкiмiнiң қызметін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36297</w:t>
            </w:r>
          </w:p>
        </w:tc>
      </w:tr>
      <w:tr>
        <w:trPr>
          <w:trHeight w:val="8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 ,ауылдық (селолық) округтің әкімі аппараты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67001</w:t>
            </w:r>
          </w:p>
        </w:tc>
      </w:tr>
      <w:tr>
        <w:trPr>
          <w:trHeight w:val="8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әкімінің аппараты қызметін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67001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бөлімiнің қызметін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</w:p>
        </w:tc>
      </w:tr>
      <w:tr>
        <w:trPr>
          <w:trHeight w:val="4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6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928051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48947</w:t>
            </w:r>
          </w:p>
        </w:tc>
      </w:tr>
      <w:tr>
        <w:trPr>
          <w:trHeight w:val="8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округтің әкімі аппараты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48947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ОО4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48947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647994</w:t>
            </w:r>
          </w:p>
        </w:tc>
      </w:tr>
      <w:tr>
        <w:trPr>
          <w:trHeight w:val="8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округтің әкімі аппараты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</w:t>
            </w:r>
          </w:p>
        </w:tc>
      </w:tr>
      <w:tr>
        <w:trPr>
          <w:trHeight w:val="8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645131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638899</w:t>
            </w:r>
          </w:p>
        </w:tc>
      </w:tr>
      <w:tr>
        <w:trPr>
          <w:trHeight w:val="8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О1О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негізге орта және жалпы орта білім берудін мемлекеттік жүйесіне интерактивті оқыту жүйесін енгізу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231110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17310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бөлімiнiң қызметін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</w:t>
            </w:r>
          </w:p>
        </w:tc>
      </w:tr>
      <w:tr>
        <w:trPr>
          <w:trHeight w:val="11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мемлекеттік білім беру ұйымдары үшін оқулықтармен оқу - әдістемелік кешендерді сатып алу және жеткізу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</w:t>
            </w:r>
          </w:p>
        </w:tc>
      </w:tr>
      <w:tr>
        <w:trPr>
          <w:trHeight w:val="8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ОО7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(қалалық)ауқымдағы мектеп олимпиадаларын және мектептен тыс іс-шараларды өткізу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</w:t>
            </w:r>
          </w:p>
        </w:tc>
      </w:tr>
      <w:tr>
        <w:trPr>
          <w:trHeight w:val="9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201000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О37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201000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8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  аудан, аудандық маңызы бар қала, кент, ауыл (село),ауылдық (селолық) округтің әкімі аппараты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9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  адамдарды дәрігерлік көмек көрсететін ең жақ денсаулық сақтау ұйымына жеткізуді ұйымдастыру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90062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78148</w:t>
            </w:r>
          </w:p>
        </w:tc>
      </w:tr>
      <w:tr>
        <w:trPr>
          <w:trHeight w:val="8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округтің әкімі аппараты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72195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19995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ОО7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  шешімі бойынша азаматтардын жекелеген топтарына әлеуметтік көмек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30658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О1О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О16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</w:t>
            </w:r>
          </w:p>
        </w:tc>
      </w:tr>
      <w:tr>
        <w:trPr>
          <w:trHeight w:val="11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О17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оналту жеке бағдарламасына сәйкес, мұқтаж мүгедектерді арнайы гигиеналық құралдармен қамтамасыз етуге, және ымдау тілі мамандарының, жеке көмекшілердін қызмет корсету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11914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11914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</w:t>
            </w:r>
          </w:p>
        </w:tc>
      </w:tr>
      <w:tr>
        <w:trPr>
          <w:trHeight w:val="8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және жеткізу бойынша қызметтерге ақы төлеу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42350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</w:t>
            </w:r>
          </w:p>
        </w:tc>
      </w:tr>
      <w:tr>
        <w:trPr>
          <w:trHeight w:val="8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қаланың/ тұрғын үй-коммуналдық шаруашылығы, жолаушылар көлігі және автомобиль жолдары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ОО4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20516</w:t>
            </w:r>
          </w:p>
        </w:tc>
      </w:tr>
      <w:tr>
        <w:trPr>
          <w:trHeight w:val="8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қаланың/ тұрғын үй-коммуналдық шаруашылығы, жолаушылар көлігі және автомобиль жолдары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20516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</w:t>
            </w:r>
          </w:p>
        </w:tc>
      </w:tr>
      <w:tr>
        <w:trPr>
          <w:trHeight w:val="12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О3О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17038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аудан,аудандық маңызы бар қала, кент,ауыл /село/, ауылдық /селолық/ округ әкімінің аппараты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17038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ОО8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ОО9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О10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күтіп-үстау және туысы жоқ адамдарды жерлеу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90454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49785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аудан,аудандық маңызы бар қала, кент, ауыл /село/, ауылдық /селолық округ/ әкімінің аппараты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ОО6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жұмысын қолдау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49334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49334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спорт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ОО6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/облыстық маңызы бар қалалық/ деңгейде спорттық жарыстар өткізу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19512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/облыстық маңызы бар қалалық/ мәдениет және тілдерді дамыту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14916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ОО6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Аудандық/ қалалық/ кітапханалардың жұмыс істеуі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14676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ОО7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тілде және Қазақстан халықтарының басқа да тілдерін дамыту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/облыстық маңызы бар қаланың/ ішкі саясат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</w:p>
        </w:tc>
      </w:tr>
      <w:tr>
        <w:trPr>
          <w:trHeight w:val="8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18391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қаланың/ мәдениет және тілдерді дамыту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</w:t>
            </w:r>
          </w:p>
        </w:tc>
      </w:tr>
      <w:tr>
        <w:trPr>
          <w:trHeight w:val="9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ОО4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қаланың/ ішкі саясат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өнерлік бағдарламаларды іске асыру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</w:t>
            </w:r>
          </w:p>
        </w:tc>
      </w:tr>
      <w:tr>
        <w:trPr>
          <w:trHeight w:val="11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217129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қаланың/ ауыл шаруашылық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202594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қаланың/ құрылыс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202594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202594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</w:t>
            </w:r>
          </w:p>
        </w:tc>
      </w:tr>
      <w:tr>
        <w:trPr>
          <w:trHeight w:val="8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</w:t>
            </w:r>
          </w:p>
        </w:tc>
      </w:tr>
      <w:tr>
        <w:trPr>
          <w:trHeight w:val="12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О99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66549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47224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аудан,аудандық маңызы бар қала,кент,ауыл /село/, ауылдық /селолық округ/ әкімінің аппараты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</w:t>
            </w:r>
          </w:p>
        </w:tc>
      </w:tr>
      <w:tr>
        <w:trPr>
          <w:trHeight w:val="11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/селоларда/, ауылдық /селолық/ округтерде автомобиль жолдарының жұмыс істеуін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</w:t>
            </w:r>
          </w:p>
        </w:tc>
      </w:tr>
      <w:tr>
        <w:trPr>
          <w:trHeight w:val="8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қаланың/ тұрғын үй-коммуналдық шаруашылығы, жолаушылар көлігі және автомобиль жолдары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39383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39383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19325</w:t>
            </w:r>
          </w:p>
        </w:tc>
      </w:tr>
      <w:tr>
        <w:trPr>
          <w:trHeight w:val="8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қаланың/ тұрғын үй-коммуналдық шаруашылығы, жолаушылар көлігі және автомобиль жолдары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19325</w:t>
            </w:r>
          </w:p>
        </w:tc>
      </w:tr>
      <w:tr>
        <w:trPr>
          <w:trHeight w:val="12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ОО8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18453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О24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Кентішілік және ауданішілік қоғамдық жолаушылар тасымалдарын ұйымдастыру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11626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қаланың/кәсіпкерлік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қызметтің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қаланың/ қаржы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қаланың/ жергілікті атқарушы органның резерві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</w:t>
            </w:r>
          </w:p>
        </w:tc>
      </w:tr>
      <w:tr>
        <w:trPr>
          <w:trHeight w:val="8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қаланың/ тұрғын үй-коммуналдық шаруашылығы, жолаушылар көлігі және автомобиль жолдары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</w:t>
            </w:r>
          </w:p>
        </w:tc>
      </w:tr>
      <w:tr>
        <w:trPr>
          <w:trHeight w:val="8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ОО6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дефициті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-28631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дефицитін қаржыландыру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