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b7294" w14:textId="57b72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2008 жылғы 25 желтоқсандағы IV - шақырылған XI кезекті сессиясында бекітілген "2009 жылға арналған аудандық бюджетін бекіту туралы" N 2/11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2009 жылғы 25 қарашадағы N 1/19 шешімі. Павлодар облысы Май ауданының Әділет басқармасында 25 қарашада N 12-10-88 тіркелген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жылдың 4 желтоқсандағы N 95-ІV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бабтарына, Қазақстан Республикасының 2001 жылдың 23 қаңтардағы "Қазақстан Республикасындағы жергілікті мемлекеттік басқару және өзiн-өзi басқару туралы"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мәслихатының 2008 жылғы 25 желтоқсандағы "2009 жылға арналған аудандық бюджетін бекіту туралы" N 2/11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тіркеудің тізілімінде 2009 жылдың 5 қаңтарында N 12-10-75 болып тіркелген, аудандық "Шамшырақ" газетінің 2009 жылдың 10 қаңтарында N 1(7882) нөмірінде жарияланған),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- 1075058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250839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 бойынша – 1089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түсімдерi бойынша – 823130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- 1088439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- 1200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- 1200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(профицитi) - -14581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(профициттi пайдалану) қаржыландыру - 14581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 қозғалысы - 14581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шешiмнiң орындалуын бақылау аудандық мәслихатының экономикалық реформа және бюджет жөнiндегi комиссиясына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М. Темірханова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 хатшысы              А. Тәңірбергенов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мәслихатының (IV шақырылған ХI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 "2009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бюджет туралы" N 2/11 шешiмiне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өзгерiстер мен толықтырулар енгiзу туралы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қарашадағы N 1/19 аудандық маслихат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554"/>
        <w:gridCol w:w="494"/>
        <w:gridCol w:w="614"/>
        <w:gridCol w:w="6975"/>
        <w:gridCol w:w="2501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Ерекшілігі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1075058</w:t>
            </w:r>
          </w:p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250839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35028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35028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37251</w:t>
            </w:r>
          </w:p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37251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176586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169559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</w:tr>
      <w:tr>
        <w:trPr>
          <w:trHeight w:val="4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Бірынғай жер салығы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6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6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6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16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</w:p>
        </w:tc>
      </w:tr>
      <w:tr>
        <w:trPr>
          <w:trHeight w:val="6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6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5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түсімдерi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823130</w:t>
            </w:r>
          </w:p>
        </w:tc>
      </w:tr>
      <w:tr>
        <w:trPr>
          <w:trHeight w:val="10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823130</w:t>
            </w:r>
          </w:p>
        </w:tc>
      </w:tr>
      <w:tr>
        <w:trPr>
          <w:trHeight w:val="5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553"/>
        <w:gridCol w:w="653"/>
        <w:gridCol w:w="713"/>
        <w:gridCol w:w="6813"/>
        <w:gridCol w:w="24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                 Атауы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1088439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116883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102151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26991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26791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техногеннік сипаттағы төтенше жағдайларды жою үшін жергілікті атқарушы органның төтенше резервінің есебінен іс-шаралар өткізу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66835</w:t>
            </w:r>
          </w:p>
        </w:tc>
      </w:tr>
      <w:tr>
        <w:trPr>
          <w:trHeight w:val="12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аппараттының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бөлiмiнiң қызметiн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 есепке алу, сақтау, бағалау және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623560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</w:t>
            </w:r>
          </w:p>
        </w:tc>
      </w:tr>
      <w:tr>
        <w:trPr>
          <w:trHeight w:val="11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ұйымдарынын қолдау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567147</w:t>
            </w:r>
          </w:p>
        </w:tc>
      </w:tr>
      <w:tr>
        <w:trPr>
          <w:trHeight w:val="11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557502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530298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21247</w:t>
            </w:r>
          </w:p>
        </w:tc>
      </w:tr>
      <w:tr>
        <w:trPr>
          <w:trHeight w:val="12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технологияларың енгізу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42028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42028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</w:t>
            </w:r>
          </w:p>
        </w:tc>
      </w:tr>
      <w:tr>
        <w:trPr>
          <w:trHeight w:val="12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 әдістемелік кешендерді сатып алу және жеткізу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12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ағынды жөндеу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77923</w:t>
            </w:r>
          </w:p>
        </w:tc>
      </w:tr>
      <w:tr>
        <w:trPr>
          <w:trHeight w:val="11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20694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19621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23993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оқылатын мүгедек балаларды материалдық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16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Мүгедектердi оңалту жеке бағдарламасына сәйкес, мұқтаж мүгедектердi міндетті гигиеналық құралдармен қамтамасыз етуге, және ымдау тiлi мамандарының, жеке көмекшiлердiң қызмет көрсету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83429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</w:t>
            </w:r>
          </w:p>
        </w:tc>
      </w:tr>
      <w:tr>
        <w:trPr>
          <w:trHeight w:val="11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69306</w:t>
            </w:r>
          </w:p>
        </w:tc>
      </w:tr>
      <w:tr>
        <w:trPr>
          <w:trHeight w:val="11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</w:t>
            </w:r>
          </w:p>
        </w:tc>
      </w:tr>
      <w:tr>
        <w:trPr>
          <w:trHeight w:val="14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Өңдірлік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</w:t>
            </w:r>
          </w:p>
        </w:tc>
      </w:tr>
      <w:tr>
        <w:trPr>
          <w:trHeight w:val="12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</w:t>
            </w:r>
          </w:p>
        </w:tc>
      </w:tr>
      <w:tr>
        <w:trPr>
          <w:trHeight w:val="11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аббатандыру және көгалдандыру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98489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69446</w:t>
            </w:r>
          </w:p>
        </w:tc>
      </w:tr>
      <w:tr>
        <w:trPr>
          <w:trHeight w:val="12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54683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</w:tr>
      <w:tr>
        <w:trPr>
          <w:trHeight w:val="13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10111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Мәдениетті, спорт, туризм және ақпараттық кеңістікті ұйымдастыру жөніндегі өзге де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</w:p>
        </w:tc>
      </w:tr>
      <w:tr>
        <w:trPr>
          <w:trHeight w:val="12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ағынды жөндеу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Аданның iшкi бөлiмiнiң қызметiң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</w:p>
        </w:tc>
      </w:tr>
      <w:tr>
        <w:trPr>
          <w:trHeight w:val="15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</w:t>
            </w:r>
          </w:p>
        </w:tc>
      </w:tr>
      <w:tr>
        <w:trPr>
          <w:trHeight w:val="15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бөлiмiнiң қызметiн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Өнерқәсiп, сәулет, қала құрылысы және құрылыс қызметi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бөлiмiнiң қызметiн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бөлiмiнiң қызметiн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31553</w:t>
            </w:r>
          </w:p>
        </w:tc>
      </w:tr>
      <w:tr>
        <w:trPr>
          <w:trHeight w:val="12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30474</w:t>
            </w:r>
          </w:p>
        </w:tc>
      </w:tr>
      <w:tr>
        <w:trPr>
          <w:trHeight w:val="12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кентерде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30474</w:t>
            </w:r>
          </w:p>
        </w:tc>
      </w:tr>
      <w:tr>
        <w:trPr>
          <w:trHeight w:val="11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инфрақұрылымың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15555</w:t>
            </w:r>
          </w:p>
        </w:tc>
      </w:tr>
      <w:tr>
        <w:trPr>
          <w:trHeight w:val="11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15555</w:t>
            </w:r>
          </w:p>
        </w:tc>
      </w:tr>
      <w:tr>
        <w:trPr>
          <w:trHeight w:val="17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жолдарың, қала және елді-мекендер көшелерін жөндеу және ұстау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Кентшілік (қалаішілік) және ауданішілік қоғамдық жолаушылар тасымалдарын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бөлiмi қызметiн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</w:t>
            </w:r>
          </w:p>
        </w:tc>
      </w:tr>
      <w:tr>
        <w:trPr>
          <w:trHeight w:val="10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шаруашылығы,жолаушылар көлігі және автомобиль жолдары бөлімінің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Ауданның(облыстық маңызы бар қала) қаржы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несиелерді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сатып алу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қаржылық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-14581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(ПРОФИЦИТТІ ПАЙДАЛАНУ)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еркін қалдығы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еркін қалдығы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мәслихатының (IV шақырылған ХI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25 желтоқсандағы "2009 жылға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аудандық бюджет туралы" N 2/11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шешiмiне өзгерiстер мен толықтырулар енгiзу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2009 жылғы 25 қарашадағы N 1/19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маслихат шешiмiне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бағдарламаларды іске асыруға</w:t>
      </w:r>
      <w:r>
        <w:br/>
      </w:r>
      <w:r>
        <w:rPr>
          <w:rFonts w:ascii="Times New Roman"/>
          <w:b/>
          <w:i w:val="false"/>
          <w:color w:val="000000"/>
        </w:rPr>
        <w:t>
және заңды тұлғалардың жарғылық капиталын қалыптастыруға</w:t>
      </w:r>
      <w:r>
        <w:br/>
      </w:r>
      <w:r>
        <w:rPr>
          <w:rFonts w:ascii="Times New Roman"/>
          <w:b/>
          <w:i w:val="false"/>
          <w:color w:val="000000"/>
        </w:rPr>
        <w:t>
немесе ұлғайтуға бағытталған бюджеттік бағдарламаларға</w:t>
      </w:r>
      <w:r>
        <w:br/>
      </w:r>
      <w:r>
        <w:rPr>
          <w:rFonts w:ascii="Times New Roman"/>
          <w:b/>
          <w:i w:val="false"/>
          <w:color w:val="000000"/>
        </w:rPr>
        <w:t>
бөлінген, аудан бюджетінің 2009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бюджеттік даму бағдарламасының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93"/>
        <w:gridCol w:w="693"/>
        <w:gridCol w:w="673"/>
        <w:gridCol w:w="713"/>
        <w:gridCol w:w="877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                      Атауы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жобаларды іске асыру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Ауданның(облыстық маңызы бар қаланың) қаржы бөлiмi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