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8f61" w14:textId="bdb8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2008 жылғы 25 желтоқсандағы IV - шақырылған XI кезекті сессиясында бекітілген "2009 жылға арналған аудандық бюджетін бекіту туралы" N 2/11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2009 жылғы 25 желтоқсандағы N 3/21 шешімі. Павлодар облысы Май ауданының Әділет басқармасында 2009 жылғы 25 желтоқсанда N 12-10-89 тіркелген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жылдың 4 желтоқсандағы N 95-ІV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бабтарына, Қазақстан Республикасының 2001 жылдың 23 қаңтардағы "Қазақстан Республикасындағы жергілікті мемлекеттік басқару және өзiн-өзi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бабының 1 тармағының 1 тармақшасына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мәслихатының 2008 жылғы 25 желтоқсандағы "2009 жылға арналған аудандық бюджетін бекіту туралы" N 2/11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тіркеудің тізілімінде 2009 жылдың 5 қаңтарында N 12-10-75 болып тіркелген, аудандық "Шамшырақ" газетінің 2009 жылдың 10 қаңтарында N 1 (7882) нөмірінде жарияланған),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 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келесі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жылға арналған аудандық бюджет 1 қосымшаға сәйкес мына көлемдер бойынша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- 1075013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250839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бойынша – 1089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түсімдерi бойынша – 823085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- 1088394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 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- 1200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- 1200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(профицитi) - -14581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(профициттi пайдалану) қаржыландыру - 14581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- 14581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 аудандық мәслихатының экономикалық реформа және бюджет жөнiндегi комиссиясына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хатшысы              А. Тәңірбергенов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шақырылған ХI сессиясы)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25 желтоқсандағы "2009 жылға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аудандық бюджет туралы" N 2/11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шешiмiне өзгерiстер енгiзу туралы 2009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желтоқсан N 3/21 аудандық маслихат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91"/>
        <w:gridCol w:w="530"/>
        <w:gridCol w:w="608"/>
        <w:gridCol w:w="7843"/>
        <w:gridCol w:w="2579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1075013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250839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176586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Бірінғай жер салығы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12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823085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823085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531"/>
        <w:gridCol w:w="750"/>
        <w:gridCol w:w="731"/>
        <w:gridCol w:w="7465"/>
        <w:gridCol w:w="259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              Атауы</w:t>
            </w:r>
          </w:p>
        </w:tc>
        <w:tc>
          <w:tcPr>
            <w:tcW w:w="2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1088394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116883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102151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26991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26791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техногеннік сипаттағы төтенше жағдайларды жою үшін жергілікті атқарушы органның төтенше резервінің есебінен іс-шаралар өткізу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66835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бөлiмiнiң қызметiн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623560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қолдау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567147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557502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530298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21247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42028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42028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 әдістемелік кешендерді сатып алу және жеткізу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ағынды жөндеу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77923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73131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20694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23993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оқылатын мүгедек балаларды материалдық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Мүгедектердi оңалту жеке бағдарламасына сәйкес, мұқтаж мүгедектердi міндетті гигиеналық құралдармен қамтамасыз етуге, және ымдау тiлi мамандарының, жеке көмекшiлердiң қызмет көрсету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  да әлеуметтік төлемдерді есептеу, төлеу мен жеткізу бойынша қызметтерге ақы төлеу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83429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</w:p>
        </w:tc>
      </w:tr>
      <w:tr>
        <w:trPr>
          <w:trHeight w:val="8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69306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20594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</w:t>
            </w:r>
          </w:p>
        </w:tc>
      </w:tr>
      <w:tr>
        <w:trPr>
          <w:trHeight w:val="8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көшелерді жарықтандыру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</w:p>
        </w:tc>
      </w:tr>
      <w:tr>
        <w:trPr>
          <w:trHeight w:val="8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абаттандыру және көгалдандыру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 ақпараттық кеңістік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69446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54683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54683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Мәдениетті, спорт,туризм және ақпараттық кеңістікті ұйымдастыру жөніндегі өзге де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ағынды жөндеу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iшкi бөлiмiнiң қызметiң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</w:p>
        </w:tc>
      </w:tr>
      <w:tr>
        <w:trPr>
          <w:trHeight w:val="13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бөлiмiнiң қызметiн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Өнерқәсiп, сәулет, қала құрылысы және құрылыс қызметi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қаланың)құрылыс бөлiмi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бөлiмiнiң қызметiн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бөлiмi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бөлiмiнiң қызметiн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31553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30474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кентерде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30474</w:t>
            </w:r>
          </w:p>
        </w:tc>
      </w:tr>
      <w:tr>
        <w:trPr>
          <w:trHeight w:val="8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инфрақұрылымың дамыту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</w:t>
            </w:r>
          </w:p>
        </w:tc>
      </w:tr>
      <w:tr>
        <w:trPr>
          <w:trHeight w:val="8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жолдарың,қала және елді-мекендер көшелерін жөндеу және ұстау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Кентшілік (қалаішілік) және ауданішілік қоғамдық жолаушылар тасымалдарын ұйымдастыру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бөлiмi қызметiн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Ауданның(облыстық маңызы бар қала) қаржы бөлiмi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несиелерді өтеу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қаржылық бөлiмi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-14581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(ПРОФИЦИТТІ ПАЙДАЛАНУ)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қалдығы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еркін қалдығы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еркін қалдығы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