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924d" w14:textId="3559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ауданында 2009 жылы ақы төлейтін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2009 жылғы 23 қаңтардағы N 40/1 қаулысы. Павлодар облысы Май ауданының Әділет басқармасында 2009 жылғы 5 ақпанда N 79 тіркелген. Күші жойылды - Павлодар облысы Май аудандық әкімдігінің 2010.02.18 N 20/2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Май аудандық әкімдігінің 2010.02.18 N 20/2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 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 1 тармағының 13 тармақшасына, Қазақстан Республикасының 1992 жылғы 18 желтоқсандағы "Семей ядролық полигонынан зардап шеккен азаматтарды әлеуметтiк қорғау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 бабына, Қазақстан Республикасының 2001 жылғы 23 қаңтардағы N 149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бабының 1 тармағына, Қазақстан Республикасы Үкiметiнiң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"Қоғамдық жұмыстарды ұйымдастыру және қаржыландыру" Қағидасына сәйкес және жұмыссыз азаматтарға төлейтiн қоғамдық жұмыстарды ұйымдастыру мақсатында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жүргізілетін ұйымдар тізімі, қоғамдық жұмыстардың көлемі, түрлері, қаржыландыру көздері және нақты жағдайлары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әкімдігінің 2009.04.27 </w:t>
      </w:r>
      <w:r>
        <w:rPr>
          <w:rFonts w:ascii="Times New Roman"/>
          <w:b w:val="false"/>
          <w:i w:val="false"/>
          <w:color w:val="000000"/>
          <w:sz w:val="28"/>
        </w:rPr>
        <w:t>N 87/4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Павлодар облысы Май аудандық әкімдігінің 2009.04.27 </w:t>
      </w:r>
      <w:r>
        <w:rPr>
          <w:rFonts w:ascii="Times New Roman"/>
          <w:b w:val="false"/>
          <w:i w:val="false"/>
          <w:color w:val="000000"/>
          <w:sz w:val="28"/>
        </w:rPr>
        <w:t>N 87/4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 қамтамасыз етiлiп қалуы мүмкiн қауiптi топтарға және  нысаналы топтардан жұмыссыздарға жұмысты толық емес жұмыс күні жағдайында икемді график бойынша ұйымдастыру мүмкіндігі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жұмысқа қатысатын азаматтардың еңбекақысы республика бойынша ең төмен жалақыдан төмен болмауы керек.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қаржы бөлiмi (Ә. Қоңыржанов) жергiлiктi бюджеттен бөлiнген қаражаттың шегiнде қоғамдық жұмыстардың қаржыландырылуын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Ресми жарияланған күннен бастап 10 күн өткен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әкiмiнiң орынбасары Е. Айткуловқа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           Е. Әйткенов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"Май ауданында 2009 жылы ақы төлейтiн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40/1 қаулысына 1 қосымша.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жүргізілетін ұйымдар тізімі,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көлемі, түрлері,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 және нақты жағдайлары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Павлодар облысы Май аудандық әкімдігінің 2009.04.27 </w:t>
      </w:r>
      <w:r>
        <w:rPr>
          <w:rFonts w:ascii="Times New Roman"/>
          <w:b w:val="false"/>
          <w:i w:val="false"/>
          <w:color w:val="ff0000"/>
          <w:sz w:val="28"/>
        </w:rPr>
        <w:t>N 87/4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13"/>
        <w:gridCol w:w="2653"/>
        <w:gridCol w:w="1493"/>
        <w:gridCol w:w="1433"/>
        <w:gridCol w:w="1253"/>
        <w:gridCol w:w="191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(өтінім жасалған қажеттілік)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(бекітілген)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"Ақшиман селолық округi әкімінің аппараты" ММ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көғалдандыру,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жасау,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аланыңа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өткiзу,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"Ақжар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"Қаратерек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"Майтүбек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"Саты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"Малайсары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"Кеңтүбек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"Көктүбек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"Баскөл селолық округi әкімінің аппараты" 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ауданының әкімдігі, Май аудандық балалар шығармашылық үйi ҚКМК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және мәдениет объектiлерiн жөндеу жұмыстары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Республикалық Мемлекеттік Кәсіпорны филиалы "Казахавтожол" жол пайдалану басқармасы – 85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құрылысын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көғалдандыру,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ауданының әкімдігі, Май ауданының тұрғын үй-коммуналдық шаруашылық, жолаушылар көлігі және автомобиль жолдары бөлімінің "Май - сервис" МКК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көғалдандыру,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жасау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Ескерту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жұмыстарға қатысатын жұмыссыздарға еңбекақы төлеу жеке еңбек шартының негiзiнде Қазақстан Республикасының заңнамасына сәйкес реттеледi және орындалатын жұмыстың санына, сапасына және күрделiлiгiне байланысты болады.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ауданы әкiмдiгiнiң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"Май ауданында 2009 жылы ақы төлейтiн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ұйымдастыру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40/1 қаулысына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жылы қоғамдық жұмыстардың түрi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алынып тасталды - Павлодар облысы Май аудандық әкімдігінің 2009.04.27 </w:t>
      </w:r>
      <w:r>
        <w:rPr>
          <w:rFonts w:ascii="Times New Roman"/>
          <w:b w:val="false"/>
          <w:i w:val="false"/>
          <w:color w:val="ff0000"/>
          <w:sz w:val="28"/>
        </w:rPr>
        <w:t>N 87/4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