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2153" w14:textId="6ba2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талондардың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2009 жылғы 30 шілдедегі N 13/116 шешімі. Павлодар облысы Павлодар ауданының Әділет басқармасында 2009 жылғы 7 тамызда N 12-11-112 тіркелген. Күші жойылды - Павлодар облысы Павлодар аудандық мәслихатының 2013 жылғы 23 қаңтардағы N 12/85 шешімімен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23.01.2013 N 12/85 шешімімен.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 қолданысқа енгізу туралы" Қазақстан Республикасының 2008 жылғы 10 желтоқсандағы </w:t>
      </w:r>
      <w:r>
        <w:rPr>
          <w:rFonts w:ascii="Times New Roman"/>
          <w:b w:val="false"/>
          <w:i w:val="false"/>
          <w:color w:val="000000"/>
          <w:sz w:val="28"/>
        </w:rPr>
        <w:t>Заңының</w:t>
      </w:r>
      <w:r>
        <w:rPr>
          <w:rFonts w:ascii="Times New Roman"/>
          <w:b w:val="false"/>
          <w:i w:val="false"/>
          <w:color w:val="000000"/>
          <w:sz w:val="28"/>
        </w:rPr>
        <w:t xml:space="preserve"> 36 бабының 6 тармағына сәйкес, Павлодар ауданының Салық басқармасы жүргізген орташа күндік хронометраждық байқау мен зерттеу деректері негізінде, аудандық мәслихат </w:t>
      </w:r>
      <w:r>
        <w:rPr>
          <w:rFonts w:ascii="Times New Roman"/>
          <w:b/>
          <w:i w:val="false"/>
          <w:color w:val="000000"/>
          <w:sz w:val="28"/>
        </w:rPr>
        <w:t>ШЕШІМ</w:t>
      </w:r>
      <w:r>
        <w:rPr>
          <w:rFonts w:ascii="Times New Roman"/>
          <w:b w:val="false"/>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1 қосымшаға сәйкес қызметі дүркін-дүркін сипатта болатын  жеке тұлғалар көрсететін қызметі үшін біржолғы талондардың құны белгіленсін.</w:t>
      </w:r>
      <w:r>
        <w:br/>
      </w:r>
      <w:r>
        <w:rPr>
          <w:rFonts w:ascii="Times New Roman"/>
          <w:b w:val="false"/>
          <w:i w:val="false"/>
          <w:color w:val="000000"/>
          <w:sz w:val="28"/>
        </w:rPr>
        <w:t>
</w:t>
      </w:r>
      <w:r>
        <w:rPr>
          <w:rFonts w:ascii="Times New Roman"/>
          <w:b w:val="false"/>
          <w:i w:val="false"/>
          <w:color w:val="000000"/>
          <w:sz w:val="28"/>
        </w:rPr>
        <w:t>
      2. 2 қосымшаға сәйкес Павлодар аудандық мәслихаттың бірқатар шешімдерінің күші жойылсын деп есептелсін.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бастап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заңдылық, құқық тәртібі, азаматтардың өтініштері, аграрлық саясат және экология мәселелері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С. Абдуллин</w:t>
      </w:r>
    </w:p>
    <w:p>
      <w:pPr>
        <w:spacing w:after="0"/>
        <w:ind w:left="0"/>
        <w:jc w:val="both"/>
      </w:pPr>
      <w:r>
        <w:rPr>
          <w:rFonts w:ascii="Times New Roman"/>
          <w:b w:val="false"/>
          <w:i/>
          <w:color w:val="000000"/>
          <w:sz w:val="28"/>
        </w:rPr>
        <w:t>      Мәслихат хатшысы                           Т. Қожахметов</w:t>
      </w:r>
    </w:p>
    <w:bookmarkStart w:name="z6"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13 сессиясының)</w:t>
      </w:r>
      <w:r>
        <w:br/>
      </w:r>
      <w:r>
        <w:rPr>
          <w:rFonts w:ascii="Times New Roman"/>
          <w:b w:val="false"/>
          <w:i w:val="false"/>
          <w:color w:val="000000"/>
          <w:sz w:val="28"/>
        </w:rPr>
        <w:t xml:space="preserve">
2009 жылғы 30 шілдедегі  </w:t>
      </w:r>
      <w:r>
        <w:br/>
      </w:r>
      <w:r>
        <w:rPr>
          <w:rFonts w:ascii="Times New Roman"/>
          <w:b w:val="false"/>
          <w:i w:val="false"/>
          <w:color w:val="000000"/>
          <w:sz w:val="28"/>
        </w:rPr>
        <w:t xml:space="preserve">
N 13/116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Қызметі дүркін-дүркін сипатта болатын жеке тұлғалар</w:t>
      </w:r>
      <w:r>
        <w:br/>
      </w:r>
      <w:r>
        <w:rPr>
          <w:rFonts w:ascii="Times New Roman"/>
          <w:b/>
          <w:i w:val="false"/>
          <w:color w:val="000000"/>
        </w:rPr>
        <w:t>
көрсететін қызметі үшін біржолғы талондардың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052"/>
        <w:gridCol w:w="2012"/>
        <w:gridCol w:w="2476"/>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br/>
            </w:r>
            <w:r>
              <w:rPr>
                <w:rFonts w:ascii="Times New Roman"/>
                <w:b w:val="false"/>
                <w:i w:val="false"/>
                <w:color w:val="000000"/>
                <w:sz w:val="20"/>
              </w:rPr>
              <w:t>
пп</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қызметінің түрі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талонның 1 күнге құны (теңге)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сондай-ақ отырғызылатын материалдар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гүлдер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шаруашылығы, ауыл шаруашылығының, бағбандық, бақшашылық мен саяжай учаскелерінің өнімдері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 жөніндегі жеке трактор иелерінің көрсететін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бағу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бағу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басқа дейін</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бағу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бас және одан жоғары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құстардың жемдерін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Сыпыртқыны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жидегін, балды, саңырауқұлақ және балықтарды өткізу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bookmarkStart w:name="z7"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13 сессиясының)</w:t>
      </w:r>
      <w:r>
        <w:br/>
      </w:r>
      <w:r>
        <w:rPr>
          <w:rFonts w:ascii="Times New Roman"/>
          <w:b w:val="false"/>
          <w:i w:val="false"/>
          <w:color w:val="000000"/>
          <w:sz w:val="28"/>
        </w:rPr>
        <w:t xml:space="preserve">
2009 жылғы 30 шілдедегі  </w:t>
      </w:r>
      <w:r>
        <w:br/>
      </w:r>
      <w:r>
        <w:rPr>
          <w:rFonts w:ascii="Times New Roman"/>
          <w:b w:val="false"/>
          <w:i w:val="false"/>
          <w:color w:val="000000"/>
          <w:sz w:val="28"/>
        </w:rPr>
        <w:t xml:space="preserve">
N 13/116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Павлодар аудандық мәслихатының күші</w:t>
      </w:r>
      <w:r>
        <w:br/>
      </w:r>
      <w:r>
        <w:rPr>
          <w:rFonts w:ascii="Times New Roman"/>
          <w:b/>
          <w:i w:val="false"/>
          <w:color w:val="000000"/>
        </w:rPr>
        <w:t>
жойылған шешімдерінің ТІЗБЕСІ</w:t>
      </w:r>
    </w:p>
    <w:p>
      <w:pPr>
        <w:spacing w:after="0"/>
        <w:ind w:left="0"/>
        <w:jc w:val="both"/>
      </w:pPr>
      <w:r>
        <w:rPr>
          <w:rFonts w:ascii="Times New Roman"/>
          <w:b w:val="false"/>
          <w:i w:val="false"/>
          <w:color w:val="000000"/>
          <w:sz w:val="28"/>
        </w:rPr>
        <w:t>      1. Павлодар аудандық мәслихаттың (2 шақырылған 12 сессиясы) 2002 жылғы 13 ақпандағы "Бір жолғы талондардың құнын және кәсіпкерліктің жекелеген түрлері бойынша тіркелген жиынтық салықтың мөлшерлерін бекіту туралы" N 9-12 шешімі (нормативтік құқықтық актілерді мемлекеттік тіркеу тізілімінде N 1123 болып тіркелген, 2002 жылғы 30 мамырда "Нива" газетінде жарияланған).</w:t>
      </w:r>
      <w:r>
        <w:br/>
      </w:r>
      <w:r>
        <w:rPr>
          <w:rFonts w:ascii="Times New Roman"/>
          <w:b w:val="false"/>
          <w:i w:val="false"/>
          <w:color w:val="000000"/>
          <w:sz w:val="28"/>
        </w:rPr>
        <w:t>
      2. Павлодар аудандық мәслихаттың (3 шақырылған 5 сессиясы) 2004 жылғы 14 сәуірдегі N 5/25 "Павлодар аудандыұ мәслихаттың (2 шақырылған 12 сессиясы) 2002 жылғы 13 ақпандағы "Бір жолғы талондардың құнын және кәсіпкерліктің жекелеген түрлері бойынша тіркелген жиынтық салықтың мөлшерлерін бекіту туралы" N 9-12 шешіміне  өзгерістер мен толықтырулар енгізу туралы" шешімі (нормативтік құқықтық актілерді мемлекеттік тіркеу тізілімінде N 2414 болып тіркелген, 2004 жылғы 6 мамырда "Нива" газетінде жарияланған).</w:t>
      </w:r>
      <w:r>
        <w:br/>
      </w:r>
      <w:r>
        <w:rPr>
          <w:rFonts w:ascii="Times New Roman"/>
          <w:b w:val="false"/>
          <w:i w:val="false"/>
          <w:color w:val="000000"/>
          <w:sz w:val="28"/>
        </w:rPr>
        <w:t>
      3. Павлодар аудандық мәслихаттың (3 шақырылған 13 сессиясы) 2005 жылғы 18 наурыздағы N 13/69 "Павлодар аудандық мәслихаттың (2 шақырылған 12 сессиясы) 2002 жылғы 13 ақпандағы "Бір жолғы талондардың құнын және кәсіпкерліктің жекелеген түрлері бойынша тіркелген жиынтық салықтың мөлшерлерін бекіту туралы" N 9-12 шешіміне  өзгерістер мен толықтырулар енгізу туралы" шешімі (нормативтік құқықтық актілерді мемлекеттік тіркеу тізілімінде N 3011 болып тіркелген, 2005 жылғы 5 мамырда "Нива" газетінде жарияланған).</w:t>
      </w:r>
      <w:r>
        <w:br/>
      </w:r>
      <w:r>
        <w:rPr>
          <w:rFonts w:ascii="Times New Roman"/>
          <w:b w:val="false"/>
          <w:i w:val="false"/>
          <w:color w:val="000000"/>
          <w:sz w:val="28"/>
        </w:rPr>
        <w:t>
      4. Павлодар аудандық мәслихаттың (3 шақырылған 27 сессиясы) 2006 жылғы 14 желтоқсандағы N 27/161 "Павлодар аудандық мәслихаттың (2 шақырылған 12 сессиясы) 2002 жылғы 13 ақпандағы "Бір жолғы талондардың құнын және кәсіпкерліктің жекелеген түрлері бойынша тіркелген жиынтық салықтың мөлшерлерін бекіту туралы" N 9-12 шешіміне  толықтырулар енгізу туралы" шешімі (нормативтік құқықтық актілерді мемлекеттік тіркеу тізілімінде N 12-11-34 болып тіркелген, 2006 жылғы 28 желтоқсанда "Нива" газетінде жарияланған).</w:t>
      </w:r>
      <w:r>
        <w:br/>
      </w:r>
      <w:r>
        <w:rPr>
          <w:rFonts w:ascii="Times New Roman"/>
          <w:b w:val="false"/>
          <w:i w:val="false"/>
          <w:color w:val="000000"/>
          <w:sz w:val="28"/>
        </w:rPr>
        <w:t>
      5. Павлодар аудандық мәслихаттың (3 шақырылған 22 сессиясы) 2006 жылғы 21 наурыздағы "Үй жануарлары мен құстарды бағу, жануарлар мен құстардың жемдерін, сыпыртқы, орман жемістерін, балды, саңырауқұлақ пен балықтарды өткізу үшін берілетін бір жолғы талондардың құны туралы" N 22/119 шешімі (нормативтік құқықтық актілерді мемлекеттік тіркеу тізілімінде N 12-11-24 болып тіркелген, 2006 жылғы 6 сәуірде "Нива" газетінде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