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10540" w14:textId="ad105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аудандық мәслихатының 2009 жылғы 28 шілдедегі "Успен ауданының жерлерді бөлу нобайын бекіту туралы" N 93/17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2009 жылғы 25 желтоқсандағы N 111/19 шешімі. Павлодар облысы Успен ауданының Әділет басқармасында 2010 жылғы 13 қаңтарда N 12-12-83 тіркелген. Күші жойылды - Павлодар облысы Успен аудандық мәслихатының 2017 жылғы 31 шілдедегі № 85/18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Павлодар облысы Успен аудандық мәслихатының 31.07.2017 № 85/18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Успен аудандық мәслихатының 2009 жылғы 28 шілдедегі "Успен ауданының жерлерді бөлу нобайын бекіту туралы" N 93/17 (2009 жылғы 12 қыкүйектегі "Сельские будни" газетінің 36 нөмірінде жарияланған, N 12-12-76 мемлекеттік нормативтік құқық актілер тізілімінде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төмендегі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тарау 2 бөлімнің 7 бөлігі алынып тасталсын;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 тарауыдың 2 бөліктін 8 бөлігі жаңа мазмұнда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2003 жылғы 20 маусымдағы N 442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6 тарауына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учаскелерінің меншік иелері мен жер пайдаланушылардың жер учаскелерін пайдалану кезіндегі құқықтары мен міндеттері жүзеге асырылады.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алғашқы ресми басылымға жарияланған күннен бастап 10 күнтізбелік күннен кейін күшіне енеді.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 аудандық мәслихатының экономика және бюджет жөніндегі тұрақты комиссиясына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IV сайланған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XIX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Латун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Байғожинов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