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633da" w14:textId="dc633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"1992 жылы туған жасөспірімдерді әскерге шақыру учаскесіне әскери тізімге алуды өткізу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әкімиятының 2009 жылғы 5 қаңтардағы N 1 шешімі. Павлодар облысы Шарбақты ауданының Әділет басқармасында 2009 жылғы 26 қаңтарда N 72 тіркелді. Күші жойылды - Павлодар облысы Шарбақты аудандық әкімінің 2010.03.05 N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Күші жойылды - Павлодар облысы Шарбақты аудандық әкімінің 2010.03.05 N 3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 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33 бабы 1 тармағының 13 тармақшасы және Қазақстан Республикасының "Әскери міндеттілік және әскери қызмет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17 бабы, Қазақстан Республикасы Үкіметінің 2006 жылғы 5 мамырдағы "Қазақстан Республикасында әскери міндеттілерді әскерге шақыру және әскери есепке алуды жүргізудің тәртібі жөнінде Ережесін бекіту туралы" N 371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"Шарбақты ауданының қорғаныс істері бөлімі" мемлекеттік мекемесіне әскерге шақыру учаскесіне 1992 жылы туған азаматтарды әскери тізімге алуды 2009 жылы қаңтар-наурызда өткізсін.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Аудан әкімінің 2008 жылғы 22 қаңтардағы "1991 жылы туған жасөспірімдерді әскерге шақыру учаскесіне әскери тізімге алуды өткізу туралы" N 1 (нормативтік құқықтық актілерді мемлекеттік тіркеу тізілімінде N 12-13-40 болып тіркелген) шешімінің күші жойылды деп саналсын.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Шарбақты ауданының әділет басқармасының 2008 жылғы 30 желтоқсандағы N 37 қорытындысын негізге ала отырып, аудан әкімінің 2008 жылғы 24 желтоқсандағы "1992 жылы туған жасөспірімдерді әскери тізімге алуды өткізу туралы" N 22 шешімі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рет ресми жарияланған күннен бастап 10 күнтізбелік күн ішінде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аудан әкімінің әлеуметтік мәселелер жөнінде орынбасары Гүлстан Сағынтайқызы Теміржановаға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Шарбақты ауданының әкімі                   С. Смағұлов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"Шарбақты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 бөлімі"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бастығы, капитан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5 қаңтар 2009 жыл                          М. Айғазинов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