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e29b" w14:textId="67de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2004 жылғы 15 сәуірдегі № 2/328 «Қазақстан Республикасы Үкіметінің 2004 жылғы 17 наурыздағы № 322 «Қазақстан Республикасы Үкіметінің 2001 жылғы 19 маусымдағы № 836 қаулысына өзгертулер енгізу туралы» қаулысын жүзеге асыру туралы»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2009 жылғы 31 желтоқсандағы N 5/838 қаулысы. Алматы қаласы Әділет департаментінде 2010 жылғы 01 ақпанда N 836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«Қазақстан Республикасы Үкіметінің 2004 жылғы 17 наурыздағы № 322 «Қазақстан Республикасы Үкіметінің 2001 жылғы 19 маусымдағы № 836 қаулысына өзгертулер енгізу туралы» қаулысын жүзеге асыру туралы» Алматы қаласы әкімдігінің 2004 жылғы 15 сәуірдегі № 2/328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594 нөмірмен тіркелген, 2004 жылғы 20 мамырда «Алматы ақшамы» газетінде және 2004 жылғы 27 мамырда «Вечерний Алматы» газетінде жарияланған, Алматы қаласы әкімдігінің 2005 жылғы 7 қаңтардағы № 1/09 «Алматы қаласы әкімдігінің 2004 жылғы 15 сәуірдегі 2/328 «Қазақстан Республикасы Үкіметінің 2004 жылғы 17 наурыздағы № 322 «Қазақстан Республикасы Үкіметінің 2001 жылғы 19 маусымдағы № 836 қаулысына өзгертулер енгізу туралы» қаулысын жүзеге асыру туралы» қаулысына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енгізілген, нормативтік-құқықтық актілерді Мемлекеттік тіркеу тізілімінде № 639 нөмірмен тіркелген, 2005 жылғы 8 ақпандағы «Алматы ақшамы» газетінің № 15 және 2005 жылғы 8 ақпандағы «Вечерний Алматы» газетінің № 25 сандарында жарияланған, Алматы қаласы әкімдігінің 2007 жылғы 11 наурыздағы № 2/342 «Алматы қаласы әкімдігінің 2004 жылғы 15 сәуірдегі № 2/328 «Қазақстан Республикасы Үкіметінің 2004 жылғы 17 наурыздағы № 322 «Қазақстан Республикасы Үкіметінің 2001 жылғы 19 маусымдағы № 836 қаулысына өзгертулер енгізу туралы» қаулысын жүзеге асыру туралы» қаулысына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енгізілген, нормативтік - құқықтық актілерді Мемлекеттік тіркеу тізілімінде № 742 нөмірмен тіркелген, 2007 жылғы 10 сәуірдегі «Алматы ақшамы» газетінің № 41 және 2007 жылғы 12 сәуірдегі «Вечерний Алматы» газетінің № 84-87 сандарында жарияланған, Алматы қаласы әкімдігінің 2007 жылғы 31 қазандағы № 8/1096 «Алматы қаласы әкімдігінің 2004 жылғы 15 сәуірдегі № 2/328 «Қазақстан Республикасы Үкіметінің 2004 жылғы 17 наурыздағы № 322 «Қазақстан Республикасы Үкіметінің 2001 жылғы 19 маусымдағы № 836 қаулысына өзгертулер енгізу туралы» қаулысын жүзеге асыру туралы» қаулысына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енгізілген, нормативтік - құқықтық актілерді Мемлекеттік тіркеу тізілімінде № 760 нөмірмен тіркелген, 2007 жылғы 4 желтоқсандағы «Алматы ақшамы» газетінің № 146 және 2007 жылғы 1 желтоқсандағы «Вечерний Алматы» газетінің № 296 сандарында жарияланған, Алматы қаласы әкімдігінің 2009 жылғы 16 наурыздағы № 2/161 «Алматы қаласы әкімдігінің 2004 жылғы 15 сәуірдегі № 2/328 «Қазақстан Республикасы Үкіметінің 2004 жылғы 17 наурыздағы № 322 «Қазақстан Республикасы Үкіметінің 2001 жылғы 19 маусымдағы № 836 қаулысына өзгертулер енгізу туралы» қаулысын жүзеге асыру туралы» қаулысына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енгізілген, нормативтік-құқықтық актілерді Мемлекеттік тіркеу тізілімінде № 813 нөмірмен тіркелген, 2009 жылғы 2 сәуірдегі «Алматы ақшамы» газетінің № 38 және 2009 жылғы 2 сәуірдегі «Вечерний Алматы» газетінің № 38 сандарында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Қоса беріліп отырған Комиссия туралы Ереже бекітілсін».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 әкімдігінің 2009 жылғы 16 қыркүйектегі № 5/576 «Алматы қаласы әкімдігінің 2004 жылғы 15 сәуірдегі № 2/328 «Қазақстан Республикасы Үкіметінің 2004 жылғы 17 наурыздағы № 322 «Қазақстан Республикасы Үкіметінің 2001 жылғы 19 маусымдағы № 836 қаулысына өзгертулер енгізу туралы» қаулысын жүзеге асыру туралы» қаулысына өзгерістер енгізу туралы» және 2009 жылғы 06 қарашадағы № 5/700 «Алматы қаласы әкімдігінің 2004 жылғы 15 сәуірдегі № 2/328 «Қазақстан Республикасы Үкіметінің 2004 жылғы 17 наурыздағы № 322 «Қазақстан Республикасы Үкіметінің 2001 жылғы 19 маусымдағы № 836 қаулысына өзгертулер енгізу туралы» қаулысын жүзеге асыру туралы» қаулысына өзгерістер енгізу туралы» қаулыларының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Осы қаулының орындалуын бақылау Алматы қаласы әкімінің бірінші орынбасары М.Мұқашевқа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бірінші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          А. Есімов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«31»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5/838 қаулысына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әкімдігінің</w:t>
      </w:r>
      <w:r>
        <w:br/>
      </w:r>
      <w:r>
        <w:rPr>
          <w:rFonts w:ascii="Times New Roman"/>
          <w:b/>
          <w:i w:val="false"/>
          <w:color w:val="000000"/>
        </w:rPr>
        <w:t>
күші жойылған кейбір қаулыларының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2005 жылғы 7 қаңтардағы № 1/09 «Алматы қаласы әкімдігінің 2004 жылғы 15 сәуірдегі № 2/328 «Қазақстан Республикасы Үкіметінің 2004 жылғы 17 наурыздағы № 322 «Қазақстан Республикасы Үкіметінің 2001 жылғы 19 маусымдағы № 836 қаулысына өзгертулер енгізу туралы» қаулысын жүзеге асыру туралы» қаулысына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әкімдігінің 2007 жылғы 11 наурыздағы № 2/342 «Алматы қаласы әкімдігінің 2004 жылғы 15 сәуірдегі № 2/328 «Қазақстан Республикасы Үкіметінің 2004 жылғы 17 наурыздағы № 322 «Қазақстан Республикасы Үкіметінің 2001 жылғы 19 маусымдағы № 836 қаулысына өзгертулер енгізу туралы» қаулысын жүзеге асыру туралы» қаулысына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3 азат жолы.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 әкімдігінің 2007 жылғы 31 қазандағы № 8/1096 «Алматы қаласы әкімдігінің 2004 жылғы 15 сәуірдегі № 2/328 «Қазақстан Республикасы Үкіметінің 2004 жылғы 17 наурыздағы № 322 «Қазақстан Республикасы Үкіметінің 2001 жылғы 19 маусымдағы № 836 қаулысына өзгертулер енгізу туралы» қаулысын жүзеге асыру туралы» қаулысына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Алматы қаласы әкімдігінің 2009 жылғы 16 наурыздағы № 2/161 «Алматы қаласы әкімдігінің 2004 жылғы 15 сәуірдегі № 2/328 «Қазақстан Республикасы Үкіметінің 2004 жылғы 17 наурыздағы № 322 «Қазақстан Республикасы Үкіметінің 2001 жылғы 19 маусымдағы № 836 қаулысына өзгертулер енгізу туралы» қаулысын жүзеге асыру туралы» қаулысына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