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ec72" w14:textId="db2e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2009 жылғы 12 наурыздағы N 6 шешімі. Солтүстік Қазақстан облысының Әділет департаментінде 2009 жылғы 20 сәуірде N 1705 тіркелді. Күші жойылды - Солтүстік Қазақстан облысы мәслихатының 2010 жылғы 26 сәуірдегі N 24/10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2010.04.26 N 24/10 Шешімімен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«Қазақстан Республикасындағы жергілікті мемлекеттік басқару және өзін-өзі басқару туралы» Қазақстан Республикасының 2001 жылғы 23 қаңтардағы №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29-бабы 2-тармағына және «Ауыл шаруашылық тауарын өндірушілерге 2009 жылғы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төлеу ережесін бекіту туралы» Қазақстан Республикасы Үкіметінің 2009 жылғы 30 қаңтардағы № 87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әкімі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(бұдан – әрі субсидиялар) 2009 жылға арналған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көлемдері облыстың аудандары бойынша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Аудандар әкімі, ауыл шаруашылығы басқармасы субсидияларды төлеуге бюджеттік қаражаттарды мақсатты пайдалануды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облыс әкімінің орынбасары С.С. Ескендіровке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 бірінші рет ресми жариялағаннан кейін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C. Біләлов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әкімінің 2009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наурыздағы N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көктемгі егіс және егін жинау жұмыстарын жүргізу үшін қажетті жанар-жағармай материалдары мен басқа да тауар-материалдық құндылықтардың құнын арзандатуға субсидиялар көлемдерін облыс аудандары бойынша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Солтүстік Қазақстан облысы әкімінің 2009.07.31 </w:t>
      </w:r>
      <w:r>
        <w:rPr>
          <w:rFonts w:ascii="Times New Roman"/>
          <w:b w:val="false"/>
          <w:i w:val="false"/>
          <w:color w:val="ff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өзгерту енгізілді - Солтүстік Қазақстан облысы әкімінің 2009.12.04 </w:t>
      </w:r>
      <w:r>
        <w:rPr>
          <w:rFonts w:ascii="Times New Roman"/>
          <w:b w:val="false"/>
          <w:i w:val="false"/>
          <w:color w:val="ff0000"/>
          <w:sz w:val="28"/>
        </w:rPr>
        <w:t>N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453"/>
        <w:gridCol w:w="1533"/>
        <w:gridCol w:w="1453"/>
        <w:gridCol w:w="1773"/>
        <w:gridCol w:w="1453"/>
        <w:gridCol w:w="1913"/>
      </w:tblGrid>
      <w:tr>
        <w:trPr>
          <w:trHeight w:val="375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 сомасы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дақылдар бойынша 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(өткен жылғы егіл-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көпжыл-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шөптер-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қоспа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ністер және бақша-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231,74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159,20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131,53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95,46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79,67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160,07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</w:tr>
      <w:tr>
        <w:trPr>
          <w:trHeight w:val="45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200,25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101,61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229,93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56,38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112,81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36,95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0,27 </w:t>
            </w:r>
          </w:p>
        </w:tc>
      </w:tr>
      <w:tr>
        <w:trPr>
          <w:trHeight w:val="31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545,37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291,39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250,39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521,72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292,37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0,46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185,35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79,40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174,35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77,99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20,62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</w:tr>
      <w:tr>
        <w:trPr>
          <w:trHeight w:val="27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1685,86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