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1f4e" w14:textId="8681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тіс протездеуге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2009 жылғы 23 қарашадағы N 263 қаулысы. Солтүстік Қазақстан облысы Айыртау ауданының Әділет басқармасында 2009 жылғы 20 желтоқсанда N 13-3-111 тіркелді. Күші жойылды - Солтүстік Қазақстан облысы Айыртау ауданының әкімдігінің 2010 жылғы 6 қаңтарда N 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Айыртау ауданының әкімдігінің 2010.01.06 N 1 Қаулысымен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1995 жылдың 28 сәуірдегі № 2247 «Ұлы Отан соғысының қатысушылары мен мүгедектеріне және соларға теңестірілген адамдарға берілетін жеңілдіктер мен оларды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категориялы азаматтардың тіс протездеуіне (одан әрі - әлеуметтік көмек)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қатысушылар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жеңілдіктері мен кепілдемелері бойынша Ұлы Отан соғысына қатысушыларға және мүгедектеріне теңестірілгендерге;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2009 жылы аудан бюджетінен бөлінген қаржы мөлшеріне байланысты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Р.Р. Тілеубаеваға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