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a36c" w14:textId="3fda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Ақжар аудандық мәслихаттың 2008 жылғы 23 желтоқсанындағы N 13-2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2009 жылғы 23 қарашадағы N 20-1 шешімі. Солтүстік Қазақстан облысы Ақжар ауданының Әділет басқармасында 2009 жылғы 20 желтоқсанда N 13-4-93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Бюджеттік Кодексіне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«Қазақстан Республикасының жергілікті мемлекеттік және өзін-өзі басқару туралы» Қазақстан Республикасындағы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жылғы аудандық бюджет туралы»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4 ақпанда № 13-4-84 тіркелген және 2009 жылғы 14 ақпанда «Дала дидары» газетінің № 7 санында жарияланған), «2009 жылғы аудандық бюджет туралы» 2008 жылғы 23 желтоқсандағы № 13-2 аудандық мәслихат шешіміне өзгертулер мен толықтырулар енгізу туралы»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29 мамырында № 13-4-87 тіркелген және 2009 жылғы 13 маусымда «Ақжар-хабар» газетінің № 24-А санында жарияланған), «2009 жылғы аудандық бюджет туралы» 2008 жылғы 23 желтоқсандағы № 13-2 аудандық мәслихат шешіміне өзгертулер мен толықтырулар енгізу туралы» 2009 жылғы 6 тамызында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8 қыркүйекті № 13-4-89 тіркелген, 2009 жылғы 12 қыркүйекте «Ақжар-хабар» газетінің № 11, және 2009 жылғы 12 қыркүйекте «Дала-дидары» газетінің № 37 санында жарияланған), «2009 жылғы аудандық бюджет туралы» 2008 жылғы 23 желтоқсандағы № 13-2 аудандық мәслихат шешіміне өзгертулер мен толықтырулар енгізу туралы» 2009 жылғы 19 қазаннаң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24 қараша № 13-4-92 тіркелген, 2009 жылғы 5 желтоқсанда «Ақжар-хабар» газетінің № 23 санында жарияланған, және 2009 жылғы 5 желтоқсанда «Дала-дидары» газетінің № 49 санында жарияланған) аудандық мәслихат сессиясының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«1 138 732 » саны «1 138 131»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«1 145 116 » саны «1 144 515 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 баяндама № 1 қазіргі шешімнің кезекті редакциясы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Е. Жақыпов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 № 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Ақжар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Табыс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73"/>
        <w:gridCol w:w="9053"/>
        <w:gridCol w:w="14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1138131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уәкілеттігі бар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93"/>
        <w:gridCol w:w="8233"/>
        <w:gridCol w:w="18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бағдарламасының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сипаттамасы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аппараты( 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(облыс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мәнді 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 облыс мәнді 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мүліктің бағалауын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 (облыс мәнді 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міндетті атқару көлеміндегі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шаралар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соттық, қылмыстық-атқарушы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 көлігі,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( 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реттейтін құралдар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пайдалану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бар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тәрбиелейтін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мекемелерді қамтамасыз 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білімдік оқыту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арнасында жаңа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технологиясын мемлекеттік білім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бар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жалпы 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үшін оқулықтар,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жинақтарды, оқулықтарды жеткізу мен алу.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білім беру мекемелеріне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және өтпелі жөндеу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бөлімі (облыс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мекенде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ету, мәдениет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мамандарына отын сатып алуына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мүгедек-балаларға материалдық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азаматтарға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ақтайтын жеке 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көмекшілер, ишара 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мамандарымен қызмет көрсетілуі.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(облыс маңызы бар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Оқулықтарды есепке қою,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 бойынша қызметтерді төлеу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бөлімі( 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инфрақұрылымдарды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 жағдайын жақсартуды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 көлігі,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( 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инфрақұрылымдарды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 жағдайын жақсартуды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көшелерін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мекеннің тазалығын қамтамасыз 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Тексіздерді жерлеу және жерлеген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жасақтандыру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жұмыстарды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(облыс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жұмыстарды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бөлімі(облыс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мәнді қала)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жарыстарын өткізу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Аудандық(қалалық) кітапханалар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 мен Қазақстандағы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ұлттардың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 саясатын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(облыс 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қамтамасыз ету.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мәдениет ошақтарын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өтпелі жөндеу жұмыстарын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мен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поселоктерде, ауылдарда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басым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құрылыстық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(селода),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округтердегі 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қала құрылысы,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стратегиясын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щеңберінде елді мекендер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 жөндеу және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 облыс мәнді 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мен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 облыс мәнді қала)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Операциялық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несиелер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Қаржылық актив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 активтерді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Мемлекеттін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табыс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VI.Тапшылық (молшылық) қаржысы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Тапшылықты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(молшылықты қолдану аркылы) бюджеті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 қозғалыстары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