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4e9f" w14:textId="19d4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16 қаңтардағы N 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аудандық әкімдігінің 2009 жылғы 14 сәуірдегі N 77 қаулысы. Солтүстік Қазақстан облысының Жамбыл ауданының Әділет басқармасында 2009 жылғы 14 мамырда N 13-7-108 тіркелді. Қолдану мерзімінің өтуіне байланысты күшін жойды (Солтүстік Қазақстан облысы Жамбыл ауданы әкімі аппаратының 2012 жылғы 22 мамырдағы N 02-05-1.4-2/328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күшін жойды (Солтүстік Қазақстан облысы Жамбыл ауданы әкімі аппаратының 2012.05.22 N 02-05-1.4-2/328 хаты)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Республикасындғы жергілікті мемлекеттік басқару туралы»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 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«Жұмыспен қамту және әлеуметтік қорғауға жәрдемдесу бойынша шараларды қабылдау үшін мақсатты топқа жататын тұлғалардың 2009 жылға тізбесін белгілеу туралы» аудан әкімдігінің 2009 жылғы 16 қаңтардағы № 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тізіліміне 2009 жылғы 18 ақпанда тіркелген № 13-7-102, аудандық «Ауыл арайы» газетінің 2009 жылғы 27 ақпандағы 8 нөмірінде мемлекеттік тілде, «Сельская новь» газетінің 2009 жылғы 27 ақпандағы № 8 нөмірінде орыс тілінде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қосымшасы жаңа редакцияда қосымшаға сәйкес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Жамбыл ауданының жұмыспен қамту және әлеуметтік бағдарламалар бөлімі мақсатты топтарға қосымша жатқызылған тұлғаларды жұмыспен қамту және әлеуметтік қорғауға ықпал шараларымен уақытында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оның бірінші ресми жарияланған күнінен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С. Ыбыраев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 сәуірдегі № 77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ақпандағы № 5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және әлеуметтік қорғауға ықпал шараларын қабылдау үшін мақсатты топқа жатқызылғандардың 2009 жылға қосымша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Дәрігерлік консультативтік комиссияның анықтамасы бойынша еңбегіне қойылған шектеуі бар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Ұзақ мерзім жұмыс істемеген тұлғалар (бір жылдан астам).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Оқу мекемелерінің түлектері.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Ұйым санының немесе штатының қысқартылуына байланысты босатылған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29 жасқа дейінгі жастар.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