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6797" w14:textId="4cc6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Мамлют аудандық мәслихаттың депутаттығына үміткерлердің үгіттік басылым материалдарын орналастыру орындары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2009 жылғы 25 ақпандағы N 28 қаулысы. Солтүстік Қазақстан облысының Мамлют ауданының Әділет басқармасында 2009 жылғы 27 ақпанда N 13-10-77 тіркелді. Күші жойылды - Солтүстік Қазақстан облысы Мамлют аудандық әкімдігінің 2013 жылғы 8 қазандағы N 336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Мамлют аудандық әкімдігінің 08.10.2013 N 336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 «Қазақстан Республикасында сайлау туралы» 1995 жылғы 28 қыркүйектегі № 2464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28-бабына 6-тармағына сәйкес, үгіттік басылым материалдарын орналастыру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1.Аудандық мәслихаттың № 1 сайлау округі бойынша кеткен депутаты Шалкенов Еркен Қаспанұлының орнына депутаттыққа үміткерлердің үгіттік басылым материалдарын Мамлют ауданының аумағында орналастыру орындары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2.Басылым материалдарын тарихи, мәдени және сәулетті маңызы бар ескерткіштерге, обелисктерге, ғимараттар мен имараттарға, сонымен қатар дауыс беру бөлмесіне орналастыруға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 бақылау аудан әкімінің аппарат басшысы С.Қ.Мамашәріповке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қаулы бірінші рет ресми жарияланғаннан кейін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 Б. Н</w:t>
      </w:r>
      <w:r>
        <w:rPr>
          <w:rFonts w:ascii="Times New Roman"/>
          <w:b w:val="false"/>
          <w:i/>
          <w:color w:val="000000"/>
          <w:sz w:val="28"/>
        </w:rPr>
        <w:t>ұғ</w:t>
      </w:r>
      <w:r>
        <w:rPr>
          <w:rFonts w:ascii="Times New Roman"/>
          <w:b w:val="false"/>
          <w:i/>
          <w:color w:val="000000"/>
          <w:sz w:val="28"/>
        </w:rPr>
        <w:t>ыманов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 аудандық мәслихаттың депутаттығына үміткерлердің үгіттік  басылым материалдарын орналастыру орындарының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4635"/>
        <w:gridCol w:w="5661"/>
      </w:tblGrid>
      <w:tr>
        <w:trPr>
          <w:trHeight w:val="8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т/т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басылым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селосы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алаңдағы щит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Бостандық селосы 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 алаңындағы щит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Владимировка селосы 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алаңдағы щит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Меңкесер селосы 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«Ибраев» ЖК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жанындағы алаңдағы щит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