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2b2e" w14:textId="3d42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Мақсатты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2009 жылғы 13 сәуірдегі N 67 қаулысы. Солтүстік Қазақстан облысының Мамлют ауданының Әділет басқармасында 2009 жылғы 30 сәуірде N 13-10-83 тіркелді. Күші жойылды - Солтүстік Қазақстан облысы Мамлют аудандық әкімдігінің 2012 жылғы 10 қаңтардағы N 34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аудандық әкімдігінің 2012.01.10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рет ресми жарияланған күннен бастап он күнтізбелік күн өткен соң қолданысқа енгізіледі)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жергілікті мемлекеттік және өзін-өзі басқару туралы»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1-тармағына 14) тармақшасына, Қазақстан Республикасы «Жұмыспен қамту туралы»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еңбек рыногындағы жағдайды ескере отырып, жұмыспен қамту саясатын жүзеге асыру және жұмыспен қамту саласында қосымша мемлекеттік кепілдіктерді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Мақсатты топтарға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жасы 50-ден асқан ересектер;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жұмыс істемеген тұлғалар (1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ұйым штатының немесе санының қысқартылуына байланысты жұмыстан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Мамлют ауданының жұмыспен қамту және әлеуметтік бағдарламалар бөлімі» мемлекеттік мекемесі мақсатты топтарға қосымша жатқызылған тұлғаларды жұмыспен қамту және әлеуметтік қорғау жөнінде шараларды өз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З. Осы қаулының орындалуын бақылау аудан әкімінің орынбасары С.Б. 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бipiншi рет ресми жарияланған сәтінен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Қ.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