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ab95" w14:textId="8faa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1992 жылы туған Қазақстан Республикасының ер азаматтарын "Солтүстік Қазақстан облысының Тайынша ауданының қорғаныс істері жөніндегі бөлімі" мемлекеттік мекемесінің шақыру учаскесіне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2009 жылғы 14 қаңтардағы N 5 қаулысы. Солтүстік Қазақстан облысының Тайынша ауданының Әділет басқармасында 2009 жылғы 28 қаңтарда N 13-11-136 тіркелді. Қолдану мерзімінің өтуіне байланысты күшін жойды (Солтүстік Қазақстан облысы Тайынша ауданы мәслихатының 2012 жылғы 22 маусымдағы N 02.10-07-02-542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өтуіне байланысты күшін жойды (Солтүстік Қазақстан облысы Тайынша ауданы мәслихатының 2012.06.22 N 02.10-07-02-542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«Әскери міндет пен әскери қызмет туралы»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17, 18-баптарына, «Қазақстан Республикасындағы жергілікті мемлекеттік басқару туралы»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1-тармағы 8) тармақшасына сәйкес, азаматтарды шақыру учаскесіне тіркеуді ұйымдастыру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«Солтүстік Қазақстан облысы Тайынша ауданының қорғаныс істері жөніндегі бөлімі» мемлекеттік мекемесінің шақыру учаскесіне 1992 жылы туған Қазақстан Республикасының азаматтарын 2009 жылдың қаңтар-наурызы аралығында тіркеу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Қосымшаға сәйкес тіркеу комиссиясының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Тайынша қаласы мен селолық округтер әкімдері Тайынша ауданы қорғаныс істер жөніндегі бөлімінің бастығымен (Мұсақұлов Е.О.) (келісім бойынша) бірлесе отырып азаматтарды шақыру учаскесіне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қаржы бөлімінің бастығы (Джердж С.В.) тіркеу компаниясын жүргізу үшін жергілікті бюджеттен ақшалай қаражат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ішкі істер бөлімінің бастығығына (Байқадамов Х.Ф.) (келісім бойынша) Тайынша ауданы қорғаныс істер жөніндегі бөлімінің бастығымен (Мұсақұлов Е.О.) (келісім бойынша) бірлесе отырып (келісім бойынша) тіркеуді жүргізу кезінде жұмыс атқару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учаскесін тәртіппен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учаскесіне азаматтардың уақытында келуін бақылауды жүзеге асыру, тіркеуден бас тартқан азаматтардың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аудандық қорғаныс істері бөлімінің шақыру пунктіне келуге жалтарған азаматтарды іздеу салып жеткізуді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орталық емхананың бас дәрігері (Шаримова Т.К.)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учаскесінде тіркеу жөніндегі медициналық комиссия үшін қажетті жабдықтармен, құжаттармен және қажетті дәрі-дермектермен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зертханалық зерттеулер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тіркеуге келмеген жасөспірімдерді жинау және құлақтандыру үшін кезекші машина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 әкімдігінің 2007 жылғы 10 желтоқсандағы «Азаматтарды шақыру учаскесіне тіркеу туралы» № 396 қаулысы жойылсын (2008 жылғы 11 қаңтар т/н № 13-11-90, «Тайыншинские вести» 2008 жылғы 18 қантардағы №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Е.Қ. Жаровқа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ресми жарияланған күннен бастап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А. Маковский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қаңтардағы № 5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Тіркеу комиссиясының дербес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Мұсақұлов               комиссия төрағасы, Тайынша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Ермұхаммед Оразбекұлы   қорғаныс істері жөніндегі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Жаров                   аудан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Қайырұлы          комиссияның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Ташетов                 аудандық ішкі істер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Ешімбайұлы        бастығының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Сүйіндікова             Тайынша аудандық емхананың дәрігер-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Түлен Көшкенқызы        терапеві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Коноплева               комиссия хатшысы,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Лариса Викторовна       емхананың медбикесі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резервтік құрамы: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Рожнов                   комиссия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Константин Геннадьевич   мобилизациялық дайындық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аумақтық қорғаныс бөлімшесінің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бастығы, мобилизациялық дайындық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аумақтық қорғаныс тобының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бастығы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Турков                   комиссия төрағасының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 Иванович            аудан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Құлмағамбетов            аудандық ішкі істер бөлімі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Есен Сатайұлы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Кенжебаева               комиссия хатшысы,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Гүлжан Қайыржанқызы      Тайынша аудандық емхананың медбикесі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