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3c69" w14:textId="a2a3c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Тайынша ауданының аумағында қызметін жүзеге асыратын барлық салық төлеушілер үшін айына салық салу объектісінің бірлігіне бірыңғай тіркелген салық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мәслихатының 2009 жылғы 28 қаңтардағы N 98 шешімі. Солтүстік Қазақстан облысының Тайынша ауданының Әділет басқармасында 2009 жылғы 10 наурызда N 13-11-138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- Солтүстік Қазақстан облысы Тайынша ауданы мәслихатының 2013 жылғы 25 желтоқсандағы N 152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Тақырып жаңа редакцияда - Солтүстік Қазақстан облысы Тайынша аудандық мәслихатының 2010.12.20 </w:t>
      </w:r>
      <w:r>
        <w:rPr>
          <w:rFonts w:ascii="Times New Roman"/>
          <w:b w:val="false"/>
          <w:i w:val="false"/>
          <w:color w:val="000000"/>
          <w:sz w:val="28"/>
        </w:rPr>
        <w:t>N 240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(Салық кодексі) Қазақстан Республикасының 2008 жылғы 10 желтоқсандағы Кодексі </w:t>
      </w:r>
      <w:r>
        <w:rPr>
          <w:rFonts w:ascii="Times New Roman"/>
          <w:b w:val="false"/>
          <w:i w:val="false"/>
          <w:color w:val="000000"/>
          <w:sz w:val="28"/>
        </w:rPr>
        <w:t>422-бабының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</w:t>
      </w:r>
      <w:r>
        <w:rPr>
          <w:rFonts w:ascii="Times New Roman"/>
          <w:b w:val="false"/>
          <w:i w:val="false"/>
          <w:color w:val="000000"/>
          <w:sz w:val="28"/>
        </w:rPr>
        <w:t xml:space="preserve"> 6-бабына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Кіріспеге өзгерту енгізілді - Солтүстік Қазақстан облысы Тайынша аудандық мәслихатының 2009.10.23 </w:t>
      </w:r>
      <w:r>
        <w:rPr>
          <w:rFonts w:ascii="Times New Roman"/>
          <w:b w:val="false"/>
          <w:i w:val="false"/>
          <w:color w:val="000000"/>
          <w:sz w:val="28"/>
        </w:rPr>
        <w:t>N 154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Тайынша ауданының аумағында қызметін жүзеге асыратын барлық салық төлеушілер үшін айына салық салу объектісінің бірлігіне бірыңғай тіркелген салық ставкалары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1-тармақ жаңа редакцияда - Солтүстік Қазақстан облысы Тайынша аудандық мәслихатының 2010.12.20 </w:t>
      </w:r>
      <w:r>
        <w:rPr>
          <w:rFonts w:ascii="Times New Roman"/>
          <w:b w:val="false"/>
          <w:i w:val="false"/>
          <w:color w:val="000000"/>
          <w:sz w:val="28"/>
        </w:rPr>
        <w:t>N 240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«Тайынша ауданы бойынша төлемнің жеке түрлері бойынша ставкаларды белгілеу туралы» (2007 жылғы 15 тамыздағы нормативтік құқықтық кесімдердің мемлекеттік тіркеу Тізілімінде тіркелген нөмірі № 13-11-68, «Тайынша таңы» және «Тайыншинские вести» газеттерінде 2007 жылдың 27 тамызында жарияланған) аудандық мәслихаттың 2007 жылғы 13 шілдедегі № 221 шешімі;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«Тайынша ауданы бойынша төлемнің жеке түрлері бойынша ставкаларды белгілеу туралы» (2008 жылғы 4 қаңтардағы нормативтік құқықтық кесімдердің мемлекеттік тіркеу Тізілімінде тіркелген нөмірі № 13-11-89, «Тайынша таңы» газетінде 2008 жылдың 18 қаңтарда, «Тайыншинские вести» газетінде 2008 жылдың 25 қаңтарында жарияланған) аудандық мәслихаттың 2007 жылғы 13 шілдедегі № 221 шешіміне өзгерістер мен толықтырулар енгізу туралы» аудандық мәслихаттың 2007 жылғы 14 желтоқсандағы № 21 шешімі.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жарияланғаннан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Ысқақов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29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98 шешіміне қосымша 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 салықтың бірыңғай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Қосымшаға өзгерту енгізілді - Солтүстік Қазақстан облысы Тайынша аудандық мәслихатының 2010.12.20 </w:t>
      </w:r>
      <w:r>
        <w:rPr>
          <w:rFonts w:ascii="Times New Roman"/>
          <w:b w:val="false"/>
          <w:i w:val="false"/>
          <w:color w:val="ff0000"/>
          <w:sz w:val="28"/>
        </w:rPr>
        <w:t>N 240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8"/>
        <w:gridCol w:w="5122"/>
        <w:gridCol w:w="5440"/>
      </w:tblGrid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жиынтық базалық ставкалардың мөлшері (айлық есептік көрсеткіште)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 үшін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Ойынды өткізу үшін пайдаланатын жеке компьютер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