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7008e" w14:textId="8a700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бюджет қаражаты есебінен қалалық жағдайда қызметтің осы түрімен айналысатын азаматтық қызметкерлердің жалақыларымен және ставкаларымен салыстырғанда кемінде жиырма бес пайызға жоғары лауазымдық жалақылар мен тарифтік ставкаларды алуға құқығы бар ауылдық (селолық) жерде жұмыс істейтін денсаулық сақтау, әлеуметтік қамтамасыз ету, білім, мәдениет және спорт мамандары лауазымдарының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әкімдігінің 2009 жылғы 10 наурыздағы N 93 қаулысы. Солтүстік Қазақстан облысының Тайынша ауданының Әділет басқармасында 2009 жылғы 7 сәуірде N 13-11-145 тіркелді. Күші жойылды - Солтүстік Қазақстан облысы Тайынша ауданы әкімдігінің 2014 жылғы 18 шілдедегі N 392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Тайынша ауданы әкімдігінің 18.07.2014 </w:t>
      </w:r>
      <w:r>
        <w:rPr>
          <w:rFonts w:ascii="Times New Roman"/>
          <w:b w:val="false"/>
          <w:i w:val="false"/>
          <w:color w:val="ff0000"/>
          <w:sz w:val="28"/>
        </w:rPr>
        <w:t>N 392</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N 148 </w:t>
      </w:r>
      <w:r>
        <w:rPr>
          <w:rFonts w:ascii="Times New Roman"/>
          <w:b w:val="false"/>
          <w:i w:val="false"/>
          <w:color w:val="000000"/>
          <w:sz w:val="28"/>
        </w:rPr>
        <w:t>Заңының</w:t>
      </w:r>
      <w:r>
        <w:rPr>
          <w:rFonts w:ascii="Times New Roman"/>
          <w:b w:val="false"/>
          <w:i w:val="false"/>
          <w:color w:val="000000"/>
          <w:sz w:val="28"/>
        </w:rPr>
        <w:t xml:space="preserve"> 31-бабы 2-тармағына, Қазақстан Республикасы Еңбек </w:t>
      </w:r>
      <w:r>
        <w:rPr>
          <w:rFonts w:ascii="Times New Roman"/>
          <w:b w:val="false"/>
          <w:i w:val="false"/>
          <w:color w:val="000000"/>
          <w:sz w:val="28"/>
        </w:rPr>
        <w:t>кодексінің</w:t>
      </w:r>
      <w:r>
        <w:rPr>
          <w:rFonts w:ascii="Times New Roman"/>
          <w:b w:val="false"/>
          <w:i w:val="false"/>
          <w:color w:val="000000"/>
          <w:sz w:val="28"/>
        </w:rPr>
        <w:t xml:space="preserve"> 238-бабы 3-тармағына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Аудандық бюджет қаражаты есебінен қалалық жағдайда қызметтің осы түрімен айналысатын азаматтық қызметкерлердің жалақыларымен және ставкаларымен салыстырғанда кемінде жиырма бес пайызға жоғары лауазымдық жалақылар мен тарифтік ставкаларды алуға құқығы бар ауылдық (селолық) жерде жұмыс істейтін денсаулық сақтау, әлеуметтік қамтамасыз ету, білім, мәдениет және спорт мамандары лауазымдарының тізбесі қосымшаға сәйкес айқындалсын.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И.И. Турковқа жүктелсін.</w:t>
      </w:r>
      <w:r>
        <w:br/>
      </w:r>
      <w:r>
        <w:rPr>
          <w:rFonts w:ascii="Times New Roman"/>
          <w:b w:val="false"/>
          <w:i w:val="false"/>
          <w:color w:val="000000"/>
          <w:sz w:val="28"/>
        </w:rPr>
        <w:t>
</w:t>
      </w:r>
      <w:r>
        <w:rPr>
          <w:rFonts w:ascii="Times New Roman"/>
          <w:b w:val="false"/>
          <w:i w:val="false"/>
          <w:color w:val="000000"/>
          <w:sz w:val="28"/>
        </w:rPr>
        <w:t>
      3. Осы қаулы бірінші ресми жарияланған күннен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Аудан әкімі                                 А. Маковский</w:t>
      </w:r>
    </w:p>
    <w:bookmarkStart w:name="z2" w:id="1"/>
    <w:p>
      <w:pPr>
        <w:spacing w:after="0"/>
        <w:ind w:left="0"/>
        <w:jc w:val="both"/>
      </w:pPr>
      <w:r>
        <w:rPr>
          <w:rFonts w:ascii="Times New Roman"/>
          <w:b w:val="false"/>
          <w:i w:val="false"/>
          <w:color w:val="000000"/>
          <w:sz w:val="28"/>
        </w:rPr>
        <w:t>
Аудан әкімдігінің 2009 жылғы</w:t>
      </w:r>
      <w:r>
        <w:br/>
      </w:r>
      <w:r>
        <w:rPr>
          <w:rFonts w:ascii="Times New Roman"/>
          <w:b w:val="false"/>
          <w:i w:val="false"/>
          <w:color w:val="000000"/>
          <w:sz w:val="28"/>
        </w:rPr>
        <w:t>
10 наурыздағы № 93 қаулысына</w:t>
      </w:r>
      <w:r>
        <w:br/>
      </w:r>
      <w:r>
        <w:rPr>
          <w:rFonts w:ascii="Times New Roman"/>
          <w:b w:val="false"/>
          <w:i w:val="false"/>
          <w:color w:val="000000"/>
          <w:sz w:val="28"/>
        </w:rPr>
        <w:t>
қосымша</w:t>
      </w:r>
    </w:p>
    <w:bookmarkEnd w:id="1"/>
    <w:p>
      <w:pPr>
        <w:spacing w:after="0"/>
        <w:ind w:left="0"/>
        <w:jc w:val="left"/>
      </w:pPr>
      <w:r>
        <w:rPr>
          <w:rFonts w:ascii="Times New Roman"/>
          <w:b/>
          <w:i w:val="false"/>
          <w:color w:val="000000"/>
        </w:rPr>
        <w:t xml:space="preserve"> Аудандық бюджет қаражаты есебінен қалалық жағдайда қызметтің осы түрімен айналысатын азаматтық қызметкерлердің жалақыларымен және ставкаларымен салыстырғанда кемінде жиырма бес пайызға жоғары лауазымдық жалақылар мен тарифтік ставкаларды алуға құқығы бар ауылдық (селолық) жерде жұмыс істейтін денсаулық сақтау, әлеуметтік қамтамасыз ету, білім, мәдениет және спорт мамандары лауазымдарының Тізбесі</w:t>
      </w:r>
    </w:p>
    <w:p>
      <w:pPr>
        <w:spacing w:after="0"/>
        <w:ind w:left="0"/>
        <w:jc w:val="both"/>
      </w:pPr>
      <w:r>
        <w:rPr>
          <w:rFonts w:ascii="Times New Roman"/>
          <w:b w:val="false"/>
          <w:i w:val="false"/>
          <w:color w:val="000000"/>
          <w:sz w:val="28"/>
        </w:rPr>
        <w:t>      1. Әлеуметтік қамтамасыз ету мамандарының лауазымдары:</w:t>
      </w:r>
      <w:r>
        <w:br/>
      </w:r>
      <w:r>
        <w:rPr>
          <w:rFonts w:ascii="Times New Roman"/>
          <w:b w:val="false"/>
          <w:i w:val="false"/>
          <w:color w:val="000000"/>
          <w:sz w:val="28"/>
        </w:rPr>
        <w:t>
      1) әлеуметтік жұмысшы;</w:t>
      </w:r>
      <w:r>
        <w:br/>
      </w:r>
      <w:r>
        <w:rPr>
          <w:rFonts w:ascii="Times New Roman"/>
          <w:b w:val="false"/>
          <w:i w:val="false"/>
          <w:color w:val="000000"/>
          <w:sz w:val="28"/>
        </w:rPr>
        <w:t>
      2) үйде әлеуметтік көмек көрсету бөлімінің меңгерушісі.</w:t>
      </w:r>
      <w:r>
        <w:br/>
      </w:r>
      <w:r>
        <w:rPr>
          <w:rFonts w:ascii="Times New Roman"/>
          <w:b w:val="false"/>
          <w:i w:val="false"/>
          <w:color w:val="000000"/>
          <w:sz w:val="28"/>
        </w:rPr>
        <w:t>
      2. Білім мамандарының лауазымдары:</w:t>
      </w:r>
      <w:r>
        <w:br/>
      </w:r>
      <w:r>
        <w:rPr>
          <w:rFonts w:ascii="Times New Roman"/>
          <w:b w:val="false"/>
          <w:i w:val="false"/>
          <w:color w:val="000000"/>
          <w:sz w:val="28"/>
        </w:rPr>
        <w:t>
      1) мемлекеттік мекеме мен қазыналық кәсіпорынның басшысы және басшының орынбасары (оның ішінде бірінші), соның ішінде мектепке дейінгі мемлекеттік мекеме мен қазыналық кәсіпорынның;</w:t>
      </w:r>
      <w:r>
        <w:br/>
      </w:r>
      <w:r>
        <w:rPr>
          <w:rFonts w:ascii="Times New Roman"/>
          <w:b w:val="false"/>
          <w:i w:val="false"/>
          <w:color w:val="000000"/>
          <w:sz w:val="28"/>
        </w:rPr>
        <w:t>
      2) мұғалім;</w:t>
      </w:r>
      <w:r>
        <w:br/>
      </w:r>
      <w:r>
        <w:rPr>
          <w:rFonts w:ascii="Times New Roman"/>
          <w:b w:val="false"/>
          <w:i w:val="false"/>
          <w:color w:val="000000"/>
          <w:sz w:val="28"/>
        </w:rPr>
        <w:t>
      3) әлеуметтік педагог;</w:t>
      </w:r>
      <w:r>
        <w:br/>
      </w:r>
      <w:r>
        <w:rPr>
          <w:rFonts w:ascii="Times New Roman"/>
          <w:b w:val="false"/>
          <w:i w:val="false"/>
          <w:color w:val="000000"/>
          <w:sz w:val="28"/>
        </w:rPr>
        <w:t>
      4) педагог-психолог;</w:t>
      </w:r>
      <w:r>
        <w:br/>
      </w:r>
      <w:r>
        <w:rPr>
          <w:rFonts w:ascii="Times New Roman"/>
          <w:b w:val="false"/>
          <w:i w:val="false"/>
          <w:color w:val="000000"/>
          <w:sz w:val="28"/>
        </w:rPr>
        <w:t>
      5) оқытушы;</w:t>
      </w:r>
      <w:r>
        <w:br/>
      </w:r>
      <w:r>
        <w:rPr>
          <w:rFonts w:ascii="Times New Roman"/>
          <w:b w:val="false"/>
          <w:i w:val="false"/>
          <w:color w:val="000000"/>
          <w:sz w:val="28"/>
        </w:rPr>
        <w:t>
      6) тәрбиеші;</w:t>
      </w:r>
      <w:r>
        <w:br/>
      </w:r>
      <w:r>
        <w:rPr>
          <w:rFonts w:ascii="Times New Roman"/>
          <w:b w:val="false"/>
          <w:i w:val="false"/>
          <w:color w:val="000000"/>
          <w:sz w:val="28"/>
        </w:rPr>
        <w:t>
      7) музыкалық жетекші;</w:t>
      </w:r>
      <w:r>
        <w:br/>
      </w:r>
      <w:r>
        <w:rPr>
          <w:rFonts w:ascii="Times New Roman"/>
          <w:b w:val="false"/>
          <w:i w:val="false"/>
          <w:color w:val="000000"/>
          <w:sz w:val="28"/>
        </w:rPr>
        <w:t>
      8) нұсқаушы;</w:t>
      </w:r>
      <w:r>
        <w:br/>
      </w:r>
      <w:r>
        <w:rPr>
          <w:rFonts w:ascii="Times New Roman"/>
          <w:b w:val="false"/>
          <w:i w:val="false"/>
          <w:color w:val="000000"/>
          <w:sz w:val="28"/>
        </w:rPr>
        <w:t>
      9) шебер;</w:t>
      </w:r>
      <w:r>
        <w:br/>
      </w:r>
      <w:r>
        <w:rPr>
          <w:rFonts w:ascii="Times New Roman"/>
          <w:b w:val="false"/>
          <w:i w:val="false"/>
          <w:color w:val="000000"/>
          <w:sz w:val="28"/>
        </w:rPr>
        <w:t>
      10) медициналық бике;</w:t>
      </w:r>
      <w:r>
        <w:br/>
      </w:r>
      <w:r>
        <w:rPr>
          <w:rFonts w:ascii="Times New Roman"/>
          <w:b w:val="false"/>
          <w:i w:val="false"/>
          <w:color w:val="000000"/>
          <w:sz w:val="28"/>
        </w:rPr>
        <w:t>
      11) кітапханашы;</w:t>
      </w:r>
      <w:r>
        <w:br/>
      </w:r>
      <w:r>
        <w:rPr>
          <w:rFonts w:ascii="Times New Roman"/>
          <w:b w:val="false"/>
          <w:i w:val="false"/>
          <w:color w:val="000000"/>
          <w:sz w:val="28"/>
        </w:rPr>
        <w:t>
      12) жетекші;</w:t>
      </w:r>
      <w:r>
        <w:br/>
      </w:r>
      <w:r>
        <w:rPr>
          <w:rFonts w:ascii="Times New Roman"/>
          <w:b w:val="false"/>
          <w:i w:val="false"/>
          <w:color w:val="000000"/>
          <w:sz w:val="28"/>
        </w:rPr>
        <w:t>
      13) логопед;</w:t>
      </w:r>
      <w:r>
        <w:br/>
      </w:r>
      <w:r>
        <w:rPr>
          <w:rFonts w:ascii="Times New Roman"/>
          <w:b w:val="false"/>
          <w:i w:val="false"/>
          <w:color w:val="000000"/>
          <w:sz w:val="28"/>
        </w:rPr>
        <w:t>
      14) кітапхананың, интернаттың меңгерушісі.</w:t>
      </w:r>
      <w:r>
        <w:br/>
      </w:r>
      <w:r>
        <w:rPr>
          <w:rFonts w:ascii="Times New Roman"/>
          <w:b w:val="false"/>
          <w:i w:val="false"/>
          <w:color w:val="000000"/>
          <w:sz w:val="28"/>
        </w:rPr>
        <w:t>
      3. Мәдениет мамандарының лауазымдары:</w:t>
      </w:r>
      <w:r>
        <w:br/>
      </w:r>
      <w:r>
        <w:rPr>
          <w:rFonts w:ascii="Times New Roman"/>
          <w:b w:val="false"/>
          <w:i w:val="false"/>
          <w:color w:val="000000"/>
          <w:sz w:val="28"/>
        </w:rPr>
        <w:t>
      1) мемлекеттік мекеме мен қазыналық кәсіпорынның басшысы және басшының орынбасары (оның ішінде бірінші);</w:t>
      </w:r>
      <w:r>
        <w:br/>
      </w:r>
      <w:r>
        <w:rPr>
          <w:rFonts w:ascii="Times New Roman"/>
          <w:b w:val="false"/>
          <w:i w:val="false"/>
          <w:color w:val="000000"/>
          <w:sz w:val="28"/>
        </w:rPr>
        <w:t>
      2) кітапханашы;</w:t>
      </w:r>
      <w:r>
        <w:br/>
      </w:r>
      <w:r>
        <w:rPr>
          <w:rFonts w:ascii="Times New Roman"/>
          <w:b w:val="false"/>
          <w:i w:val="false"/>
          <w:color w:val="000000"/>
          <w:sz w:val="28"/>
        </w:rPr>
        <w:t>
      3) музыкалық жетекші.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