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f7eae" w14:textId="fbf7e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"Оралмандардың 2009-2011 жылдарға арналған көшіп келу квотасы туралы"
Қазақстан Республикасы Президентінің 2008 жылғы 17 қарашадағы № 690 Жарлығын, "Оралмандардың 2009 жылға арналған көшіп келу квотасын бөлу туралы" Қазақстан Республикасы Үкіметінің 2009 жылғы 22 қаңтардағы № 32 қаулысын, "Оралмандардың 2009 жылға арналған көшіп келу квотасын бөлу туралы" Қазақстан Республикасы Ұкіметінің 2009 жылғы 22 қаңтардағы № 32 қаулысы мен "Оралмандардың 2009-2011 жылдарға арналған көшіп келу квотасы туралы" Қазақстан Республикасы Президентінің 2008 жылғы 17 қарашадағы № 690 Жарлығын жүзеге асыру туралы" Солтүстік Қазақстан облысы әкімдігінің 2009 жылғы 18 наурыздағы № 62 қаулысын  жүзеге асыру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Тайынша аудандық әкімдігінің 2009 жылғы 29 мамырдағы N 208 қаулысы. Солтүстік Қазақстан облысының Тайынша ауданының Әділет басқармасында 2009 жылғы 2 шілдеде N 13-11-153 тіркелді. Қолдану мерзімінің өтуіне байланысты күшін жойды (Солтүстік Қазақстан облысы Тайынша ауданы мәслихатының 2012 жылғы 22 маусымдағы N 02.10-07-02-542 хаты)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Ескерту. Қолдану мерзімінің өтуіне байланысты күшін жойды (Солтүстік Қазақстан облысы Тайынша ауданы мәслихатының 2012.07.24 N 02.10-07-02-542 хаты)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«Қазақстан Республикасындағы жергілікті мемлекеттік басқару және өзін-өзі басқару туралы» Қазақстан Республикасының 2001 жылғы 23 қаңтардағы № 148 Заңы </w:t>
      </w:r>
      <w:r>
        <w:rPr>
          <w:rFonts w:ascii="Times New Roman"/>
          <w:b w:val="false"/>
          <w:i w:val="false"/>
          <w:color w:val="000000"/>
          <w:sz w:val="28"/>
        </w:rPr>
        <w:t>31-бабы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 сәйкес, «Оралмандардың 2009 жылға арналған көшіп келу квотасын бөлу туралы» Қазақстан Республикасы Үкіметінің 2009 жылғы 22 қаңтардағы № 32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мен «Оралмандардың 2009-2011 жылдарға арналған көшіп келу квотасы туралы» Қазақстан Республикасы Президентінің 2008 жылғы 17 қарашадағы № 690 Жарлығын жүзеге асыру туралы» Солтүстік Қазақстан облысы әкімдігінің 2009 жылғы 18 наурыздағы № 62 </w:t>
      </w:r>
      <w:r>
        <w:rPr>
          <w:rFonts w:ascii="Times New Roman"/>
          <w:b w:val="false"/>
          <w:i w:val="false"/>
          <w:color w:val="000000"/>
          <w:sz w:val="28"/>
        </w:rPr>
        <w:t>қаулысын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орындау мақсатында аудан әкімдігі </w:t>
      </w:r>
      <w:r>
        <w:rPr>
          <w:rFonts w:ascii="Times New Roman"/>
          <w:b/>
          <w:i w:val="false"/>
          <w:color w:val="000000"/>
          <w:sz w:val="28"/>
        </w:rPr>
        <w:t>Қ</w:t>
      </w:r>
      <w:r>
        <w:rPr>
          <w:rFonts w:ascii="Times New Roman"/>
          <w:b/>
          <w:i w:val="false"/>
          <w:color w:val="000000"/>
          <w:sz w:val="28"/>
        </w:rPr>
        <w:t>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Бекітілген оралмандардың 2009 жылға арналған көшіп келу квотасының саны 45 отбасы Тайынша ауданы бойынша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бөлінсін.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Оралмандарды қабылдау және жайғастыру жөніндегі аудандық комиссияның ұсынылған </w:t>
      </w:r>
      <w:r>
        <w:rPr>
          <w:rFonts w:ascii="Times New Roman"/>
          <w:b w:val="false"/>
          <w:i w:val="false"/>
          <w:color w:val="000000"/>
          <w:sz w:val="28"/>
        </w:rPr>
        <w:t>құрамы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Тайынша ауданының ішкі істер бөлімінің көші-қон полициясы бөліміне (келісім бойынша) келген оралмандарды қабылдау және жайғастыру, тіркеу және есепке алуды қамтамасыз ету ұсынылсын.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Тайынша ауданының жұмыспен қамту және әлеуметтік бағдарламалар бөлімі мыналарды қамтамасыз етсін: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оралмандардың әлеуметтік мәселелері мен жұмысқа орналастыруды шешу жөнінде жергілікті атқарушы органдарымен өзара әрекет етуді;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жаңа кәсіби мамандыққа оралмандарды кәсіби даярлау мен оқытуды және ұйымдастыруды.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Аудандық білім бөлімі: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оралмандардың мектеп жасындағы балаларын оқытумен толық қамту жөніндегі барлық шаралар қабылдансын және қажет болған жағдайда олар аудан интернаттарына орналастырылсын;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оралмандардың балаларын бастауыш және орта кәсіби білім беретін оқу орындарына тарту жөніндегі кәсіби бағдарлау жұмысын тұрақты жүргізсін.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Аудандық орталық ауруханасы Қазақстан Республикасының қолданыстағы заңнамаларына сәйкес келген оралмандардың медициналық тегін көмекті кепілді мөлшерде алуын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Қала мен селолық округтар әкімдеріне: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оралмандарды қабылдауды және жайғастыруды қамтамасыз етсін, орналастырған орындарда олардың бейімделуіне жағдай жасасын;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Қазақстан Республикасының қолданыстағы заңнамаларына сәйкес жұмысқа орналастыру, біліктіліктерін арттыру және жаңа кәсіпті игеру, жер телімдерін беру мәселелерін қатаң бақылауға 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Қазақстан Республикасының қолданыстағы заңнамаларына сәйкес мемлекеттік атаулы әлеуметтік көмек көрсетілсін;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мектептерде, мектепке дейінгі ұйымдарда және әлеуметтік қорғау мекемелерінде орын қажет еткендерді орналастыру жөнінде шаралар қабылдансын;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оралмандарға қазақ және орыс тілдерін оқуға барлық қажетті жағдайлар жасасын, оқулықтар және басқа да көрнекті құралдармен, материалдармен және жабдықтармен толық көлемде қамтамасыз етсін;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осы қаулының орындалуы туралы аудандық комиссия 2010 жылдың 15 қаңтарына ақпарат берілсін;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Аудандық комиссия қала мен селолық округтар әкімдерінің, аудандық ұйымдар басшыларының оралмандарды қабылдау және жайғастыру мәселелері бойынша есебін кезең-кезеңмен тыңдасын.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Ішкі саясат бөлімі облыс жұртшылығын оралмандардың қабылдау және жайғастыру жөнінде жүргізіліп жатқан жұмыстар туралы жүйелі түрде хабар етуді, тақырыптық кездесулер мен хабарлар өткізуді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Тайынша ауданының ішкі істер бөлімінің көші-қон полициясы бөліміне (келісім бойынша) 2010 жылдың 20 қаңтарына аудан әкімі аппаратына осы қаулының орындалуы туралы ақпарат беру ұсынылсын.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Осы қаулының орындалуын бақылау аудан әкімінің орынбасары А.Қ. Дүйсеноваға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Осы қаулы оның бірінші ресми жарияланған күннен кейін он күнтізбелік күн өткеннен кейін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Аудан </w:t>
      </w:r>
      <w:r>
        <w:rPr>
          <w:rFonts w:ascii="Times New Roman"/>
          <w:b w:val="false"/>
          <w:i/>
          <w:color w:val="000000"/>
          <w:sz w:val="28"/>
        </w:rPr>
        <w:t>ә</w:t>
      </w:r>
      <w:r>
        <w:rPr>
          <w:rFonts w:ascii="Times New Roman"/>
          <w:b w:val="false"/>
          <w:i/>
          <w:color w:val="000000"/>
          <w:sz w:val="28"/>
        </w:rPr>
        <w:t>кімі                                     А. Маковский</w:t>
      </w:r>
    </w:p>
    <w:bookmarkStart w:name="z1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 әкімдігінің 2009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29 маусымдағы № 208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Оралмандар отбасыларын 2009 жылға</w:t>
      </w:r>
      <w:r>
        <w:br/>
      </w:r>
      <w:r>
        <w:rPr>
          <w:rFonts w:ascii="Times New Roman"/>
          <w:b/>
          <w:i w:val="false"/>
          <w:color w:val="000000"/>
        </w:rPr>
        <w:t>
Тайынша ауданы бойынша бөлу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4633"/>
        <w:gridCol w:w="3373"/>
      </w:tblGrid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округтың атауы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Көшіп келу квотасы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Алабота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Амандық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Кантемір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Келлер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Теңдік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Тихоокеан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Чермошнян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Чкалов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Тайынша қ.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</w:tbl>
    <w:bookmarkStart w:name="z1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 әкімдігінің 2009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29 маусымдағы № 208 қаулысымен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бекітілген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Оралмандарды қабылдау және орналастыру жөніндегі аудандық</w:t>
      </w:r>
      <w:r>
        <w:br/>
      </w:r>
      <w:r>
        <w:rPr>
          <w:rFonts w:ascii="Times New Roman"/>
          <w:b/>
          <w:i w:val="false"/>
          <w:color w:val="000000"/>
        </w:rPr>
        <w:t>
комиссиясының құрамы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Дүйсенова                   комиссия төрағасы,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Анархан Қалиқызы            аудан әкімінің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Солунина                    комиссия төрағасының орынбасары,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Юлия Игоревна               жұмыспен қамту және әлеуметтік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бағдарламалар бөлімінің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Ыбыраева                    штаб хатшысы, жұмыспен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Салтанат Дүйсембайқызы      қамту және әлеуметтік бағдарламалар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бөлімінің бас маманы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Комиссия мүшелері: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Алданазарова                аудандық білім бөлімінің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Жанар Ермекқызы            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Баймағамбетов               тұрмыстық-коммуналдық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Марат Шаймұратұлы           шаруашылық, жолаушылар көлігі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автомобильдік жолдар бөлімінің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бастығының м.а.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Байқадамаов                 аудандық ішкі істер бөлімінің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Хайр Фахридинұлы            бастығы (келісімі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Бродовская                  Тайынша ауданы әділет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Ольга Анатольевна           басқармасының бас маманы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(келісімі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Горецкая                    «Тайыншинский вести» газеті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Нина Васильевна             редакциясының бөлім меңгерушісі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(келісімі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Еслямова                    ішкі саясат бөлімінің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Күлпаш Қалиқызы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Есімов                      көші-кон полициясы бөлімшесінің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Мұрат Әкімбекұлы            бастығы (келісімі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Жақыпова                    15-ші Тайынша кәсіптік лицейдің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Бахыт Әкімбайқызы           директоры (келісімі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Қайырбеков                  «Тайынша ауданы бойынша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Данияр Болатұлы             жылжымайтын мүлік жөніндегі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орталық» республикалық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мемлекеттік кәсіпорынның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Тайынша филиалының басқарушысы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(келісімі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Көлбаев                     жер қатынастары бөлімінің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Руслан Тұрыбайұлы          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Кенжегара                   «Солтүстік Қазақстан облысы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Молдағали Мұхаметуәлиұлы    бойынша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санэпидемиологиялық қадағалау»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мемлекеттік мекемесінің Тайынша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ауданы бойынша басқармасының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Бастығының м.а.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Нұралина                    «Тайынша таңы»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Гүл Жәмешқызы               газетінің редакторы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Овчаренко                   «Көкшетау-энерго» жауапкершілігі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Владимир Алексеевич         шектеулі серіктестігі Тайынша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аудандық энерго жүйесі филиалының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директоры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Шәріпов                     пошта байланысы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Қайрат Кенесұлы             торабының бастығы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Собольфельд                 зейнетақы төлеу жөніндегі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Тамара Владимировна         мемлекеттік орталығы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бөлімшесінің директоры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(келісімі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Төлебаев                    халық банкі Тайынша филиалының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Сәкен Әлімұлы               басқарушысы (келісімі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Трифонов                    Тайынша қаласының әкімі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Николай Николаевич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Рафальский                  Коммуналдық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Анатолий Павлович           қазыналық кәсіпорны Тайынша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аудандық ауруханасының бас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дәрігері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Ягин                        Телекоммуникация бірлескен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Илья Михайлович             торабының директоры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(келісім бойынша)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