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7e5e" w14:textId="70a7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қоршаған ортаға эмиссиялар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2009 жылғы 14 қаңтардағы N 152-IV шешімі. Атырау облыстық Әділет департаментінде 2009 жылғы 11 ақпанда N 2541 тіркелді. Күші жойылды - Атырау облыстық Мәслихатының 2011 жылғы 3 қазандағы № 275/1711/-МШ хатымен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Атырау облыстық Мәслихатының 2011.10.03 № 275/1711/-МШ хатына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2008 жылғы 10 желтоқсандағы N 99-IV "Салық және бюджетке төленетін басқа да міндетті төлемдер туралы" (Салық кодексі)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495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 "Қазақстан Республикасындағы жергілікті мемлекеттік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облыстық мәслихат ХІ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2009 жылға арналған қоршаған ортаға эмиссия төлемақы ставкалары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Осы шешім мемлекеттік тіркеуден өткізілген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Осы шешім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Осы шешімнің орындалуына бақылау жасау облыстық мәслихаттың бюджет, қаржы, экономика, кәсіпкерлікті дамыту, аграрлық мәселелер және экология жөніндегі тұрақты комиссиясына (М. Шырдабаев)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Дүйсенғалиев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2009 жылғы 14 қаңтардағы N 152-IV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Тұрақты көздерден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1"/>
        <w:gridCol w:w="2086"/>
        <w:gridCol w:w="4001"/>
        <w:gridCol w:w="4002"/>
      </w:tblGrid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киллограм үшін төлемақы ставкалары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Шаң және күл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Қорғасын және оның қосындылары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Күкіртсутек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 валентті хром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 (а) пирен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Ескертпе: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N 1 қосымшада белгіленген төлемақы ставкаларына коэффициент 0,3 қолданылады'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Коэффициент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22"/>
        <w:gridCol w:w="4689"/>
      </w:tblGrid>
      <w:tr>
        <w:trPr>
          <w:trHeight w:val="30" w:hRule="atLeast"/>
        </w:trPr>
        <w:tc>
          <w:tcPr>
            <w:tcW w:w="7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2009 жылғы 14 қаңтардағы N 152-IV шешіміне 2 қосымша Атырау облыстық мәслихатының 2009 жылғы 11 наурыздағы 166-ІV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1687"/>
        <w:gridCol w:w="8321"/>
      </w:tblGrid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Көмірсутектер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Көміртегі тотықтары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диоксиды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Азот диоксиды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Күкірт сутегі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Меркаптан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Атырау облыстық мәслихатының 2009.03.11 N 166-IV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2009 жылғы 14 қаңтардағы N 152-IV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Қозғалмалы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942"/>
        <w:gridCol w:w="7030"/>
      </w:tblGrid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Пайдаланылған отынның 1 тоннасы үшін ставка (АЕК)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Этилденбеген бензин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отыны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Сұйытылған, сығылған газ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2009 жылғы 14 қаңтардағы N 152-IV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1"/>
        <w:gridCol w:w="2488"/>
        <w:gridCol w:w="6581"/>
      </w:tblGrid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Ластағыш заттардың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Нитриттар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Оттегіне биологиялық сұраныс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Тұзды аммоний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Сульфаттар (анион)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Өлшенген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Синтетикалық бетүсті-белсенді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Хлоридтер (анион)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Ескертпе: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N 4 қосымшада белгіленген төлемақы ставкаларына 0,43 коэффициенті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қоршаған ортаға эмиссиялардың нормативтерден тыс көлемі үшін төленетін төлемақыға қолданылмайды.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2009 жылғы 14 қаңтардағы N 152-IV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 және тұтыну қалдықтарын орналастырғаны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4667"/>
        <w:gridCol w:w="2884"/>
        <w:gridCol w:w="2332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Қалдықтардың түрлері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тонна үшін төлемақы ставкалары (АЕК)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гигабеккерель (Гбк)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Өндіріс пен тұтынудың қалдықтарын полигондарда, жинақтауыштарда, санкцияланған үйінділерде және арнайы берілген орындарда орналастырғаны үшін: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қалдықтар (тұрмыстық қатты қалдықтар, тазарту құрылғыларының кәріздік тұнбасы)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Қауіптілік деңгейін ескере отырып, өнеркәсіптік қалдықтар: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"қызыл" тізім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"янтарь" тізім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"жасыл" тізім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жіктелмегендер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Бұдан басқа: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Жанас таужыныстары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Байыту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Шлактар, шламдар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 мен күлшлактар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өндірісінің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элементарлық күкірт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Радиоактивтік қалдықтарды орналастырғаны үшін, гигабеккерельмен (Гбк):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Шынақты радиоактивті көздер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 қосымша осы шешімнің қосымшасына сәйкес жаңа редакцияда мазмұндалсын;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N 5 қосымшада 1.3.5-жолында белгіленген төлемақы ставкаларына 0,05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осы N 5 қосымшада 1.1.-жолында белгіленген төлемақы ставкасына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Коэффициент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5-қосымшаға өзгеріс енгізілді - Атырау облыстық мәслихатының 2009.03.11 N 166-IV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