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59faa" w14:textId="8c59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қалалық мәслихатының 2009 жылғы 11 желтоқсандағы № 154 шешімі.
Атырау қалалық Әділет басқармасында 2010 жылғы 22 қаңтарда № 4-1-109 тіркелді. Күші жойылды - Атырау қалалық мәслихатының 2013 жылғы 26 сәуірдегі № 120 шешімімен</w:t>
      </w:r>
    </w:p>
    <w:p>
      <w:pPr>
        <w:spacing w:after="0"/>
        <w:ind w:left="0"/>
        <w:jc w:val="both"/>
      </w:pPr>
      <w:bookmarkStart w:name="z1" w:id="0"/>
      <w:r>
        <w:rPr>
          <w:rFonts w:ascii="Times New Roman"/>
          <w:b w:val="false"/>
          <w:i w:val="false"/>
          <w:color w:val="ff0000"/>
          <w:sz w:val="28"/>
        </w:rPr>
        <w:t>      Ескерту. Күші жойылды - Атырау қалалық мәслихатының 2013.04.26 № 120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маңызы Қазақстан Республикасының 2008 жылғы 4 желтоқсандағы № 95-IV Бюджеттік </w:t>
      </w:r>
      <w:r>
        <w:rPr>
          <w:rFonts w:ascii="Times New Roman"/>
          <w:b w:val="false"/>
          <w:i w:val="false"/>
          <w:color w:val="000000"/>
          <w:sz w:val="28"/>
        </w:rPr>
        <w:t>Кодексіне</w:t>
      </w:r>
      <w:r>
        <w:rPr>
          <w:rFonts w:ascii="Times New Roman"/>
          <w:b w:val="false"/>
          <w:i w:val="false"/>
          <w:color w:val="000000"/>
          <w:sz w:val="28"/>
        </w:rPr>
        <w:t xml:space="preserve"> және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облыстықала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u w:val="single"/>
        </w:rPr>
        <w:t xml:space="preserve">3 </w:t>
      </w:r>
      <w:r>
        <w:rPr>
          <w:rFonts w:ascii="Times New Roman"/>
          <w:b w:val="false"/>
          <w:i w:val="false"/>
          <w:color w:val="000000"/>
          <w:sz w:val="28"/>
        </w:rPr>
        <w:t>қосымшаларға сәйкес бекітілсін, оның ішінде 2010 жылға келесі көлемде:</w:t>
      </w:r>
      <w:r>
        <w:br/>
      </w:r>
      <w:r>
        <w:rPr>
          <w:rFonts w:ascii="Times New Roman"/>
          <w:b w:val="false"/>
          <w:i w:val="false"/>
          <w:color w:val="000000"/>
          <w:sz w:val="28"/>
        </w:rPr>
        <w:t>
      1) кірістер 56 360 318 мың теңге, соның ішінде:</w:t>
      </w:r>
      <w:r>
        <w:br/>
      </w:r>
      <w:r>
        <w:rPr>
          <w:rFonts w:ascii="Times New Roman"/>
          <w:b w:val="false"/>
          <w:i w:val="false"/>
          <w:color w:val="000000"/>
          <w:sz w:val="28"/>
        </w:rPr>
        <w:t>
      салықтық түсімдер – 22 738 797 мың теңге;</w:t>
      </w:r>
      <w:r>
        <w:br/>
      </w:r>
      <w:r>
        <w:rPr>
          <w:rFonts w:ascii="Times New Roman"/>
          <w:b w:val="false"/>
          <w:i w:val="false"/>
          <w:color w:val="000000"/>
          <w:sz w:val="28"/>
        </w:rPr>
        <w:t>
      салықтық емес түсімдер – 366 839 мың теңге;</w:t>
      </w:r>
      <w:r>
        <w:br/>
      </w:r>
      <w:r>
        <w:rPr>
          <w:rFonts w:ascii="Times New Roman"/>
          <w:b w:val="false"/>
          <w:i w:val="false"/>
          <w:color w:val="000000"/>
          <w:sz w:val="28"/>
        </w:rPr>
        <w:t>
      негізгі капиталды сатудан түсетін түсімдер – 2 697 867 мың теңге;</w:t>
      </w:r>
      <w:r>
        <w:br/>
      </w:r>
      <w:r>
        <w:rPr>
          <w:rFonts w:ascii="Times New Roman"/>
          <w:b w:val="false"/>
          <w:i w:val="false"/>
          <w:color w:val="000000"/>
          <w:sz w:val="28"/>
        </w:rPr>
        <w:t>
      трансферттердің түсімдері – 16 368 178 теңге;</w:t>
      </w:r>
      <w:r>
        <w:br/>
      </w:r>
      <w:r>
        <w:rPr>
          <w:rFonts w:ascii="Times New Roman"/>
          <w:b w:val="false"/>
          <w:i w:val="false"/>
          <w:color w:val="000000"/>
          <w:sz w:val="28"/>
        </w:rPr>
        <w:t>
      2) шығындар – 55 658 678 мың теңге;</w:t>
      </w:r>
      <w:r>
        <w:br/>
      </w:r>
      <w:r>
        <w:rPr>
          <w:rFonts w:ascii="Times New Roman"/>
          <w:b w:val="false"/>
          <w:i w:val="false"/>
          <w:color w:val="000000"/>
          <w:sz w:val="28"/>
        </w:rPr>
        <w:t>
      3) Қаржы активтерімен жасалатын операциялар бойынша сальдо -  108 400 мың теңге, оның ішінде:</w:t>
      </w:r>
      <w:r>
        <w:br/>
      </w:r>
      <w:r>
        <w:rPr>
          <w:rFonts w:ascii="Times New Roman"/>
          <w:b w:val="false"/>
          <w:i w:val="false"/>
          <w:color w:val="000000"/>
          <w:sz w:val="28"/>
        </w:rPr>
        <w:t>
      қаржы активтерін сатып алу - 100 000 мың теңге;</w:t>
      </w:r>
      <w:r>
        <w:br/>
      </w:r>
      <w:r>
        <w:rPr>
          <w:rFonts w:ascii="Times New Roman"/>
          <w:b w:val="false"/>
          <w:i w:val="false"/>
          <w:color w:val="000000"/>
          <w:sz w:val="28"/>
        </w:rPr>
        <w:t>
      бюджет тапшылығы (профицит) – 757 000 мың теңге;</w:t>
      </w:r>
      <w:r>
        <w:br/>
      </w:r>
      <w:r>
        <w:rPr>
          <w:rFonts w:ascii="Times New Roman"/>
          <w:b w:val="false"/>
          <w:i w:val="false"/>
          <w:color w:val="000000"/>
          <w:sz w:val="28"/>
        </w:rPr>
        <w:t>
      4) Бюджет тапшылығы (профициті) – 593 586 мың теңге;</w:t>
      </w:r>
      <w:r>
        <w:br/>
      </w:r>
      <w:r>
        <w:rPr>
          <w:rFonts w:ascii="Times New Roman"/>
          <w:b w:val="false"/>
          <w:i w:val="false"/>
          <w:color w:val="000000"/>
          <w:sz w:val="28"/>
        </w:rPr>
        <w:t>
      5) Бюджет тапшылығын қаржыландыру (профицитін пайдалану) – (-593 586) мың теңге, оның ішінде:</w:t>
      </w:r>
      <w:r>
        <w:br/>
      </w:r>
      <w:r>
        <w:rPr>
          <w:rFonts w:ascii="Times New Roman"/>
          <w:b w:val="false"/>
          <w:i w:val="false"/>
          <w:color w:val="000000"/>
          <w:sz w:val="28"/>
        </w:rPr>
        <w:t>
      қарыздар түсімі – 213 000 мың теңге;</w:t>
      </w:r>
      <w:r>
        <w:br/>
      </w:r>
      <w:r>
        <w:rPr>
          <w:rFonts w:ascii="Times New Roman"/>
          <w:b w:val="false"/>
          <w:i w:val="false"/>
          <w:color w:val="000000"/>
          <w:sz w:val="28"/>
        </w:rPr>
        <w:t>
      қарыздарды өтеу – 970 000 мың теңге.</w:t>
      </w:r>
      <w:r>
        <w:br/>
      </w:r>
      <w:r>
        <w:rPr>
          <w:rFonts w:ascii="Times New Roman"/>
          <w:b w:val="false"/>
          <w:i w:val="false"/>
          <w:color w:val="000000"/>
          <w:sz w:val="28"/>
        </w:rPr>
        <w:t>
      бюджет қаражатының бос қалдықтарының қозғалысы – 163 414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2010.04.09 </w:t>
      </w:r>
      <w:r>
        <w:rPr>
          <w:rFonts w:ascii="Times New Roman"/>
          <w:b w:val="false"/>
          <w:i w:val="false"/>
          <w:color w:val="000000"/>
          <w:sz w:val="28"/>
        </w:rPr>
        <w:t>№ 184</w:t>
      </w:r>
      <w:r>
        <w:rPr>
          <w:rFonts w:ascii="Times New Roman"/>
          <w:b w:val="false"/>
          <w:i w:val="false"/>
          <w:color w:val="ff0000"/>
          <w:sz w:val="28"/>
        </w:rPr>
        <w:t>; 2010.10.07</w:t>
      </w:r>
      <w:r>
        <w:rPr>
          <w:rFonts w:ascii="Times New Roman"/>
          <w:b w:val="false"/>
          <w:i w:val="false"/>
          <w:color w:val="000000"/>
          <w:sz w:val="28"/>
        </w:rPr>
        <w:t xml:space="preserve"> № 206</w:t>
      </w:r>
      <w:r>
        <w:rPr>
          <w:rFonts w:ascii="Times New Roman"/>
          <w:b w:val="false"/>
          <w:i w:val="false"/>
          <w:color w:val="ff0000"/>
          <w:sz w:val="28"/>
        </w:rPr>
        <w:t xml:space="preserve">,  2010.12.08 </w:t>
      </w:r>
      <w:r>
        <w:rPr>
          <w:rFonts w:ascii="Times New Roman"/>
          <w:b w:val="false"/>
          <w:i w:val="false"/>
          <w:color w:val="000000"/>
          <w:sz w:val="28"/>
        </w:rPr>
        <w:t>№ 226</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Атырау қаласы бюджетінің табыстары Бюджеттік кодекске сәйкес келесідей салықтық түсімдер есебінде жасақталатыны белгіленсін:</w:t>
      </w:r>
      <w:r>
        <w:br/>
      </w:r>
      <w:r>
        <w:rPr>
          <w:rFonts w:ascii="Times New Roman"/>
          <w:b w:val="false"/>
          <w:i w:val="false"/>
          <w:color w:val="000000"/>
          <w:sz w:val="28"/>
        </w:rPr>
        <w:t>
      Облыс бюджетіне тіркелетін сомадан басқа, әлеуметтік және жеке табыс салығы;</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Мыналарға:</w:t>
      </w:r>
      <w:r>
        <w:br/>
      </w:r>
      <w:r>
        <w:rPr>
          <w:rFonts w:ascii="Times New Roman"/>
          <w:b w:val="false"/>
          <w:i w:val="false"/>
          <w:color w:val="000000"/>
          <w:sz w:val="28"/>
        </w:rPr>
        <w:t>
      Қазақстан Республикасының аумағында өндірілген құрамындағы этил спиртінің көлемі 0,5 проценттен аспайтын сыраға;</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Дара кәсіпкерлерді мемлекеттік тіркегені үшін алым, қызметтің жекелеген түрлерімен айналысу құқығы үшін лицензиялық алым, заңды тұлғаларды мемлекеттік тіркеу және филиалдар мен өкілдіктерді есептік тіркегені, сондай-ақ оларды қайта тіркегені, көлік құралдарын мемлекеттік тіркегені, жылжымайтын мүлікке құқықтарды және онымен жасалатын мәмілелерді мемлекеттік тіркегені үшін алым,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Сотқа берілген қуыным шағымдарынан мемлекеттік баж, азаматтық хал актiлерiн тiркегенi үшiн, шетелге баруға және Қазақстан Республикасына басқа мемлекеттерден адамдарды шақыруға құқық беретiн құжаттарды ресiмдегенi үшiн мемлекеттік баж;</w:t>
      </w:r>
      <w:r>
        <w:br/>
      </w:r>
      <w:r>
        <w:rPr>
          <w:rFonts w:ascii="Times New Roman"/>
          <w:b w:val="false"/>
          <w:i w:val="false"/>
          <w:color w:val="000000"/>
          <w:sz w:val="28"/>
        </w:rPr>
        <w:t>
      Салықтық емес түсімдер;</w:t>
      </w:r>
      <w:r>
        <w:br/>
      </w:r>
      <w:r>
        <w:rPr>
          <w:rFonts w:ascii="Times New Roman"/>
          <w:b w:val="false"/>
          <w:i w:val="false"/>
          <w:color w:val="000000"/>
          <w:sz w:val="28"/>
        </w:rPr>
        <w:t>
      Қала әкімдігінің шешімі бойынша құрылған коммуналдық мемлекеттік кәсіпорындардың таза кірісі бөлігінің түсімдері;</w:t>
      </w:r>
      <w:r>
        <w:br/>
      </w:r>
      <w:r>
        <w:rPr>
          <w:rFonts w:ascii="Times New Roman"/>
          <w:b w:val="false"/>
          <w:i w:val="false"/>
          <w:color w:val="000000"/>
          <w:sz w:val="28"/>
        </w:rPr>
        <w:t>
      Коммуналдық меншіктегі мемлекеттік акция пакеті үшін дивиденттер;</w:t>
      </w:r>
      <w:r>
        <w:br/>
      </w:r>
      <w:r>
        <w:rPr>
          <w:rFonts w:ascii="Times New Roman"/>
          <w:b w:val="false"/>
          <w:i w:val="false"/>
          <w:color w:val="000000"/>
          <w:sz w:val="28"/>
        </w:rPr>
        <w:t>
      Коммуналдық меншігінің мүлкін жалға беруден түсетін кірістер;</w:t>
      </w:r>
      <w:r>
        <w:br/>
      </w:r>
      <w:r>
        <w:rPr>
          <w:rFonts w:ascii="Times New Roman"/>
          <w:b w:val="false"/>
          <w:i w:val="false"/>
          <w:color w:val="000000"/>
          <w:sz w:val="28"/>
        </w:rPr>
        <w:t>
      Жергілікті бюджеттен қаржыландырылатын мемлекеттік мекемелер  тауарлар (жұмыстар, қызметтер көрсетуді) өткізуінен түсетін түсімдер;</w:t>
      </w:r>
      <w:r>
        <w:br/>
      </w:r>
      <w:r>
        <w:rPr>
          <w:rFonts w:ascii="Times New Roman"/>
          <w:b w:val="false"/>
          <w:i w:val="false"/>
          <w:color w:val="000000"/>
          <w:sz w:val="28"/>
        </w:rPr>
        <w:t>
      Жергілікті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Жергілікті бюджеттен қаржыландырылатын мемлекеттік мекемелер салатын айыппұлдар, өсімпұлдар, санкциялар, өндіріп алу;</w:t>
      </w:r>
      <w:r>
        <w:br/>
      </w:r>
      <w:r>
        <w:rPr>
          <w:rFonts w:ascii="Times New Roman"/>
          <w:b w:val="false"/>
          <w:i w:val="false"/>
          <w:color w:val="000000"/>
          <w:sz w:val="28"/>
        </w:rPr>
        <w:t>
      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Жергілікті бюджеттен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Азаматтарға пәтерлер сатудан түсетін түсімдер;</w:t>
      </w:r>
      <w:r>
        <w:br/>
      </w:r>
      <w:r>
        <w:rPr>
          <w:rFonts w:ascii="Times New Roman"/>
          <w:b w:val="false"/>
          <w:i w:val="false"/>
          <w:color w:val="000000"/>
          <w:sz w:val="28"/>
        </w:rPr>
        <w:t>
      Жер учаскелерін жалға беру құқығын сатқаны үшін төлемақы жергілікті бюджетке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3. Қала бюджетіне жалпы мемлекеттік салықтар түсімінің жалпы сома норматив келесідей көлемде 2010 жылға бекітілсін:</w:t>
      </w:r>
      <w:r>
        <w:br/>
      </w:r>
      <w:r>
        <w:rPr>
          <w:rFonts w:ascii="Times New Roman"/>
          <w:b w:val="false"/>
          <w:i w:val="false"/>
          <w:color w:val="000000"/>
          <w:sz w:val="28"/>
        </w:rPr>
        <w:t>
      Төлем көзінен салық салынатын табыстардан ұсталатын жеке табыс салығы – 70 пайыз;</w:t>
      </w:r>
      <w:r>
        <w:br/>
      </w:r>
      <w:r>
        <w:rPr>
          <w:rFonts w:ascii="Times New Roman"/>
          <w:b w:val="false"/>
          <w:i w:val="false"/>
          <w:color w:val="000000"/>
          <w:sz w:val="28"/>
        </w:rPr>
        <w:t>
      Төлем көзінен салық салынбайтын табыстардан ұсталатын жеке табыс салығы – 50 пайыз;</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 – 100 пайыз;</w:t>
      </w:r>
      <w:r>
        <w:br/>
      </w:r>
      <w:r>
        <w:rPr>
          <w:rFonts w:ascii="Times New Roman"/>
          <w:b w:val="false"/>
          <w:i w:val="false"/>
          <w:color w:val="000000"/>
          <w:sz w:val="28"/>
        </w:rPr>
        <w:t>
      Әлеуметтік салық бойынша – 52 пайыз».</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w:t>
      </w:r>
      <w:r>
        <w:rPr>
          <w:rFonts w:ascii="Times New Roman"/>
          <w:b w:val="false"/>
          <w:i w:val="false"/>
          <w:color w:val="ff0000"/>
          <w:sz w:val="28"/>
        </w:rPr>
        <w:t>2010.10.07</w:t>
      </w:r>
      <w:r>
        <w:rPr>
          <w:rFonts w:ascii="Times New Roman"/>
          <w:b w:val="false"/>
          <w:i w:val="false"/>
          <w:color w:val="000000"/>
          <w:sz w:val="28"/>
        </w:rPr>
        <w:t xml:space="preserve"> № 206,</w:t>
      </w:r>
      <w:r>
        <w:rPr>
          <w:rFonts w:ascii="Times New Roman"/>
          <w:b w:val="false"/>
          <w:i w:val="false"/>
          <w:color w:val="ff0000"/>
          <w:sz w:val="28"/>
        </w:rPr>
        <w:t xml:space="preserve"> 2010.12.08 </w:t>
      </w:r>
      <w:r>
        <w:rPr>
          <w:rFonts w:ascii="Times New Roman"/>
          <w:b w:val="false"/>
          <w:i w:val="false"/>
          <w:color w:val="000000"/>
          <w:sz w:val="28"/>
        </w:rPr>
        <w:t>№ 226</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4. Бюджеттің кірісіне:</w:t>
      </w:r>
      <w:r>
        <w:br/>
      </w:r>
      <w:r>
        <w:rPr>
          <w:rFonts w:ascii="Times New Roman"/>
          <w:b w:val="false"/>
          <w:i w:val="false"/>
          <w:color w:val="000000"/>
          <w:sz w:val="28"/>
        </w:rPr>
        <w:t>
      Бірыңғай бюджеттік сыныптаманың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"Өндірушілер көтерме саудада сататын, өзі өндретін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дизель отынан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5. 2010 жылы облыстық бюджетке Атырау қаласынан бюджеттік алымдар сомасы 18 613 763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6. 2010 жылға арналған қалалық бюджет құрамында 2008-2010 жылдарға арналған мемлекеттік тұрғын үй құрылысы бағдарламасын іске асыру шеңберінде нөлдік сыйақы (мүдде) ставкасы бойынша тұрғын үй салу үшін 213 000 мың теңге сомасында несие көзделгені ескерілсін.</w:t>
      </w:r>
      <w:r>
        <w:br/>
      </w:r>
      <w:r>
        <w:rPr>
          <w:rFonts w:ascii="Times New Roman"/>
          <w:b w:val="false"/>
          <w:i w:val="false"/>
          <w:color w:val="000000"/>
          <w:sz w:val="28"/>
        </w:rPr>
        <w:t>
</w:t>
      </w:r>
      <w:r>
        <w:rPr>
          <w:rFonts w:ascii="Times New Roman"/>
          <w:b w:val="false"/>
          <w:i w:val="false"/>
          <w:color w:val="000000"/>
          <w:sz w:val="28"/>
        </w:rPr>
        <w:t>
      7. 2010 жылға арналған қалалық бюджет құрамында 2008-2010 жылдарға арналған мемлекеттік тұрғын үй құрылысы бағдарламасын іске асыру шеңберінде мемлекеттік коммуналдық тұрғын үй қорының үйлерін салуға 529 000 мың теңге сомасында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000000"/>
          <w:sz w:val="28"/>
        </w:rPr>
        <w:t>
      8. 2010 жылға арналған қалалық бюджет құрамында тұрғын үй салуға 2688460 2 488 460 мың теңге сомасында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w:t>
      </w:r>
      <w:r>
        <w:rPr>
          <w:rFonts w:ascii="Times New Roman"/>
          <w:b w:val="false"/>
          <w:i w:val="false"/>
          <w:color w:val="ff0000"/>
          <w:sz w:val="28"/>
        </w:rPr>
        <w:t>2010.07.09</w:t>
      </w:r>
      <w:r>
        <w:rPr>
          <w:rFonts w:ascii="Times New Roman"/>
          <w:b w:val="false"/>
          <w:i w:val="false"/>
          <w:color w:val="000000"/>
          <w:sz w:val="28"/>
        </w:rPr>
        <w:t xml:space="preserve"> № 197</w:t>
      </w:r>
      <w:r>
        <w:rPr>
          <w:rFonts w:ascii="Times New Roman"/>
          <w:b w:val="false"/>
          <w:i w:val="false"/>
          <w:color w:val="ff0000"/>
          <w:sz w:val="28"/>
        </w:rPr>
        <w:t xml:space="preserve">; </w:t>
      </w:r>
      <w:r>
        <w:rPr>
          <w:rFonts w:ascii="Times New Roman"/>
          <w:b w:val="false"/>
          <w:i w:val="false"/>
          <w:color w:val="ff0000"/>
          <w:sz w:val="28"/>
        </w:rPr>
        <w:t>2010.10.07</w:t>
      </w:r>
      <w:r>
        <w:rPr>
          <w:rFonts w:ascii="Times New Roman"/>
          <w:b w:val="false"/>
          <w:i w:val="false"/>
          <w:color w:val="000000"/>
          <w:sz w:val="28"/>
        </w:rPr>
        <w:t xml:space="preserve"> № 206</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қалалық бюджет құрамында 2008-2010 жылдарға арналған мемлекеттік тұрғын үй құрылысы бағдарламасын іске асыру шеңберінде инженерлік-коммуникациялық инфрақұрылымды дамыту мен жайластыруға 2 445 000 мың теңге сомасында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000000"/>
          <w:sz w:val="28"/>
        </w:rPr>
        <w:t>
      10. 2010 жылға арналған қалалық бюджет құрамында "Жол картасы" бойынша Атырау қаласының сүзгілеу станциясының құрылысына 1 851 865 мың теңге сомасында нысаналы даму трансферттері қаралғаны ескерілсін.</w:t>
      </w:r>
      <w:r>
        <w:br/>
      </w:r>
      <w:r>
        <w:rPr>
          <w:rFonts w:ascii="Times New Roman"/>
          <w:b w:val="false"/>
          <w:i w:val="false"/>
          <w:color w:val="000000"/>
          <w:sz w:val="28"/>
        </w:rPr>
        <w:t xml:space="preserve">
      </w:t>
      </w:r>
      <w:r>
        <w:rPr>
          <w:rFonts w:ascii="Times New Roman"/>
          <w:b w:val="false"/>
          <w:i w:val="false"/>
          <w:color w:val="ff0000"/>
          <w:sz w:val="28"/>
        </w:rPr>
        <w:t xml:space="preserve">Ескерту. 10 тармаққа өзгерту енгізілді - Атырау қалалық мәслихатының 2010.04.09 </w:t>
      </w:r>
      <w:r>
        <w:rPr>
          <w:rFonts w:ascii="Times New Roman"/>
          <w:b w:val="false"/>
          <w:i w:val="false"/>
          <w:color w:val="000000"/>
          <w:sz w:val="28"/>
        </w:rPr>
        <w:t xml:space="preserve">№ 184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11. 2010 жылға арналған қалалық бюджет құрамында сумен жабдықтау жүйесін дамыту үшін 332 608 мың теңге сомасында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2010.07.09</w:t>
      </w:r>
      <w:r>
        <w:rPr>
          <w:rFonts w:ascii="Times New Roman"/>
          <w:b w:val="false"/>
          <w:i w:val="false"/>
          <w:color w:val="000000"/>
          <w:sz w:val="28"/>
        </w:rPr>
        <w:t xml:space="preserve"> № 197</w:t>
      </w:r>
      <w:r>
        <w:rPr>
          <w:rFonts w:ascii="Times New Roman"/>
          <w:b w:val="false"/>
          <w:i w:val="false"/>
          <w:color w:val="ff0000"/>
          <w:sz w:val="28"/>
        </w:rPr>
        <w:t xml:space="preserve">; </w:t>
      </w:r>
      <w:r>
        <w:rPr>
          <w:rFonts w:ascii="Times New Roman"/>
          <w:b w:val="false"/>
          <w:i w:val="false"/>
          <w:color w:val="ff0000"/>
          <w:sz w:val="28"/>
        </w:rPr>
        <w:t>2010.10.07</w:t>
      </w:r>
      <w:r>
        <w:rPr>
          <w:rFonts w:ascii="Times New Roman"/>
          <w:b w:val="false"/>
          <w:i w:val="false"/>
          <w:color w:val="000000"/>
          <w:sz w:val="28"/>
        </w:rPr>
        <w:t xml:space="preserve"> № 206, </w:t>
      </w:r>
      <w:r>
        <w:rPr>
          <w:rFonts w:ascii="Times New Roman"/>
          <w:b w:val="false"/>
          <w:i w:val="false"/>
          <w:color w:val="ff0000"/>
          <w:sz w:val="28"/>
        </w:rPr>
        <w:t xml:space="preserve">2010.12.08 </w:t>
      </w:r>
      <w:r>
        <w:rPr>
          <w:rFonts w:ascii="Times New Roman"/>
          <w:b w:val="false"/>
          <w:i w:val="false"/>
          <w:color w:val="000000"/>
          <w:sz w:val="28"/>
        </w:rPr>
        <w:t>№ 226</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12. 2010 жылға арналған қалалық бюджет құрамында коммуналдық шаруашылығын дамыту үшін 134 544 мың теңге сомасында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2010.04.09 </w:t>
      </w:r>
      <w:r>
        <w:rPr>
          <w:rFonts w:ascii="Times New Roman"/>
          <w:b w:val="false"/>
          <w:i w:val="false"/>
          <w:color w:val="000000"/>
          <w:sz w:val="28"/>
        </w:rPr>
        <w:t>№ 184</w:t>
      </w:r>
      <w:r>
        <w:rPr>
          <w:rFonts w:ascii="Times New Roman"/>
          <w:b w:val="false"/>
          <w:i w:val="false"/>
          <w:color w:val="ff0000"/>
          <w:sz w:val="28"/>
        </w:rPr>
        <w:t xml:space="preserve">; </w:t>
      </w:r>
      <w:r>
        <w:rPr>
          <w:rFonts w:ascii="Times New Roman"/>
          <w:b w:val="false"/>
          <w:i w:val="false"/>
          <w:color w:val="ff0000"/>
          <w:sz w:val="28"/>
        </w:rPr>
        <w:t>2010.10.07</w:t>
      </w:r>
      <w:r>
        <w:rPr>
          <w:rFonts w:ascii="Times New Roman"/>
          <w:b w:val="false"/>
          <w:i w:val="false"/>
          <w:color w:val="000000"/>
          <w:sz w:val="28"/>
        </w:rPr>
        <w:t xml:space="preserve"> № 206</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13. 2010 жылға арналған қалалық бюджет құрамында инженерлік- коммуникациялық инфрақұрылым салуға 112 989 мың теңге сомасында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13 тармаққа өзгерту енгізілді - Атырау қалалық мәслихатының 2010.12.08 </w:t>
      </w:r>
      <w:r>
        <w:rPr>
          <w:rFonts w:ascii="Times New Roman"/>
          <w:b w:val="false"/>
          <w:i w:val="false"/>
          <w:color w:val="000000"/>
          <w:sz w:val="28"/>
        </w:rPr>
        <w:t>№ 226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2010 жылға арналған қалалық бюджет құрамында білім беру объектілерін салу және реконструкциялау үшін 2 013 612 мың теңге сомасында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14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w:t>
      </w:r>
      <w:r>
        <w:rPr>
          <w:rFonts w:ascii="Times New Roman"/>
          <w:b w:val="false"/>
          <w:i w:val="false"/>
          <w:color w:val="ff0000"/>
          <w:sz w:val="28"/>
        </w:rPr>
        <w:t>2010.07.09</w:t>
      </w:r>
      <w:r>
        <w:rPr>
          <w:rFonts w:ascii="Times New Roman"/>
          <w:b w:val="false"/>
          <w:i w:val="false"/>
          <w:color w:val="000000"/>
          <w:sz w:val="28"/>
        </w:rPr>
        <w:t xml:space="preserve"> № 197</w:t>
      </w:r>
      <w:r>
        <w:rPr>
          <w:rFonts w:ascii="Times New Roman"/>
          <w:b w:val="false"/>
          <w:i w:val="false"/>
          <w:color w:val="ff0000"/>
          <w:sz w:val="28"/>
        </w:rPr>
        <w:t xml:space="preserve">; </w:t>
      </w:r>
      <w:r>
        <w:rPr>
          <w:rFonts w:ascii="Times New Roman"/>
          <w:b w:val="false"/>
          <w:i w:val="false"/>
          <w:color w:val="ff0000"/>
          <w:sz w:val="28"/>
        </w:rPr>
        <w:t>2010.10.07</w:t>
      </w:r>
      <w:r>
        <w:rPr>
          <w:rFonts w:ascii="Times New Roman"/>
          <w:b w:val="false"/>
          <w:i w:val="false"/>
          <w:color w:val="000000"/>
          <w:sz w:val="28"/>
        </w:rPr>
        <w:t xml:space="preserve"> № 206, </w:t>
      </w:r>
      <w:r>
        <w:rPr>
          <w:rFonts w:ascii="Times New Roman"/>
          <w:b w:val="false"/>
          <w:i w:val="false"/>
          <w:color w:val="ff0000"/>
          <w:sz w:val="28"/>
        </w:rPr>
        <w:t xml:space="preserve">2010.12.08 </w:t>
      </w:r>
      <w:r>
        <w:rPr>
          <w:rFonts w:ascii="Times New Roman"/>
          <w:b w:val="false"/>
          <w:i w:val="false"/>
          <w:color w:val="000000"/>
          <w:sz w:val="28"/>
        </w:rPr>
        <w:t>№ 226</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15. 2010 жылға арналған қалалық бюджет құрамында Қазақстан Республикасында білім беруді дамытудың 2005-2010 жылдарға арналған мемлекеттік бағдарламасын іске асыруға 449 752 мың теңге ағымдағы нысаналы трансферттер қаралғаны ескерілсін, оның ішінде:</w:t>
      </w:r>
      <w:r>
        <w:br/>
      </w:r>
      <w:r>
        <w:rPr>
          <w:rFonts w:ascii="Times New Roman"/>
          <w:b w:val="false"/>
          <w:i w:val="false"/>
          <w:color w:val="000000"/>
          <w:sz w:val="28"/>
        </w:rPr>
        <w:t>
      1) бастауыш, негізгі орта және жалпы орта білім беретін мемлекеттік мекемелердегі физика, химия, биология кабинеттерін оқу жабдығымен жарақтандыруға 24 582 мың теңге;</w:t>
      </w:r>
      <w:r>
        <w:br/>
      </w:r>
      <w:r>
        <w:rPr>
          <w:rFonts w:ascii="Times New Roman"/>
          <w:b w:val="false"/>
          <w:i w:val="false"/>
          <w:color w:val="000000"/>
          <w:sz w:val="28"/>
        </w:rPr>
        <w:t>
      2) бастауыш, негізгі орта және жалпы орта білім беретін мемлекеттік мекемелерде лингафондық және мультимедиялық кабинеттер құруға 22 164 мың теңге;</w:t>
      </w:r>
      <w:r>
        <w:br/>
      </w:r>
      <w:r>
        <w:rPr>
          <w:rFonts w:ascii="Times New Roman"/>
          <w:b w:val="false"/>
          <w:i w:val="false"/>
          <w:color w:val="000000"/>
          <w:sz w:val="28"/>
        </w:rPr>
        <w:t>
      3) жаңадан іске қосылатын білім беру нысандарын ұстауға 390 303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Атырау қалалық мәслихатының 2010.04.09 </w:t>
      </w:r>
      <w:r>
        <w:rPr>
          <w:rFonts w:ascii="Times New Roman"/>
          <w:b w:val="false"/>
          <w:i w:val="false"/>
          <w:color w:val="000000"/>
          <w:sz w:val="28"/>
        </w:rPr>
        <w:t>№ 184</w:t>
      </w:r>
      <w:r>
        <w:rPr>
          <w:rFonts w:ascii="Times New Roman"/>
          <w:b w:val="false"/>
          <w:i w:val="false"/>
          <w:color w:val="ff0000"/>
          <w:sz w:val="28"/>
        </w:rPr>
        <w:t xml:space="preserve">; </w:t>
      </w:r>
      <w:r>
        <w:rPr>
          <w:rFonts w:ascii="Times New Roman"/>
          <w:b w:val="false"/>
          <w:i w:val="false"/>
          <w:color w:val="ff0000"/>
          <w:sz w:val="28"/>
        </w:rPr>
        <w:t>2010.10.07</w:t>
      </w:r>
      <w:r>
        <w:rPr>
          <w:rFonts w:ascii="Times New Roman"/>
          <w:b w:val="false"/>
          <w:i w:val="false"/>
          <w:color w:val="000000"/>
          <w:sz w:val="28"/>
        </w:rPr>
        <w:t xml:space="preserve"> № 206 </w:t>
      </w:r>
      <w:r>
        <w:rPr>
          <w:rFonts w:ascii="Times New Roman"/>
          <w:b w:val="false"/>
          <w:i w:val="false"/>
          <w:color w:val="ff0000"/>
          <w:sz w:val="28"/>
        </w:rPr>
        <w:t>Ш</w:t>
      </w:r>
      <w:r>
        <w:rPr>
          <w:rFonts w:ascii="Times New Roman"/>
          <w:b w:val="false"/>
          <w:i w:val="false"/>
          <w:color w:val="ff0000"/>
          <w:sz w:val="28"/>
        </w:rPr>
        <w:t>ешімдерімен.</w:t>
      </w:r>
      <w:r>
        <w:br/>
      </w:r>
      <w:r>
        <w:rPr>
          <w:rFonts w:ascii="Times New Roman"/>
          <w:b w:val="false"/>
          <w:i w:val="false"/>
          <w:color w:val="000000"/>
          <w:sz w:val="28"/>
        </w:rPr>
        <w:t>
</w:t>
      </w:r>
      <w:r>
        <w:rPr>
          <w:rFonts w:ascii="Times New Roman"/>
          <w:b w:val="false"/>
          <w:i w:val="false"/>
          <w:color w:val="000000"/>
          <w:sz w:val="28"/>
        </w:rPr>
        <w:t>
      16. 2010 жылға арналған қалалық бюджет құрамында Ұлы Отан соғысындағы Жеңістің 65 жылдығына Ұлы Отан соғысының қатысушылары мен мүгедектерінің жол жүруін қамтамасыз ету үшін 2 416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16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w:t>
      </w:r>
      <w:r>
        <w:rPr>
          <w:rFonts w:ascii="Times New Roman"/>
          <w:b w:val="false"/>
          <w:i w:val="false"/>
          <w:color w:val="ff0000"/>
          <w:sz w:val="28"/>
        </w:rPr>
        <w:t xml:space="preserve">2010.04.09 </w:t>
      </w:r>
      <w:r>
        <w:rPr>
          <w:rFonts w:ascii="Times New Roman"/>
          <w:b w:val="false"/>
          <w:i w:val="false"/>
          <w:color w:val="000000"/>
          <w:sz w:val="28"/>
        </w:rPr>
        <w:t>№ 184</w:t>
      </w:r>
      <w:r>
        <w:rPr>
          <w:rFonts w:ascii="Times New Roman"/>
          <w:b w:val="false"/>
          <w:i w:val="false"/>
          <w:color w:val="ff0000"/>
          <w:sz w:val="28"/>
        </w:rPr>
        <w:t xml:space="preserve">; </w:t>
      </w:r>
      <w:r>
        <w:rPr>
          <w:rFonts w:ascii="Times New Roman"/>
          <w:b w:val="false"/>
          <w:i w:val="false"/>
          <w:color w:val="ff0000"/>
          <w:sz w:val="28"/>
        </w:rPr>
        <w:t>2010.10.07</w:t>
      </w:r>
      <w:r>
        <w:rPr>
          <w:rFonts w:ascii="Times New Roman"/>
          <w:b w:val="false"/>
          <w:i w:val="false"/>
          <w:color w:val="000000"/>
          <w:sz w:val="28"/>
        </w:rPr>
        <w:t xml:space="preserve"> № 206</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17. 2010 жылға арналған қалалық бюджет құрамында Ұлы Отан соғысындағы Жеңістің 65 жылдығына Ұлы Отан соғысының қатысушылары мен мүгедектеріне біржолғы материалдық көмекті төлеу үшін 44 305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17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2010.04.09 </w:t>
      </w:r>
      <w:r>
        <w:rPr>
          <w:rFonts w:ascii="Times New Roman"/>
          <w:b w:val="false"/>
          <w:i w:val="false"/>
          <w:color w:val="000000"/>
          <w:sz w:val="28"/>
        </w:rPr>
        <w:t>№ 184</w:t>
      </w:r>
      <w:r>
        <w:rPr>
          <w:rFonts w:ascii="Times New Roman"/>
          <w:b w:val="false"/>
          <w:i w:val="false"/>
          <w:color w:val="ff0000"/>
          <w:sz w:val="28"/>
        </w:rPr>
        <w:t>; 2010.10.07</w:t>
      </w:r>
      <w:r>
        <w:rPr>
          <w:rFonts w:ascii="Times New Roman"/>
          <w:b w:val="false"/>
          <w:i w:val="false"/>
          <w:color w:val="000000"/>
          <w:sz w:val="28"/>
        </w:rPr>
        <w:t xml:space="preserve"> № 206 </w:t>
      </w:r>
      <w:r>
        <w:rPr>
          <w:rFonts w:ascii="Times New Roman"/>
          <w:b w:val="false"/>
          <w:i w:val="false"/>
          <w:color w:val="ff0000"/>
          <w:sz w:val="28"/>
        </w:rPr>
        <w:t>Ш</w:t>
      </w:r>
      <w:r>
        <w:rPr>
          <w:rFonts w:ascii="Times New Roman"/>
          <w:b w:val="false"/>
          <w:i w:val="false"/>
          <w:color w:val="ff0000"/>
          <w:sz w:val="28"/>
        </w:rPr>
        <w:t>ешімдерімен.</w:t>
      </w:r>
      <w:r>
        <w:br/>
      </w:r>
      <w:r>
        <w:rPr>
          <w:rFonts w:ascii="Times New Roman"/>
          <w:b w:val="false"/>
          <w:i w:val="false"/>
          <w:color w:val="000000"/>
          <w:sz w:val="28"/>
        </w:rPr>
        <w:t>
</w:t>
      </w:r>
      <w:r>
        <w:rPr>
          <w:rFonts w:ascii="Times New Roman"/>
          <w:b w:val="false"/>
          <w:i w:val="false"/>
          <w:color w:val="000000"/>
          <w:sz w:val="28"/>
        </w:rPr>
        <w:t>
      18. 2010 жылға арналған қалалық бюджет құрамында мемлекеттік атаулы әлеуметтік көмек төлеу үшін 5 604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000000"/>
          <w:sz w:val="28"/>
        </w:rPr>
        <w:t>
      19. 2010 жылға арналған қалалық бюджет құрамында эпизоотияға қарсы іс-шаралар жүргізу үшін 3 984 мың теңге ағымдағы нысаналы трансферттер қаралғаны ескерілсін.</w:t>
      </w:r>
      <w:r>
        <w:br/>
      </w:r>
      <w:r>
        <w:rPr>
          <w:rFonts w:ascii="Times New Roman"/>
          <w:b w:val="false"/>
          <w:i w:val="false"/>
          <w:color w:val="000000"/>
          <w:sz w:val="28"/>
        </w:rPr>
        <w:t xml:space="preserve">
      </w:t>
      </w:r>
      <w:r>
        <w:rPr>
          <w:rFonts w:ascii="Times New Roman"/>
          <w:b w:val="false"/>
          <w:i w:val="false"/>
          <w:color w:val="ff0000"/>
          <w:sz w:val="28"/>
        </w:rPr>
        <w:t xml:space="preserve">Ескерту. 19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w:t>
      </w:r>
      <w:r>
        <w:rPr>
          <w:rFonts w:ascii="Times New Roman"/>
          <w:b w:val="false"/>
          <w:i w:val="false"/>
          <w:color w:val="ff0000"/>
          <w:sz w:val="28"/>
        </w:rPr>
        <w:t xml:space="preserve">2010.04.09 </w:t>
      </w:r>
      <w:r>
        <w:rPr>
          <w:rFonts w:ascii="Times New Roman"/>
          <w:b w:val="false"/>
          <w:i w:val="false"/>
          <w:color w:val="000000"/>
          <w:sz w:val="28"/>
        </w:rPr>
        <w:t xml:space="preserve">№ 184 </w:t>
      </w:r>
      <w:r>
        <w:rPr>
          <w:rFonts w:ascii="Times New Roman"/>
          <w:b w:val="false"/>
          <w:i w:val="false"/>
          <w:color w:val="ff0000"/>
          <w:sz w:val="28"/>
        </w:rPr>
        <w:t>Ш</w:t>
      </w:r>
      <w:r>
        <w:rPr>
          <w:rFonts w:ascii="Times New Roman"/>
          <w:b w:val="false"/>
          <w:i w:val="false"/>
          <w:color w:val="ff0000"/>
          <w:sz w:val="28"/>
        </w:rPr>
        <w:t>ешімдерімен.</w:t>
      </w:r>
      <w:r>
        <w:br/>
      </w:r>
      <w:r>
        <w:rPr>
          <w:rFonts w:ascii="Times New Roman"/>
          <w:b w:val="false"/>
          <w:i w:val="false"/>
          <w:color w:val="000000"/>
          <w:sz w:val="28"/>
        </w:rPr>
        <w:t>
</w:t>
      </w:r>
      <w:r>
        <w:rPr>
          <w:rFonts w:ascii="Times New Roman"/>
          <w:b w:val="false"/>
          <w:i w:val="false"/>
          <w:color w:val="000000"/>
          <w:sz w:val="28"/>
        </w:rPr>
        <w:t>
      20. 2010 жылға арналған қалалық бюджет құрамында ветеринария саласындағы жергілікті атқарушы органның бөлімшесін ұстау үшін 10 509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20 тармаққа өзгерту енгізілді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w:t>
      </w:r>
      <w:r>
        <w:rPr>
          <w:rFonts w:ascii="Times New Roman"/>
          <w:b w:val="false"/>
          <w:i w:val="false"/>
          <w:color w:val="ff0000"/>
          <w:sz w:val="28"/>
        </w:rPr>
        <w:t xml:space="preserve">2010.04.09 </w:t>
      </w:r>
      <w:r>
        <w:rPr>
          <w:rFonts w:ascii="Times New Roman"/>
          <w:b w:val="false"/>
          <w:i w:val="false"/>
          <w:color w:val="000000"/>
          <w:sz w:val="28"/>
        </w:rPr>
        <w:t xml:space="preserve">№ 184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21. 2010 жылға арналған қалалық бюджет құрамында әлеуметтік жұмыс орындар және жастар тәжірибесі бағдарламасын кеңейту үшін 56 400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000000"/>
          <w:sz w:val="28"/>
        </w:rPr>
        <w:t>
      22. 2010 жылға арналған қалалық бюджет құрамында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үшін 788 500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000000"/>
          <w:sz w:val="28"/>
        </w:rPr>
        <w:t>
      23. 2010 жылға арналған қалалық бюджет құрамында бюджет саласындағы еңбекақы төлеу қорының өзгеруіне байланысты жоғары тұрған бюджетке берілетін 236 008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23 тармаққа өзгерту енгізілді - Атырау қалалық мәслихатының 2010.04.09 </w:t>
      </w:r>
      <w:r>
        <w:rPr>
          <w:rFonts w:ascii="Times New Roman"/>
          <w:b w:val="false"/>
          <w:i w:val="false"/>
          <w:color w:val="000000"/>
          <w:sz w:val="28"/>
        </w:rPr>
        <w:t xml:space="preserve">№ 184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24. 2010 жылға арналған жергілікті бюджетті орындау процесінде  қысқартуға жатпайтын жергілікті бюджеттің бағдарлама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25. 2010 жылға арналған қалалық бюджеттің құрамында қаладағы аудан, аудандық маңызы бар қала, кент, ауыл (село), ауылдық (селолық) округ әкімінің аппараттары бойынша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26. Осы шешім 2010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27, 28, 29 тармақтармен толықтырылды - Атырау қалалық мәслихатының 2010.02.03 </w:t>
      </w:r>
      <w:r>
        <w:rPr>
          <w:rFonts w:ascii="Times New Roman"/>
          <w:b w:val="false"/>
          <w:i w:val="false"/>
          <w:color w:val="000000"/>
          <w:sz w:val="28"/>
        </w:rPr>
        <w:t>№ 168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27. 2010 жылға арналған қалалық бюджет құрамында білім беру нысандарын күрделі жөндеу үшін 200 000 мың тенге сомасында ағымдағы нысаналы трансферттері қаралғаны ескерілсін.</w:t>
      </w:r>
      <w:r>
        <w:br/>
      </w:r>
      <w:r>
        <w:rPr>
          <w:rFonts w:ascii="Times New Roman"/>
          <w:b w:val="false"/>
          <w:i w:val="false"/>
          <w:color w:val="000000"/>
          <w:sz w:val="28"/>
        </w:rPr>
        <w:t>
</w:t>
      </w:r>
      <w:r>
        <w:rPr>
          <w:rFonts w:ascii="Times New Roman"/>
          <w:b w:val="false"/>
          <w:i w:val="false"/>
          <w:color w:val="000000"/>
          <w:sz w:val="28"/>
        </w:rPr>
        <w:t>
      28. 2010 жылға арналған қалалық бюджет құрамында сумен жабдықтау және су бөлу жүйесін күрделі жөндеу үшін 431 616 мың теңге сомасында ағымдағы нысаналы трансферттері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28 тармаққа өзгерту енгізілді - Атырау қалалық мәслихатының 2010.12.08 </w:t>
      </w:r>
      <w:r>
        <w:rPr>
          <w:rFonts w:ascii="Times New Roman"/>
          <w:b w:val="false"/>
          <w:i w:val="false"/>
          <w:color w:val="000000"/>
          <w:sz w:val="28"/>
        </w:rPr>
        <w:t>№ 226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29. 2010 жылға арналған қалалық бюджет құрамында автомобиль жолдарын күрделі жөндеу үшін 4 787 179 мың теңге сомасында ағымдағы нысаналы трансферттері қаралғаны ескерілсін.</w:t>
      </w:r>
      <w:r>
        <w:br/>
      </w:r>
      <w:r>
        <w:rPr>
          <w:rFonts w:ascii="Times New Roman"/>
          <w:b w:val="false"/>
          <w:i w:val="false"/>
          <w:color w:val="000000"/>
          <w:sz w:val="28"/>
        </w:rPr>
        <w:t>
</w:t>
      </w:r>
      <w:r>
        <w:rPr>
          <w:rFonts w:ascii="Times New Roman"/>
          <w:b w:val="false"/>
          <w:i w:val="false"/>
          <w:color w:val="000000"/>
          <w:sz w:val="28"/>
        </w:rPr>
        <w:t>
      30. 2010 жылға арналған қалалық бюджет құрамында мектепке дейінгі білім беру ұйымдарында мемлекеттік білім беру тапсырысын іске асыруға ("Балапан" бағдарламасына) 226 623 мың теңге сомасында ағымдағы нысаналы трансферттері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30 тармақпен толықтырылды - Атырау қалалық мәслихатының 2010.04.09 </w:t>
      </w:r>
      <w:r>
        <w:rPr>
          <w:rFonts w:ascii="Times New Roman"/>
          <w:b w:val="false"/>
          <w:i w:val="false"/>
          <w:color w:val="000000"/>
          <w:sz w:val="28"/>
        </w:rPr>
        <w:t xml:space="preserve">№ 184 </w:t>
      </w:r>
      <w:r>
        <w:rPr>
          <w:rFonts w:ascii="Times New Roman"/>
          <w:b w:val="false"/>
          <w:i w:val="false"/>
          <w:color w:val="ff0000"/>
          <w:sz w:val="28"/>
        </w:rPr>
        <w:t>шешімімен.</w:t>
      </w:r>
    </w:p>
    <w:bookmarkEnd w:id="0"/>
    <w:p>
      <w:pPr>
        <w:spacing w:after="0"/>
        <w:ind w:left="0"/>
        <w:jc w:val="both"/>
      </w:pPr>
      <w:r>
        <w:rPr>
          <w:rFonts w:ascii="Times New Roman"/>
          <w:b w:val="false"/>
          <w:i/>
          <w:color w:val="000000"/>
          <w:sz w:val="28"/>
        </w:rPr>
        <w:t>      XIV сессия төрағасы                          М. Рахманов</w:t>
      </w:r>
      <w:r>
        <w:br/>
      </w:r>
      <w:r>
        <w:rPr>
          <w:rFonts w:ascii="Times New Roman"/>
          <w:b w:val="false"/>
          <w:i w:val="false"/>
          <w:color w:val="000000"/>
          <w:sz w:val="28"/>
        </w:rPr>
        <w:t>
</w:t>
      </w:r>
      <w:r>
        <w:rPr>
          <w:rFonts w:ascii="Times New Roman"/>
          <w:b w:val="false"/>
          <w:i/>
          <w:color w:val="000000"/>
          <w:sz w:val="28"/>
        </w:rPr>
        <w:t>      Қалалық Маслихат хатшысы                     Б. Қазиманов</w:t>
      </w:r>
    </w:p>
    <w:bookmarkStart w:name="z30" w:id="1"/>
    <w:p>
      <w:pPr>
        <w:spacing w:after="0"/>
        <w:ind w:left="0"/>
        <w:jc w:val="both"/>
      </w:pPr>
      <w:r>
        <w:rPr>
          <w:rFonts w:ascii="Times New Roman"/>
          <w:b w:val="false"/>
          <w:i w:val="false"/>
          <w:color w:val="000000"/>
          <w:sz w:val="28"/>
        </w:rPr>
        <w:t>
Атырау қалалық Мәслихаттың</w:t>
      </w:r>
      <w:r>
        <w:br/>
      </w:r>
      <w:r>
        <w:rPr>
          <w:rFonts w:ascii="Times New Roman"/>
          <w:b w:val="false"/>
          <w:i w:val="false"/>
          <w:color w:val="000000"/>
          <w:sz w:val="28"/>
        </w:rPr>
        <w:t>
2010 жылғы 8_желтоқсандағы</w:t>
      </w:r>
      <w:r>
        <w:br/>
      </w:r>
      <w:r>
        <w:rPr>
          <w:rFonts w:ascii="Times New Roman"/>
          <w:b w:val="false"/>
          <w:i w:val="false"/>
          <w:color w:val="000000"/>
          <w:sz w:val="28"/>
        </w:rPr>
        <w:t>
№_226 шешіміне 1-қосымша</w:t>
      </w:r>
    </w:p>
    <w:bookmarkEnd w:id="1"/>
    <w:p>
      <w:pPr>
        <w:spacing w:after="0"/>
        <w:ind w:left="0"/>
        <w:jc w:val="left"/>
      </w:pPr>
      <w:r>
        <w:rPr>
          <w:rFonts w:ascii="Times New Roman"/>
          <w:b/>
          <w:i w:val="false"/>
          <w:color w:val="000000"/>
        </w:rPr>
        <w:t xml:space="preserve"> 2010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Атырау қалалық мәслихатының 2010.07.09 </w:t>
      </w:r>
      <w:r>
        <w:rPr>
          <w:rFonts w:ascii="Times New Roman"/>
          <w:b w:val="false"/>
          <w:i w:val="false"/>
          <w:color w:val="ff0000"/>
          <w:sz w:val="28"/>
        </w:rPr>
        <w:t>№ 197</w:t>
      </w:r>
      <w:r>
        <w:rPr>
          <w:rFonts w:ascii="Times New Roman"/>
          <w:b w:val="false"/>
          <w:i w:val="false"/>
          <w:color w:val="ff0000"/>
          <w:sz w:val="28"/>
        </w:rPr>
        <w:t xml:space="preserve">; 2010.10.07 </w:t>
      </w:r>
      <w:r>
        <w:rPr>
          <w:rFonts w:ascii="Times New Roman"/>
          <w:b w:val="false"/>
          <w:i w:val="false"/>
          <w:color w:val="ff0000"/>
          <w:sz w:val="28"/>
        </w:rPr>
        <w:t xml:space="preserve">№ 206, </w:t>
      </w:r>
      <w:r>
        <w:rPr>
          <w:rFonts w:ascii="Times New Roman"/>
          <w:b w:val="false"/>
          <w:i w:val="false"/>
          <w:color w:val="ff0000"/>
          <w:sz w:val="28"/>
        </w:rPr>
        <w:t xml:space="preserve">2010.12.08 </w:t>
      </w:r>
      <w:r>
        <w:rPr>
          <w:rFonts w:ascii="Times New Roman"/>
          <w:b w:val="false"/>
          <w:i w:val="false"/>
          <w:color w:val="ff0000"/>
          <w:sz w:val="28"/>
        </w:rPr>
        <w:t>№ 226</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777"/>
        <w:gridCol w:w="715"/>
        <w:gridCol w:w="759"/>
        <w:gridCol w:w="8639"/>
        <w:gridCol w:w="21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56 360 318</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34 633 506</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12 251 086</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12 251 086</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11 730 693</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347 435</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172 958</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15 126 369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15 126 369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15 126 369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3 308 113</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2 431 837</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2 384 350</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47 487</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323 031</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16 701</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ауыл шаруашылығына арналмаған өзге де жерге салынатын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35 777</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270 438</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553 079</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193 057</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360 022</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3 619 147</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3 303 430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2 572 650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642 526</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46 978</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9 458</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119 473</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119 473</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170 244</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32 093</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6 275</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86 565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328 768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328 768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303 137</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1 018 883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46 796</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41 748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41 748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343 227</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343 227</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339 552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628 847</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628 847</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47 167</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581 549</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4339751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971 972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971 972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3 367 779</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3 367 779</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3 367 779</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16 368 178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16 368 178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16 368 178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6 806 888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9 561 290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769"/>
        <w:gridCol w:w="781"/>
        <w:gridCol w:w="781"/>
        <w:gridCol w:w="8585"/>
        <w:gridCol w:w="2140"/>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55 658 678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252 351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195 998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95 399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84 884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ғимараттарын,үй-жайлары және құрылыстарын күрделі жөндеу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83 727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149 845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149 845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149 845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149 845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7 261 483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1 036 630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979 931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979 931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4 129 363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4 129 363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3 974 044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155 319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2 095 490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2 031 612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2 031 612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512 787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475 461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475 461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152 027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көмексақталуын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116 725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87 250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16 183 861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8 163 236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115 150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91 450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8 048 086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5 133 607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2 914 479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3 678 731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1 013 366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829 482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171 886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инфрақұрылымда дамыту, орналастыру және (немесе) сатып алу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2 665 365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480 892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332 608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1 851 865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4 341 894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3 372 396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215 346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464 851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2 688 992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952 540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952 540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358 061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248 466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236 282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236 282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288 655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288 655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288 655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288 655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11 621 993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10 833 493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10 833 493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10 833 493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120 842</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109 613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109 260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18 613 763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618"/>
        <w:gridCol w:w="725"/>
        <w:gridCol w:w="667"/>
        <w:gridCol w:w="573"/>
        <w:gridCol w:w="8419"/>
        <w:gridCol w:w="211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621"/>
        <w:gridCol w:w="597"/>
        <w:gridCol w:w="737"/>
        <w:gridCol w:w="9058"/>
        <w:gridCol w:w="210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Бюджет тапшылығы (профициті)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593 586</w:t>
            </w:r>
          </w:p>
        </w:tc>
      </w:tr>
      <w:tr>
        <w:trPr>
          <w:trHeight w:val="1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тапшылығын қаржыландыру (профицитін пайдалану)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-593 586</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612"/>
        <w:gridCol w:w="608"/>
        <w:gridCol w:w="741"/>
        <w:gridCol w:w="756"/>
        <w:gridCol w:w="8307"/>
        <w:gridCol w:w="208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25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25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25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617"/>
        <w:gridCol w:w="597"/>
        <w:gridCol w:w="738"/>
        <w:gridCol w:w="9062"/>
        <w:gridCol w:w="210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1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 қаражатының бос қалдықтары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bl>
    <w:bookmarkStart w:name="z29" w:id="2"/>
    <w:p>
      <w:pPr>
        <w:spacing w:after="0"/>
        <w:ind w:left="0"/>
        <w:jc w:val="both"/>
      </w:pP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 154 шешіміне 2-қосымша</w:t>
      </w:r>
      <w:r>
        <w:br/>
      </w: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2010 жылғы 7 қазандағы</w:t>
      </w:r>
      <w:r>
        <w:br/>
      </w:r>
      <w:r>
        <w:rPr>
          <w:rFonts w:ascii="Times New Roman"/>
          <w:b w:val="false"/>
          <w:i w:val="false"/>
          <w:color w:val="000000"/>
          <w:sz w:val="28"/>
        </w:rPr>
        <w:t xml:space="preserve">
№ 206 шешіміне 2 қосымша  </w:t>
      </w:r>
    </w:p>
    <w:bookmarkEnd w:id="2"/>
    <w:p>
      <w:pPr>
        <w:spacing w:after="0"/>
        <w:ind w:left="0"/>
        <w:jc w:val="left"/>
      </w:pPr>
      <w:r>
        <w:rPr>
          <w:rFonts w:ascii="Times New Roman"/>
          <w:b/>
          <w:i w:val="false"/>
          <w:color w:val="000000"/>
        </w:rPr>
        <w:t xml:space="preserve"> 2011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Атырау қалалық мәслихатының 2010.07.09 </w:t>
      </w:r>
      <w:r>
        <w:rPr>
          <w:rFonts w:ascii="Times New Roman"/>
          <w:b w:val="false"/>
          <w:i w:val="false"/>
          <w:color w:val="ff0000"/>
          <w:sz w:val="28"/>
        </w:rPr>
        <w:t>№ 197</w:t>
      </w:r>
      <w:r>
        <w:rPr>
          <w:rFonts w:ascii="Times New Roman"/>
          <w:b w:val="false"/>
          <w:i w:val="false"/>
          <w:color w:val="ff0000"/>
          <w:sz w:val="28"/>
        </w:rPr>
        <w:t>; 2010.10.07 </w:t>
      </w:r>
      <w:r>
        <w:rPr>
          <w:rFonts w:ascii="Times New Roman"/>
          <w:b w:val="false"/>
          <w:i w:val="false"/>
          <w:color w:val="ff0000"/>
          <w:sz w:val="28"/>
        </w:rPr>
        <w:t>№ 206</w:t>
      </w:r>
      <w:r>
        <w:rPr>
          <w:rFonts w:ascii="Times New Roman"/>
          <w:b w:val="false"/>
          <w:i w:val="false"/>
          <w:color w:val="ff0000"/>
          <w:sz w:val="28"/>
        </w:rPr>
        <w:t>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77"/>
        <w:gridCol w:w="929"/>
        <w:gridCol w:w="887"/>
        <w:gridCol w:w="8375"/>
        <w:gridCol w:w="209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36215 827</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35209 867</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11527 731</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11527 731</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10979 923</w:t>
            </w:r>
          </w:p>
        </w:tc>
      </w:tr>
      <w:tr>
        <w:trPr>
          <w:trHeight w:val="4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360 149</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187 659</w:t>
            </w:r>
          </w:p>
        </w:tc>
      </w:tr>
      <w:tr>
        <w:trPr>
          <w:trHeight w:val="16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14033 674</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14033 674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14033 674</w:t>
            </w:r>
          </w:p>
        </w:tc>
      </w:tr>
      <w:tr>
        <w:trPr>
          <w:trHeight w:val="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4 088 895</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3 158 909</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3 096 970</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61 939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421 357</w:t>
            </w:r>
          </w:p>
        </w:tc>
      </w:tr>
      <w:tr>
        <w:trPr>
          <w:trHeight w:val="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2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15 951</w:t>
            </w:r>
          </w:p>
        </w:tc>
      </w:tr>
      <w:tr>
        <w:trPr>
          <w:trHeight w:val="7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ауыл шаруашылығына арналмаған өзге де жерге салынатын жер салығы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51 838</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508 408</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210 009</w:t>
            </w:r>
          </w:p>
        </w:tc>
      </w:tr>
      <w:tr>
        <w:trPr>
          <w:trHeight w:val="4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298 399</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5 079 016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4 761 745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3 813 233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796 238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46 895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107 928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107 928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209 343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17 811</w:t>
            </w:r>
          </w:p>
        </w:tc>
      </w:tr>
      <w:tr>
        <w:trPr>
          <w:trHeight w:val="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5 582</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9 703</w:t>
            </w:r>
          </w:p>
        </w:tc>
      </w:tr>
      <w:tr>
        <w:trPr>
          <w:trHeight w:val="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45 192</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83 073</w:t>
            </w: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1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480 143</w:t>
            </w:r>
          </w:p>
        </w:tc>
      </w:tr>
      <w:tr>
        <w:trPr>
          <w:trHeight w:val="1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480 143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459 104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46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w:t>
            </w:r>
          </w:p>
        </w:tc>
      </w:tr>
      <w:tr>
        <w:trPr>
          <w:trHeight w:val="117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515 813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315 256</w:t>
            </w:r>
          </w:p>
        </w:tc>
      </w:tr>
      <w:tr>
        <w:trPr>
          <w:trHeight w:val="1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315 256</w:t>
            </w:r>
          </w:p>
        </w:tc>
      </w:tr>
      <w:tr>
        <w:trPr>
          <w:trHeight w:val="6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311 269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3 987</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175 823</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175 823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173 231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490 147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230 140</w:t>
            </w:r>
          </w:p>
        </w:tc>
      </w:tr>
      <w:tr>
        <w:trPr>
          <w:trHeight w:val="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230 140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2"/>
        <w:gridCol w:w="924"/>
        <w:gridCol w:w="922"/>
        <w:gridCol w:w="8325"/>
        <w:gridCol w:w="212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35987827</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259 812</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197 991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96 789</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96 789</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87 017</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87 017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44 775</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44 775</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27 618</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17 046</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17 046</w:t>
            </w:r>
          </w:p>
        </w:tc>
      </w:tr>
      <w:tr>
        <w:trPr>
          <w:trHeight w:val="12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17 046</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5 282 148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863 750</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69 537</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69 537</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794 213</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794 213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4 348 787</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4 348 787</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4 191 720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157 067</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69 611</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69 611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290 505</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74 302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23 116</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27 070</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28 295</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39 345</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9 159 894</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6 212 305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6 200 000</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6 200 000</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2 936 354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2 920 732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552 430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399 263</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1 967 202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467 897</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96 714</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96 714</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20 823</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15903 903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15903 903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15903 903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15903 903</w:t>
            </w:r>
          </w:p>
        </w:tc>
      </w:tr>
    </w:tbl>
    <w:bookmarkStart w:name="z35" w:id="3"/>
    <w:p>
      <w:pPr>
        <w:spacing w:after="0"/>
        <w:ind w:left="0"/>
        <w:jc w:val="both"/>
      </w:pP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 154 шешіміне 3-қосымша</w:t>
      </w:r>
      <w:r>
        <w:br/>
      </w: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2010 жылғы 7 қазандағы</w:t>
      </w:r>
      <w:r>
        <w:br/>
      </w:r>
      <w:r>
        <w:rPr>
          <w:rFonts w:ascii="Times New Roman"/>
          <w:b w:val="false"/>
          <w:i w:val="false"/>
          <w:color w:val="000000"/>
          <w:sz w:val="28"/>
        </w:rPr>
        <w:t xml:space="preserve">
№ 206 шешіміне 3 қосымша </w:t>
      </w:r>
    </w:p>
    <w:bookmarkEnd w:id="3"/>
    <w:p>
      <w:pPr>
        <w:spacing w:after="0"/>
        <w:ind w:left="0"/>
        <w:jc w:val="left"/>
      </w:pPr>
      <w:r>
        <w:rPr>
          <w:rFonts w:ascii="Times New Roman"/>
          <w:b/>
          <w:i w:val="false"/>
          <w:color w:val="000000"/>
        </w:rPr>
        <w:t xml:space="preserve"> 2012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Атырау қалалық мәслихатының 2010.07.09 </w:t>
      </w:r>
      <w:r>
        <w:rPr>
          <w:rFonts w:ascii="Times New Roman"/>
          <w:b w:val="false"/>
          <w:i w:val="false"/>
          <w:color w:val="ff0000"/>
          <w:sz w:val="28"/>
        </w:rPr>
        <w:t>№ 197</w:t>
      </w:r>
      <w:r>
        <w:rPr>
          <w:rFonts w:ascii="Times New Roman"/>
          <w:b w:val="false"/>
          <w:i w:val="false"/>
          <w:color w:val="ff0000"/>
          <w:sz w:val="28"/>
        </w:rPr>
        <w:t>; 2010.10.07 </w:t>
      </w:r>
      <w:r>
        <w:rPr>
          <w:rFonts w:ascii="Times New Roman"/>
          <w:b w:val="false"/>
          <w:i w:val="false"/>
          <w:color w:val="ff0000"/>
          <w:sz w:val="28"/>
        </w:rPr>
        <w:t>№ 206</w:t>
      </w:r>
      <w:r>
        <w:rPr>
          <w:rFonts w:ascii="Times New Roman"/>
          <w:b w:val="false"/>
          <w:i w:val="false"/>
          <w:color w:val="ff0000"/>
          <w:sz w:val="28"/>
        </w:rPr>
        <w:t>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2"/>
        <w:gridCol w:w="924"/>
        <w:gridCol w:w="922"/>
        <w:gridCol w:w="8346"/>
        <w:gridCol w:w="210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32003 230</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31301 231</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9 364 527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9 364 527</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8 772 894</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388 961</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202 672</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11516 368</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11516 368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11516 368</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4 416 006</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3 411 622</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3 344 727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66 895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455 064</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ауыл шаруашылығына арналмаған өзге де жерге салынатын жер салығы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549 081</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322 271</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5 485 336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5 142 682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4 118 291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859 937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50 646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41 190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дизель отыны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116 562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116 562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226 092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10 048</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48 808</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89 719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518 553</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518 553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495 832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3 215</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189 881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23 801</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124 476</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124 476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120 170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38 691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512 118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231 311</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231 311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76"/>
        <w:gridCol w:w="847"/>
        <w:gridCol w:w="805"/>
        <w:gridCol w:w="8588"/>
        <w:gridCol w:w="208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31774 230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278 113</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211 838</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15 228</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15 228</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102 291</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102 291</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94 319</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p>
        </w:tc>
      </w:tr>
      <w:tr>
        <w:trPr>
          <w:trHeight w:val="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p>
        </w:tc>
      </w:tr>
      <w:tr>
        <w:trPr>
          <w:trHeight w:val="8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29 637</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15 328</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w:t>
            </w:r>
          </w:p>
        </w:tc>
      </w:tr>
      <w:tr>
        <w:trPr>
          <w:trHeight w:val="1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w:t>
            </w:r>
          </w:p>
        </w:tc>
      </w:tr>
      <w:tr>
        <w:trPr>
          <w:trHeight w:val="13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5 871 818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955 051</w:t>
            </w:r>
          </w:p>
        </w:tc>
      </w:tr>
      <w:tr>
        <w:trPr>
          <w:trHeight w:val="6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77 505</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77 505</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877 546</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4 845 778</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4 845 778</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4 669 090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176 688</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70 989</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70 989</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299 182</w:t>
            </w:r>
          </w:p>
        </w:tc>
      </w:tr>
      <w:tr>
        <w:trPr>
          <w:trHeight w:val="1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254 156</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74 302</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25 921</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30 155</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28 295</w:t>
            </w:r>
          </w:p>
        </w:tc>
      </w:tr>
      <w:tr>
        <w:trPr>
          <w:trHeight w:val="1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w:t>
            </w:r>
          </w:p>
        </w:tc>
      </w:tr>
      <w:tr>
        <w:trPr>
          <w:trHeight w:val="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45 026</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45 026</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43 216</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1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2 519 888</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2 496 348</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2 480 726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52 430</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399 263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2 027 196</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483 320</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103 671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103 671</w:t>
            </w:r>
          </w:p>
        </w:tc>
      </w:tr>
      <w:tr>
        <w:trPr>
          <w:trHeight w:val="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103 671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284 952</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68 793</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68 793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68 793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25 904</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11 733</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22 475</w:t>
            </w:r>
          </w:p>
        </w:tc>
      </w:tr>
      <w:tr>
        <w:trPr>
          <w:trHeight w:val="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1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13 641</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17190 764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17190 764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17190 764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17190 764</w:t>
            </w:r>
          </w:p>
        </w:tc>
      </w:tr>
    </w:tbl>
    <w:bookmarkStart w:name="z31" w:id="4"/>
    <w:p>
      <w:pPr>
        <w:spacing w:after="0"/>
        <w:ind w:left="0"/>
        <w:jc w:val="both"/>
      </w:pP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2009 жылғы 11 желтоқсанындағы</w:t>
      </w:r>
      <w:r>
        <w:br/>
      </w:r>
      <w:r>
        <w:rPr>
          <w:rFonts w:ascii="Times New Roman"/>
          <w:b w:val="false"/>
          <w:i w:val="false"/>
          <w:color w:val="000000"/>
          <w:sz w:val="28"/>
        </w:rPr>
        <w:t xml:space="preserve">
№ 154 шешіміне 4–қосымша  </w:t>
      </w:r>
    </w:p>
    <w:bookmarkEnd w:id="4"/>
    <w:p>
      <w:pPr>
        <w:spacing w:after="0"/>
        <w:ind w:left="0"/>
        <w:jc w:val="left"/>
      </w:pPr>
      <w:r>
        <w:rPr>
          <w:rFonts w:ascii="Times New Roman"/>
          <w:b/>
          <w:i w:val="false"/>
          <w:color w:val="000000"/>
        </w:rPr>
        <w:t xml:space="preserve"> 2010 жылға арналған жергілікті бюджетті орындау процесінде қысқартуға жатпайтын жергілікті бюджет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21"/>
        <w:gridCol w:w="968"/>
        <w:gridCol w:w="967"/>
        <w:gridCol w:w="718"/>
        <w:gridCol w:w="9793"/>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2" w:id="5"/>
    <w:p>
      <w:pPr>
        <w:spacing w:after="0"/>
        <w:ind w:left="0"/>
        <w:jc w:val="both"/>
      </w:pPr>
      <w:r>
        <w:rPr>
          <w:rFonts w:ascii="Times New Roman"/>
          <w:b w:val="false"/>
          <w:i w:val="false"/>
          <w:color w:val="000000"/>
          <w:sz w:val="28"/>
        </w:rPr>
        <w:t>
Атырау қалалық Мәслихаттың</w:t>
      </w:r>
      <w:r>
        <w:br/>
      </w:r>
      <w:r>
        <w:rPr>
          <w:rFonts w:ascii="Times New Roman"/>
          <w:b w:val="false"/>
          <w:i w:val="false"/>
          <w:color w:val="000000"/>
          <w:sz w:val="28"/>
        </w:rPr>
        <w:t>
2009 жылғы 11 желтоқсанындағы</w:t>
      </w:r>
      <w:r>
        <w:br/>
      </w:r>
      <w:r>
        <w:rPr>
          <w:rFonts w:ascii="Times New Roman"/>
          <w:b w:val="false"/>
          <w:i w:val="false"/>
          <w:color w:val="000000"/>
          <w:sz w:val="28"/>
        </w:rPr>
        <w:t xml:space="preserve">
№ 154 шешіміне 5-қосымша  </w:t>
      </w:r>
    </w:p>
    <w:bookmarkEnd w:id="5"/>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әкімінің аппаратары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5097"/>
        <w:gridCol w:w="1578"/>
        <w:gridCol w:w="1578"/>
        <w:gridCol w:w="1556"/>
        <w:gridCol w:w="2165"/>
        <w:gridCol w:w="1580"/>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ТІЗІМІ</w:t>
            </w:r>
          </w:p>
        </w:tc>
      </w:tr>
      <w:tr>
        <w:trPr>
          <w:trHeight w:val="7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селолық округі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селолық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Дамба селолық округі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Қайыршахты селолық округі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 селолық округі</w:t>
            </w:r>
          </w:p>
        </w:tc>
      </w:tr>
      <w:tr>
        <w:trPr>
          <w:trHeight w:val="19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w:t>
            </w:r>
          </w:p>
        </w:tc>
      </w:tr>
      <w:tr>
        <w:trPr>
          <w:trHeight w:val="9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есебіненіс-шаралар өткізу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12 174</w:t>
            </w:r>
          </w:p>
        </w:tc>
      </w:tr>
      <w:tr>
        <w:trPr>
          <w:trHeight w:val="9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 туысы</w:t>
            </w:r>
            <w:r>
              <w:br/>
            </w:r>
            <w:r>
              <w:rPr>
                <w:rFonts w:ascii="Times New Roman"/>
                <w:b w:val="false"/>
                <w:i w:val="false"/>
                <w:color w:val="000000"/>
                <w:sz w:val="20"/>
              </w:rPr>
              <w:t>
жоқ адамдарды жерлеу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w:t>
            </w:r>
            <w:r>
              <w:br/>
            </w:r>
            <w:r>
              <w:rPr>
                <w:rFonts w:ascii="Times New Roman"/>
                <w:b w:val="false"/>
                <w:i w:val="false"/>
                <w:color w:val="000000"/>
                <w:sz w:val="20"/>
              </w:rPr>
              <w:t>
істеуін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3878"/>
        <w:gridCol w:w="2238"/>
        <w:gridCol w:w="1611"/>
        <w:gridCol w:w="2195"/>
        <w:gridCol w:w="2000"/>
        <w:gridCol w:w="1613"/>
      </w:tblGrid>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ТІЗІМІ</w:t>
            </w:r>
          </w:p>
        </w:tc>
      </w:tr>
      <w:tr>
        <w:trPr>
          <w:trHeight w:val="7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 поселкелік округі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Кеңөзек селолық округі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поселкелік округі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Еркінқала селолық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3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80 392</w:t>
            </w:r>
          </w:p>
        </w:tc>
      </w:tr>
      <w:tr>
        <w:trPr>
          <w:trHeight w:val="13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6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7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55 915</w:t>
            </w:r>
          </w:p>
        </w:tc>
      </w:tr>
      <w:tr>
        <w:trPr>
          <w:trHeight w:val="9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9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152 784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