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58ba" w14:textId="9e85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93 "Махамбет ауданының 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Махамбет аудандық мәслихатының 2009 жылғы 24 сәуірдегі N 120 шешімі. Атырау облысы Әділет департаменті Махамбет ауданының әділет басқармасында 2009 жылғы 25 мамырда 4-3-118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Аудандық әкімияттың 2009 жылғы аудандық бюджетті нақтылау туралы ұсынысын қарап, Қазақстан Республикасының 2008 жылғы 4 желтоқсандағы N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9-бабының 2-тармағына,  Қазақстан Республикасының 2001 жылғы 23 қаңтардағы N 148 "Қазақстан Республикасындағы жергілікті мемлекеттік басқару және өзін-өзі 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24 желтоқсандағы N 93 "Махамбет ауданының 2009 жылға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 (Мемлекеттік тіркеу тізімінде 2009 жылы 14 қаңтардағы N 4-3-111 санымен енгізіліп, аудандық "Жайық шұғыласы" газетінің 2009 жылғы 22 қаңтардағы N 4 санында жарияланған, мемлекеттік тіркеу тізімінде 2009 жылғы 5 наурыздағы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N 4-3-114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енгізіліп, аудандық "Жайық шұғыласы" газетінің 2009 жылғы 19 наурыздағы N 12, 26 наурыздағы N 13 және 2 сәуірдегі N 14 сандарында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"2 256 901" саны "2 194 964"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"760 456" саны "786 088"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"840 800" саны "753 231"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"1 637 548" саны "1 673 588"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"293 575" саны "206 006"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 саласының мамандарын әлеуметтік қолдау шараларын іске асыруға – 2 227 мың теңге нысаналы трансферттер көзделгені ескерілсін;";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жұмыс орындары және жастар практикасы бағдарламасын кеңейтуге – 10 204 мың теңге, оның ішінде әлеуметтік жұмыс орындарын құруға - 5 657 мың теңге және жастар практикасы бағдарламасын кеңейтуге – 4 547 мың теңге нысаналы трансферттер көзделгені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қосымшаларға сәйкес жаңа редакцияда жазылсын.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14-сессиясының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М. Жұмаханов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Құрманбаев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120 шешіміне 1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3"/>
        <w:gridCol w:w="1"/>
        <w:gridCol w:w="1673"/>
        <w:gridCol w:w="2"/>
        <w:gridCol w:w="593"/>
        <w:gridCol w:w="7230"/>
        <w:gridCol w:w="2182"/>
        <w:gridCol w:w="1773"/>
      </w:tblGrid>
      <w:tr>
        <w:trPr>
          <w:trHeight w:val="8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   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2 194 964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344 406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753 231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753 231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753 231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 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Бағдарлама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1 673 588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133 504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бағалау,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және сату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980 451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және оқыту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761 930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761 930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742 548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 өткізу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жұмыстағы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гранттарды табыс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сырқаты ауыр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 жақын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161 359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149 437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тұратын 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жекеленген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мамандары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төлеу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жекеленген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кеңестік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мәдени–демалыс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кеңестікті ұйымдастыру жөніндегі өзге 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селолардың),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қызметі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дамытуды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әзірлеу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инфрақұрылымын дамыту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бөлімі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713"/>
        <w:gridCol w:w="713"/>
        <w:gridCol w:w="9242"/>
        <w:gridCol w:w="2136"/>
      </w:tblGrid>
      <w:tr>
        <w:trPr>
          <w:trHeight w:val="12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Әкімші  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10083"/>
        <w:gridCol w:w="2132"/>
      </w:tblGrid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                  АТАУЫ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521 376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пайдалану) 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521 376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714"/>
        <w:gridCol w:w="9489"/>
        <w:gridCol w:w="2181"/>
      </w:tblGrid>
      <w:tr>
        <w:trPr>
          <w:trHeight w:val="11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10083"/>
        <w:gridCol w:w="2132"/>
      </w:tblGrid>
      <w:tr>
        <w:trPr>
          <w:trHeight w:val="8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 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97 977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97 977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120 шешіміне 2 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650"/>
        <w:gridCol w:w="866"/>
        <w:gridCol w:w="953"/>
        <w:gridCol w:w="953"/>
        <w:gridCol w:w="953"/>
        <w:gridCol w:w="953"/>
        <w:gridCol w:w="953"/>
        <w:gridCol w:w="953"/>
        <w:gridCol w:w="953"/>
        <w:gridCol w:w="953"/>
        <w:gridCol w:w="1043"/>
        <w:gridCol w:w="1222"/>
        <w:gridCol w:w="1223"/>
      </w:tblGrid>
      <w:tr>
        <w:trPr>
          <w:trHeight w:val="375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йық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ғай 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–дема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 ету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